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72E" w14:textId="77777777" w:rsidR="002E2DD0" w:rsidRDefault="00CD3159" w:rsidP="00CD3159">
      <w:pPr>
        <w:pStyle w:val="Titel"/>
      </w:pPr>
      <w:r>
        <w:t>Aan de slag met samen spelen</w:t>
      </w:r>
    </w:p>
    <w:p w14:paraId="53A4569F" w14:textId="77777777" w:rsidR="00CD3159" w:rsidRDefault="00CD3159" w:rsidP="00CD3159">
      <w:pPr>
        <w:pStyle w:val="Ondertiteldocument"/>
        <w:rPr>
          <w:rFonts w:eastAsiaTheme="majorEastAsia"/>
        </w:rPr>
      </w:pPr>
      <w:r>
        <w:rPr>
          <w:rFonts w:eastAsiaTheme="majorEastAsia"/>
        </w:rPr>
        <w:t>Het VN-Verdrag Handicap in jouw gemeente</w:t>
      </w:r>
    </w:p>
    <w:sdt>
      <w:sdtPr>
        <w:rPr>
          <w:rFonts w:eastAsia="Times New Roman" w:cs="Times New Roman"/>
          <w:bCs w:val="0"/>
          <w:color w:val="auto"/>
          <w:sz w:val="20"/>
          <w:szCs w:val="20"/>
        </w:rPr>
        <w:id w:val="-351882965"/>
        <w:docPartObj>
          <w:docPartGallery w:val="Table of Contents"/>
          <w:docPartUnique/>
        </w:docPartObj>
      </w:sdtPr>
      <w:sdtEndPr>
        <w:rPr>
          <w:b/>
        </w:rPr>
      </w:sdtEndPr>
      <w:sdtContent>
        <w:p w14:paraId="629BF5CA" w14:textId="77777777" w:rsidR="00CD3159" w:rsidRDefault="00CD3159">
          <w:pPr>
            <w:pStyle w:val="Kopvaninhoudsopgave"/>
          </w:pPr>
          <w:r>
            <w:t>Inhoud</w:t>
          </w:r>
        </w:p>
        <w:p w14:paraId="14313308" w14:textId="77777777" w:rsidR="00CD3159" w:rsidRDefault="00A92961">
          <w:r>
            <w:fldChar w:fldCharType="begin"/>
          </w:r>
          <w:r>
            <w:instrText xml:space="preserve"> TOC \o "1-3" \h \z \u </w:instrText>
          </w:r>
          <w:r>
            <w:fldChar w:fldCharType="separate"/>
          </w:r>
          <w:r w:rsidR="00CD3159">
            <w:rPr>
              <w:b/>
              <w:bCs/>
              <w:noProof/>
            </w:rPr>
            <w:t>Geen inhoudsopgavegegevens gevonden.</w:t>
          </w:r>
          <w:r>
            <w:rPr>
              <w:b/>
              <w:bCs/>
              <w:noProof/>
            </w:rPr>
            <w:fldChar w:fldCharType="end"/>
          </w:r>
        </w:p>
      </w:sdtContent>
    </w:sdt>
    <w:p w14:paraId="3E7F7BEB" w14:textId="77777777" w:rsidR="00CD3159" w:rsidRDefault="00CD3159" w:rsidP="00CD3159">
      <w:pPr>
        <w:rPr>
          <w:rFonts w:eastAsiaTheme="majorEastAsia"/>
        </w:rPr>
      </w:pPr>
    </w:p>
    <w:p w14:paraId="3BC1C12F" w14:textId="77777777" w:rsidR="00CD3159" w:rsidRDefault="00CD3159" w:rsidP="00CD3159">
      <w:pPr>
        <w:rPr>
          <w:rFonts w:eastAsiaTheme="majorEastAsia"/>
        </w:rPr>
      </w:pPr>
    </w:p>
    <w:p w14:paraId="131D079C" w14:textId="77777777" w:rsidR="00CD3159" w:rsidRDefault="00CD3159" w:rsidP="00CD3159">
      <w:pPr>
        <w:pStyle w:val="Kop2"/>
        <w:rPr>
          <w:rFonts w:eastAsiaTheme="majorEastAsia"/>
        </w:rPr>
      </w:pPr>
      <w:r>
        <w:rPr>
          <w:rFonts w:eastAsiaTheme="majorEastAsia"/>
        </w:rPr>
        <w:t>Leeswijzer</w:t>
      </w:r>
    </w:p>
    <w:p w14:paraId="5BB9B5D9" w14:textId="77777777" w:rsidR="00CD3159" w:rsidRDefault="00CD3159" w:rsidP="00CD3159">
      <w:pPr>
        <w:rPr>
          <w:rFonts w:eastAsiaTheme="majorEastAsia"/>
        </w:rPr>
      </w:pPr>
      <w:r w:rsidRPr="00CD3159">
        <w:rPr>
          <w:rFonts w:eastAsiaTheme="majorEastAsia"/>
        </w:rPr>
        <w:t>In de soms taaie onderwerpen</w:t>
      </w:r>
      <w:r>
        <w:rPr>
          <w:rFonts w:eastAsiaTheme="majorEastAsia"/>
        </w:rPr>
        <w:t xml:space="preserve"> </w:t>
      </w:r>
      <w:r w:rsidRPr="00CD3159">
        <w:rPr>
          <w:rFonts w:eastAsiaTheme="majorEastAsia"/>
        </w:rPr>
        <w:t>van gemeenten is Samen Spelen</w:t>
      </w:r>
      <w:r>
        <w:rPr>
          <w:rFonts w:eastAsiaTheme="majorEastAsia"/>
        </w:rPr>
        <w:t xml:space="preserve"> </w:t>
      </w:r>
      <w:r w:rsidRPr="00CD3159">
        <w:rPr>
          <w:rFonts w:eastAsiaTheme="majorEastAsia"/>
        </w:rPr>
        <w:t>een echt leuk thema! Een lach</w:t>
      </w:r>
      <w:r>
        <w:rPr>
          <w:rFonts w:eastAsiaTheme="majorEastAsia"/>
        </w:rPr>
        <w:t xml:space="preserve"> </w:t>
      </w:r>
      <w:r w:rsidRPr="00CD3159">
        <w:rPr>
          <w:rFonts w:eastAsiaTheme="majorEastAsia"/>
        </w:rPr>
        <w:t>op het gezicht van een kind</w:t>
      </w:r>
      <w:r>
        <w:rPr>
          <w:rFonts w:eastAsiaTheme="majorEastAsia"/>
        </w:rPr>
        <w:t xml:space="preserve"> </w:t>
      </w:r>
      <w:r w:rsidRPr="00CD3159">
        <w:rPr>
          <w:rFonts w:eastAsiaTheme="majorEastAsia"/>
        </w:rPr>
        <w:t>toveren. Wie wil dat nou niet? En</w:t>
      </w:r>
      <w:r>
        <w:rPr>
          <w:rFonts w:eastAsiaTheme="majorEastAsia"/>
        </w:rPr>
        <w:t xml:space="preserve"> </w:t>
      </w:r>
      <w:r w:rsidRPr="00CD3159">
        <w:rPr>
          <w:rFonts w:eastAsiaTheme="majorEastAsia"/>
        </w:rPr>
        <w:t>laat dat nu net het doel zijn van</w:t>
      </w:r>
      <w:r>
        <w:rPr>
          <w:rFonts w:eastAsiaTheme="majorEastAsia"/>
        </w:rPr>
        <w:t xml:space="preserve"> </w:t>
      </w:r>
      <w:r w:rsidRPr="00CD3159">
        <w:rPr>
          <w:rFonts w:eastAsiaTheme="majorEastAsia"/>
        </w:rPr>
        <w:t>het proces waar je op het punt</w:t>
      </w:r>
      <w:r>
        <w:rPr>
          <w:rFonts w:eastAsiaTheme="majorEastAsia"/>
        </w:rPr>
        <w:t xml:space="preserve"> </w:t>
      </w:r>
      <w:r w:rsidRPr="00CD3159">
        <w:rPr>
          <w:rFonts w:eastAsiaTheme="majorEastAsia"/>
        </w:rPr>
        <w:t>staat in te duiken.</w:t>
      </w:r>
      <w:r>
        <w:rPr>
          <w:rFonts w:eastAsiaTheme="majorEastAsia"/>
        </w:rPr>
        <w:t xml:space="preserve"> </w:t>
      </w:r>
      <w:r w:rsidRPr="00CD3159">
        <w:rPr>
          <w:rFonts w:eastAsiaTheme="majorEastAsia"/>
        </w:rPr>
        <w:t>En niet zomaar een lach, we</w:t>
      </w:r>
      <w:r>
        <w:rPr>
          <w:rFonts w:eastAsiaTheme="majorEastAsia"/>
        </w:rPr>
        <w:t xml:space="preserve"> </w:t>
      </w:r>
      <w:r w:rsidRPr="00CD3159">
        <w:rPr>
          <w:rFonts w:eastAsiaTheme="majorEastAsia"/>
        </w:rPr>
        <w:t>bedoelen zo’n echte stralende</w:t>
      </w:r>
      <w:r>
        <w:rPr>
          <w:rFonts w:eastAsiaTheme="majorEastAsia"/>
        </w:rPr>
        <w:t xml:space="preserve"> </w:t>
      </w:r>
      <w:proofErr w:type="spellStart"/>
      <w:r w:rsidRPr="00CD3159">
        <w:rPr>
          <w:rFonts w:eastAsiaTheme="majorEastAsia"/>
        </w:rPr>
        <w:t>samenbuitenspeellach</w:t>
      </w:r>
      <w:proofErr w:type="spellEnd"/>
      <w:r w:rsidRPr="00CD3159">
        <w:rPr>
          <w:rFonts w:eastAsiaTheme="majorEastAsia"/>
        </w:rPr>
        <w:t>.</w:t>
      </w:r>
      <w:r>
        <w:rPr>
          <w:rFonts w:eastAsiaTheme="majorEastAsia"/>
        </w:rPr>
        <w:t xml:space="preserve"> </w:t>
      </w:r>
      <w:r w:rsidRPr="00CD3159">
        <w:rPr>
          <w:rFonts w:eastAsiaTheme="majorEastAsia"/>
        </w:rPr>
        <w:t>Zoals die van Koen en mij.</w:t>
      </w:r>
    </w:p>
    <w:p w14:paraId="7E823F4A" w14:textId="77777777" w:rsidR="00CD3159" w:rsidRDefault="00CD3159" w:rsidP="00CD3159">
      <w:pPr>
        <w:rPr>
          <w:rFonts w:eastAsiaTheme="majorEastAsia"/>
        </w:rPr>
      </w:pPr>
    </w:p>
    <w:p w14:paraId="65C2E494" w14:textId="77777777" w:rsidR="00CD3159" w:rsidRDefault="00CD3159" w:rsidP="00CD3159">
      <w:pPr>
        <w:rPr>
          <w:rFonts w:eastAsiaTheme="majorEastAsia"/>
        </w:rPr>
      </w:pPr>
      <w:r>
        <w:rPr>
          <w:rFonts w:eastAsiaTheme="majorEastAsia"/>
        </w:rPr>
        <w:t>[foto van Ilse van der Put en Koen]</w:t>
      </w:r>
    </w:p>
    <w:p w14:paraId="00C7F4C9" w14:textId="77777777" w:rsidR="00CD3159" w:rsidRDefault="00CD3159" w:rsidP="00CD3159">
      <w:pPr>
        <w:rPr>
          <w:rFonts w:eastAsiaTheme="majorEastAsia"/>
        </w:rPr>
      </w:pPr>
    </w:p>
    <w:p w14:paraId="12066F88" w14:textId="77777777" w:rsidR="00070F2B" w:rsidRDefault="00070F2B" w:rsidP="00070F2B">
      <w:pPr>
        <w:rPr>
          <w:rFonts w:eastAsiaTheme="majorEastAsia"/>
        </w:rPr>
      </w:pPr>
      <w:r w:rsidRPr="00070F2B">
        <w:rPr>
          <w:rFonts w:eastAsiaTheme="majorEastAsia"/>
        </w:rPr>
        <w:t>Deze publicatie gaat je helpen om dat voor elkaar te krijgen. Hier vind je</w:t>
      </w:r>
      <w:r>
        <w:rPr>
          <w:rFonts w:eastAsiaTheme="majorEastAsia"/>
        </w:rPr>
        <w:t xml:space="preserve"> </w:t>
      </w:r>
      <w:r w:rsidRPr="00070F2B">
        <w:rPr>
          <w:rFonts w:eastAsiaTheme="majorEastAsia"/>
        </w:rPr>
        <w:t xml:space="preserve">alle ingrediënten die je nodig </w:t>
      </w:r>
      <w:r>
        <w:rPr>
          <w:rFonts w:eastAsiaTheme="majorEastAsia"/>
        </w:rPr>
        <w:t>h</w:t>
      </w:r>
      <w:r w:rsidRPr="00070F2B">
        <w:rPr>
          <w:rFonts w:eastAsiaTheme="majorEastAsia"/>
        </w:rPr>
        <w:t>ebt om samen spelen in jouw gemeente</w:t>
      </w:r>
      <w:r>
        <w:rPr>
          <w:rFonts w:eastAsiaTheme="majorEastAsia"/>
        </w:rPr>
        <w:t xml:space="preserve"> </w:t>
      </w:r>
      <w:r w:rsidRPr="00070F2B">
        <w:rPr>
          <w:rFonts w:eastAsiaTheme="majorEastAsia"/>
        </w:rPr>
        <w:t>op poten te zetten. Ingrediënten die door de Speeltuinbende en gemeenten,</w:t>
      </w:r>
      <w:r>
        <w:rPr>
          <w:rFonts w:eastAsiaTheme="majorEastAsia"/>
        </w:rPr>
        <w:t xml:space="preserve"> </w:t>
      </w:r>
      <w:r w:rsidRPr="00070F2B">
        <w:rPr>
          <w:rFonts w:eastAsiaTheme="majorEastAsia"/>
        </w:rPr>
        <w:t>zoals die van jou, zijn verzameld en zijn ingevuld. Wedden</w:t>
      </w:r>
      <w:r>
        <w:rPr>
          <w:rFonts w:eastAsiaTheme="majorEastAsia"/>
        </w:rPr>
        <w:t xml:space="preserve"> </w:t>
      </w:r>
      <w:r w:rsidRPr="00070F2B">
        <w:rPr>
          <w:rFonts w:eastAsiaTheme="majorEastAsia"/>
        </w:rPr>
        <w:t>dat</w:t>
      </w:r>
      <w:r>
        <w:rPr>
          <w:rFonts w:eastAsiaTheme="majorEastAsia"/>
        </w:rPr>
        <w:t xml:space="preserve"> </w:t>
      </w:r>
      <w:r w:rsidRPr="00070F2B">
        <w:rPr>
          <w:rFonts w:eastAsiaTheme="majorEastAsia"/>
        </w:rPr>
        <w:t>er straks bij jou ook een lach op je gezicht komt?!</w:t>
      </w:r>
    </w:p>
    <w:p w14:paraId="1BF163D7" w14:textId="77777777" w:rsidR="00070F2B" w:rsidRPr="00070F2B" w:rsidRDefault="00070F2B" w:rsidP="00070F2B">
      <w:pPr>
        <w:rPr>
          <w:rFonts w:eastAsiaTheme="majorEastAsia"/>
        </w:rPr>
      </w:pPr>
    </w:p>
    <w:p w14:paraId="168FED43" w14:textId="77777777" w:rsidR="00070F2B" w:rsidRDefault="00070F2B" w:rsidP="00070F2B">
      <w:pPr>
        <w:rPr>
          <w:rFonts w:eastAsiaTheme="majorEastAsia"/>
        </w:rPr>
      </w:pPr>
      <w:r w:rsidRPr="00070F2B">
        <w:rPr>
          <w:rFonts w:eastAsiaTheme="majorEastAsia"/>
        </w:rPr>
        <w:t>Deze publicatie is geen encyclopedie “samen spelen”. Het wil niet van</w:t>
      </w:r>
      <w:r>
        <w:rPr>
          <w:rFonts w:eastAsiaTheme="majorEastAsia"/>
        </w:rPr>
        <w:t xml:space="preserve"> </w:t>
      </w:r>
      <w:r w:rsidRPr="00070F2B">
        <w:rPr>
          <w:rFonts w:eastAsiaTheme="majorEastAsia"/>
        </w:rPr>
        <w:t>jou een inhoudelijk kennisexpert maken maar wél voldoende kennis</w:t>
      </w:r>
      <w:r>
        <w:rPr>
          <w:rFonts w:eastAsiaTheme="majorEastAsia"/>
        </w:rPr>
        <w:t xml:space="preserve"> </w:t>
      </w:r>
      <w:r w:rsidRPr="00070F2B">
        <w:rPr>
          <w:rFonts w:eastAsiaTheme="majorEastAsia"/>
        </w:rPr>
        <w:t>en handvaten geven om samen met (</w:t>
      </w:r>
      <w:proofErr w:type="spellStart"/>
      <w:r w:rsidRPr="00070F2B">
        <w:rPr>
          <w:rFonts w:eastAsiaTheme="majorEastAsia"/>
        </w:rPr>
        <w:t>ervarings</w:t>
      </w:r>
      <w:proofErr w:type="spellEnd"/>
      <w:r w:rsidRPr="00070F2B">
        <w:rPr>
          <w:rFonts w:eastAsiaTheme="majorEastAsia"/>
        </w:rPr>
        <w:t>) deskundigen goed en</w:t>
      </w:r>
      <w:r>
        <w:rPr>
          <w:rFonts w:eastAsiaTheme="majorEastAsia"/>
        </w:rPr>
        <w:t xml:space="preserve"> </w:t>
      </w:r>
      <w:r w:rsidRPr="00070F2B">
        <w:rPr>
          <w:rFonts w:eastAsiaTheme="majorEastAsia"/>
        </w:rPr>
        <w:t>inclusief</w:t>
      </w:r>
      <w:r>
        <w:rPr>
          <w:rFonts w:eastAsiaTheme="majorEastAsia"/>
        </w:rPr>
        <w:t xml:space="preserve"> </w:t>
      </w:r>
      <w:r w:rsidRPr="00070F2B">
        <w:rPr>
          <w:rFonts w:eastAsiaTheme="majorEastAsia"/>
        </w:rPr>
        <w:t>samenspeelbeleid neer te zetten en uit te voeren. Als onderdeel</w:t>
      </w:r>
      <w:r>
        <w:rPr>
          <w:rFonts w:eastAsiaTheme="majorEastAsia"/>
        </w:rPr>
        <w:t xml:space="preserve"> </w:t>
      </w:r>
      <w:r w:rsidRPr="00070F2B">
        <w:rPr>
          <w:rFonts w:eastAsiaTheme="majorEastAsia"/>
        </w:rPr>
        <w:t>van de Lokale Inclusie Agenda (LIA) in jouw gemeente.</w:t>
      </w:r>
    </w:p>
    <w:p w14:paraId="2A8DDD60" w14:textId="77777777" w:rsidR="00070F2B" w:rsidRPr="00070F2B" w:rsidRDefault="00070F2B" w:rsidP="00070F2B">
      <w:pPr>
        <w:rPr>
          <w:rFonts w:eastAsiaTheme="majorEastAsia"/>
        </w:rPr>
      </w:pPr>
    </w:p>
    <w:p w14:paraId="1F726649" w14:textId="77777777" w:rsidR="00070F2B" w:rsidRPr="00070F2B" w:rsidRDefault="00070F2B" w:rsidP="00070F2B">
      <w:pPr>
        <w:rPr>
          <w:rFonts w:eastAsiaTheme="majorEastAsia"/>
        </w:rPr>
      </w:pPr>
      <w:r w:rsidRPr="00070F2B">
        <w:rPr>
          <w:rFonts w:eastAsiaTheme="majorEastAsia"/>
        </w:rPr>
        <w:t>Kennis, tips en ervaringen in deze bundel richten zich op samen spelen</w:t>
      </w:r>
      <w:r>
        <w:rPr>
          <w:rFonts w:eastAsiaTheme="majorEastAsia"/>
        </w:rPr>
        <w:t xml:space="preserve"> </w:t>
      </w:r>
      <w:r w:rsidRPr="00070F2B">
        <w:rPr>
          <w:rFonts w:eastAsiaTheme="majorEastAsia"/>
        </w:rPr>
        <w:t>voor kinderen in de leeftijd van 0-12 jaar en kinderen met een achterstand</w:t>
      </w:r>
      <w:r>
        <w:rPr>
          <w:rFonts w:eastAsiaTheme="majorEastAsia"/>
        </w:rPr>
        <w:t xml:space="preserve"> </w:t>
      </w:r>
      <w:r w:rsidRPr="00070F2B">
        <w:rPr>
          <w:rFonts w:eastAsiaTheme="majorEastAsia"/>
        </w:rPr>
        <w:t>en/of verstandelijke beperking. Dus eigenlijk over iedereen.</w:t>
      </w:r>
    </w:p>
    <w:p w14:paraId="02CAB569" w14:textId="77777777" w:rsidR="00070F2B" w:rsidRDefault="00070F2B" w:rsidP="00070F2B">
      <w:pPr>
        <w:rPr>
          <w:rFonts w:eastAsiaTheme="majorEastAsia"/>
        </w:rPr>
      </w:pPr>
      <w:r w:rsidRPr="00070F2B">
        <w:rPr>
          <w:rFonts w:eastAsiaTheme="majorEastAsia"/>
        </w:rPr>
        <w:lastRenderedPageBreak/>
        <w:t>Want als een speelplek toegankelijk en bespeelbaar is voor kinderen in</w:t>
      </w:r>
      <w:r>
        <w:rPr>
          <w:rFonts w:eastAsiaTheme="majorEastAsia"/>
        </w:rPr>
        <w:t xml:space="preserve"> </w:t>
      </w:r>
      <w:r w:rsidRPr="00070F2B">
        <w:rPr>
          <w:rFonts w:eastAsiaTheme="majorEastAsia"/>
        </w:rPr>
        <w:t>een rolstoel of met een groot lijf dan is die dat ook voor wandelwagens,</w:t>
      </w:r>
      <w:r>
        <w:rPr>
          <w:rFonts w:eastAsiaTheme="majorEastAsia"/>
        </w:rPr>
        <w:t xml:space="preserve"> </w:t>
      </w:r>
      <w:r w:rsidRPr="00070F2B">
        <w:rPr>
          <w:rFonts w:eastAsiaTheme="majorEastAsia"/>
        </w:rPr>
        <w:t xml:space="preserve">rollators, </w:t>
      </w:r>
      <w:proofErr w:type="spellStart"/>
      <w:r w:rsidRPr="00070F2B">
        <w:rPr>
          <w:rFonts w:eastAsiaTheme="majorEastAsia"/>
        </w:rPr>
        <w:t>scootmobiles</w:t>
      </w:r>
      <w:proofErr w:type="spellEnd"/>
      <w:r w:rsidRPr="00070F2B">
        <w:rPr>
          <w:rFonts w:eastAsiaTheme="majorEastAsia"/>
        </w:rPr>
        <w:t xml:space="preserve">, een visuele beperking, </w:t>
      </w:r>
      <w:r>
        <w:rPr>
          <w:rFonts w:eastAsiaTheme="majorEastAsia"/>
        </w:rPr>
        <w:t>g</w:t>
      </w:r>
      <w:r w:rsidRPr="00070F2B">
        <w:rPr>
          <w:rFonts w:eastAsiaTheme="majorEastAsia"/>
        </w:rPr>
        <w:t>edragsbeperking en</w:t>
      </w:r>
      <w:r>
        <w:rPr>
          <w:rFonts w:eastAsiaTheme="majorEastAsia"/>
        </w:rPr>
        <w:t xml:space="preserve"> </w:t>
      </w:r>
      <w:r w:rsidRPr="00070F2B">
        <w:rPr>
          <w:rFonts w:eastAsiaTheme="majorEastAsia"/>
        </w:rPr>
        <w:t>grote mensen die zin hebben om te gaan schommelen.</w:t>
      </w:r>
    </w:p>
    <w:p w14:paraId="359E1F6D" w14:textId="77777777" w:rsidR="00070F2B" w:rsidRPr="00070F2B" w:rsidRDefault="00070F2B" w:rsidP="00070F2B">
      <w:pPr>
        <w:rPr>
          <w:rFonts w:eastAsiaTheme="majorEastAsia"/>
        </w:rPr>
      </w:pPr>
    </w:p>
    <w:p w14:paraId="0E28631F" w14:textId="77777777" w:rsidR="00070F2B" w:rsidRPr="00070F2B" w:rsidRDefault="00070F2B" w:rsidP="00070F2B">
      <w:pPr>
        <w:rPr>
          <w:rFonts w:eastAsiaTheme="majorEastAsia"/>
        </w:rPr>
      </w:pPr>
      <w:r w:rsidRPr="00070F2B">
        <w:rPr>
          <w:rFonts w:eastAsiaTheme="majorEastAsia"/>
        </w:rPr>
        <w:t>Het is dus vooral een praktische publicatie met ruimte voor notities,</w:t>
      </w:r>
      <w:r>
        <w:rPr>
          <w:rFonts w:eastAsiaTheme="majorEastAsia"/>
        </w:rPr>
        <w:t xml:space="preserve"> </w:t>
      </w:r>
      <w:r w:rsidRPr="00070F2B">
        <w:rPr>
          <w:rFonts w:eastAsiaTheme="majorEastAsia"/>
        </w:rPr>
        <w:t xml:space="preserve">geen blauwdruk. Je zult zelf </w:t>
      </w:r>
      <w:r>
        <w:rPr>
          <w:rFonts w:eastAsiaTheme="majorEastAsia"/>
        </w:rPr>
        <w:t>m</w:t>
      </w:r>
      <w:r w:rsidRPr="00070F2B">
        <w:rPr>
          <w:rFonts w:eastAsiaTheme="majorEastAsia"/>
        </w:rPr>
        <w:t>oeten zoeken, struinen en spelen! Immers,</w:t>
      </w:r>
      <w:r>
        <w:rPr>
          <w:rFonts w:eastAsiaTheme="majorEastAsia"/>
        </w:rPr>
        <w:t xml:space="preserve"> </w:t>
      </w:r>
      <w:r w:rsidRPr="00070F2B">
        <w:rPr>
          <w:rFonts w:eastAsiaTheme="majorEastAsia"/>
        </w:rPr>
        <w:t>iedere gemeente en speelplek is anders en het onderwerp samen</w:t>
      </w:r>
      <w:r>
        <w:rPr>
          <w:rFonts w:eastAsiaTheme="majorEastAsia"/>
        </w:rPr>
        <w:t xml:space="preserve"> </w:t>
      </w:r>
      <w:r w:rsidRPr="00070F2B">
        <w:rPr>
          <w:rFonts w:eastAsiaTheme="majorEastAsia"/>
        </w:rPr>
        <w:t>spelen kun je vanuit veel verschillende kanten aanvliegen. Daar komt</w:t>
      </w:r>
      <w:r>
        <w:rPr>
          <w:rFonts w:eastAsiaTheme="majorEastAsia"/>
        </w:rPr>
        <w:t xml:space="preserve"> </w:t>
      </w:r>
      <w:r w:rsidRPr="00070F2B">
        <w:rPr>
          <w:rFonts w:eastAsiaTheme="majorEastAsia"/>
        </w:rPr>
        <w:t>bij dat we eigenlijk allemaal pas aan het begin staan van samen spelen.</w:t>
      </w:r>
      <w:r>
        <w:rPr>
          <w:rFonts w:eastAsiaTheme="majorEastAsia"/>
        </w:rPr>
        <w:t xml:space="preserve"> </w:t>
      </w:r>
      <w:r w:rsidRPr="00070F2B">
        <w:rPr>
          <w:rFonts w:eastAsiaTheme="majorEastAsia"/>
        </w:rPr>
        <w:t>Iedereen die met het onderwerp aan de slag gaat komt vroeg of laat</w:t>
      </w:r>
      <w:r>
        <w:rPr>
          <w:rFonts w:eastAsiaTheme="majorEastAsia"/>
        </w:rPr>
        <w:t xml:space="preserve"> </w:t>
      </w:r>
      <w:r w:rsidRPr="00070F2B">
        <w:rPr>
          <w:rFonts w:eastAsiaTheme="majorEastAsia"/>
        </w:rPr>
        <w:t>op onbekend terrein en zal zelf een weg moeten vinden en oplossingen</w:t>
      </w:r>
    </w:p>
    <w:p w14:paraId="3E6F45C6" w14:textId="77777777" w:rsidR="00CD3159" w:rsidRDefault="00070F2B" w:rsidP="00070F2B">
      <w:pPr>
        <w:rPr>
          <w:rFonts w:eastAsiaTheme="majorEastAsia"/>
        </w:rPr>
      </w:pPr>
      <w:r w:rsidRPr="00070F2B">
        <w:rPr>
          <w:rFonts w:eastAsiaTheme="majorEastAsia"/>
        </w:rPr>
        <w:t>bedenken.</w:t>
      </w:r>
      <w:r>
        <w:rPr>
          <w:rFonts w:eastAsiaTheme="majorEastAsia"/>
        </w:rPr>
        <w:t xml:space="preserve"> </w:t>
      </w:r>
      <w:r w:rsidRPr="00070F2B">
        <w:rPr>
          <w:rFonts w:eastAsiaTheme="majorEastAsia"/>
        </w:rPr>
        <w:t>Stuit jij op zo’n witte vlek op de kaart van samen spelen? Laat</w:t>
      </w:r>
      <w:r>
        <w:rPr>
          <w:rFonts w:eastAsiaTheme="majorEastAsia"/>
        </w:rPr>
        <w:t xml:space="preserve"> </w:t>
      </w:r>
      <w:r w:rsidRPr="00070F2B">
        <w:rPr>
          <w:rFonts w:eastAsiaTheme="majorEastAsia"/>
        </w:rPr>
        <w:t>het ons weten. Zo leren we samen en daar kan die lach van Koen alleen</w:t>
      </w:r>
      <w:r>
        <w:rPr>
          <w:rFonts w:eastAsiaTheme="majorEastAsia"/>
        </w:rPr>
        <w:t xml:space="preserve"> </w:t>
      </w:r>
      <w:r w:rsidRPr="00070F2B">
        <w:rPr>
          <w:rFonts w:eastAsiaTheme="majorEastAsia"/>
        </w:rPr>
        <w:t>maar breder van worden.</w:t>
      </w:r>
    </w:p>
    <w:p w14:paraId="4DD48888" w14:textId="77777777" w:rsidR="00070F2B" w:rsidRDefault="00070F2B" w:rsidP="00070F2B">
      <w:pPr>
        <w:rPr>
          <w:rFonts w:eastAsiaTheme="majorEastAsia"/>
        </w:rPr>
      </w:pPr>
    </w:p>
    <w:p w14:paraId="6D86ADCF" w14:textId="77777777" w:rsidR="00070F2B" w:rsidRDefault="00070F2B" w:rsidP="00070F2B">
      <w:pPr>
        <w:rPr>
          <w:rFonts w:eastAsiaTheme="majorEastAsia"/>
        </w:rPr>
      </w:pPr>
      <w:r w:rsidRPr="00070F2B">
        <w:rPr>
          <w:rFonts w:eastAsiaTheme="majorEastAsia"/>
        </w:rPr>
        <w:t>De informatie in deze publicatie is gebaseerd op de ruime ervaring</w:t>
      </w:r>
      <w:r>
        <w:rPr>
          <w:rFonts w:eastAsiaTheme="majorEastAsia"/>
        </w:rPr>
        <w:t xml:space="preserve"> </w:t>
      </w:r>
      <w:r w:rsidRPr="00070F2B">
        <w:rPr>
          <w:rFonts w:eastAsiaTheme="majorEastAsia"/>
        </w:rPr>
        <w:t>van de Speeltuinbende, bijeenkomsten met koplopers, excursies</w:t>
      </w:r>
      <w:r>
        <w:rPr>
          <w:rFonts w:eastAsiaTheme="majorEastAsia"/>
        </w:rPr>
        <w:t xml:space="preserve"> </w:t>
      </w:r>
      <w:r w:rsidRPr="00070F2B">
        <w:rPr>
          <w:rFonts w:eastAsiaTheme="majorEastAsia"/>
        </w:rPr>
        <w:t>met wethouders, aangevuld met interviews met ambtenaren, kinderen,</w:t>
      </w:r>
      <w:r>
        <w:rPr>
          <w:rFonts w:eastAsiaTheme="majorEastAsia"/>
        </w:rPr>
        <w:t xml:space="preserve"> </w:t>
      </w:r>
      <w:r w:rsidRPr="00070F2B">
        <w:rPr>
          <w:rFonts w:eastAsiaTheme="majorEastAsia"/>
        </w:rPr>
        <w:t>ouders, onderzoekers en ontwerpers. De volledige lijst van</w:t>
      </w:r>
      <w:r>
        <w:rPr>
          <w:rFonts w:eastAsiaTheme="majorEastAsia"/>
        </w:rPr>
        <w:t xml:space="preserve"> </w:t>
      </w:r>
      <w:r w:rsidRPr="00070F2B">
        <w:rPr>
          <w:rFonts w:eastAsiaTheme="majorEastAsia"/>
        </w:rPr>
        <w:t>personen die hebben bijgedragen aan de totstandkoming van deze</w:t>
      </w:r>
      <w:r>
        <w:rPr>
          <w:rFonts w:eastAsiaTheme="majorEastAsia"/>
        </w:rPr>
        <w:t xml:space="preserve"> </w:t>
      </w:r>
      <w:r w:rsidRPr="00070F2B">
        <w:rPr>
          <w:rFonts w:eastAsiaTheme="majorEastAsia"/>
        </w:rPr>
        <w:t>publicatie plus verwijzingen naar websites en literatuur vind je in</w:t>
      </w:r>
      <w:r>
        <w:rPr>
          <w:rFonts w:eastAsiaTheme="majorEastAsia"/>
        </w:rPr>
        <w:t xml:space="preserve"> hoofdstuk 5: hulp en dankwoord</w:t>
      </w:r>
      <w:r w:rsidRPr="00070F2B">
        <w:rPr>
          <w:rFonts w:eastAsiaTheme="majorEastAsia"/>
        </w:rPr>
        <w:t>.</w:t>
      </w:r>
    </w:p>
    <w:p w14:paraId="62C6C752" w14:textId="77777777" w:rsidR="00070F2B" w:rsidRDefault="00070F2B" w:rsidP="00070F2B">
      <w:pPr>
        <w:rPr>
          <w:rFonts w:eastAsiaTheme="majorEastAsia"/>
        </w:rPr>
      </w:pPr>
    </w:p>
    <w:p w14:paraId="7ED98EFE" w14:textId="77777777" w:rsidR="00070F2B" w:rsidRDefault="00070F2B" w:rsidP="00070F2B">
      <w:pPr>
        <w:rPr>
          <w:rFonts w:eastAsiaTheme="majorEastAsia"/>
        </w:rPr>
      </w:pPr>
      <w:r w:rsidRPr="00070F2B">
        <w:rPr>
          <w:rFonts w:eastAsiaTheme="majorEastAsia"/>
        </w:rPr>
        <w:t>Veel samen speel plezier!</w:t>
      </w:r>
    </w:p>
    <w:p w14:paraId="7B4FB04A" w14:textId="77777777" w:rsidR="00070F2B" w:rsidRDefault="00070F2B" w:rsidP="00070F2B">
      <w:pPr>
        <w:rPr>
          <w:rFonts w:eastAsiaTheme="majorEastAsia"/>
        </w:rPr>
      </w:pPr>
    </w:p>
    <w:p w14:paraId="3B2AF733" w14:textId="77777777" w:rsidR="00070F2B" w:rsidRPr="00070F2B" w:rsidRDefault="00070F2B" w:rsidP="00070F2B">
      <w:pPr>
        <w:rPr>
          <w:rFonts w:eastAsiaTheme="majorEastAsia"/>
        </w:rPr>
      </w:pPr>
      <w:r w:rsidRPr="00070F2B">
        <w:rPr>
          <w:rFonts w:eastAsiaTheme="majorEastAsia"/>
        </w:rPr>
        <w:t>Ilse van der Put</w:t>
      </w:r>
    </w:p>
    <w:p w14:paraId="7A5A4427" w14:textId="77777777" w:rsidR="00070F2B" w:rsidRDefault="00070F2B" w:rsidP="00070F2B">
      <w:pPr>
        <w:rPr>
          <w:rFonts w:eastAsiaTheme="majorEastAsia"/>
        </w:rPr>
      </w:pPr>
      <w:r w:rsidRPr="00070F2B">
        <w:rPr>
          <w:rFonts w:eastAsiaTheme="majorEastAsia"/>
        </w:rPr>
        <w:t>Bendeleider van de Speeltuinbende</w:t>
      </w:r>
    </w:p>
    <w:p w14:paraId="73F58A32" w14:textId="77777777" w:rsidR="00070F2B" w:rsidRDefault="00070F2B" w:rsidP="00070F2B">
      <w:pPr>
        <w:rPr>
          <w:rFonts w:eastAsiaTheme="majorEastAsia"/>
        </w:rPr>
      </w:pPr>
    </w:p>
    <w:p w14:paraId="2DC38E16" w14:textId="77777777" w:rsidR="00070F2B" w:rsidRDefault="00070F2B" w:rsidP="00070F2B">
      <w:pPr>
        <w:rPr>
          <w:rFonts w:eastAsiaTheme="majorEastAsia"/>
        </w:rPr>
      </w:pPr>
      <w:r>
        <w:rPr>
          <w:rFonts w:eastAsiaTheme="majorEastAsia"/>
        </w:rPr>
        <w:t>[FAQ bril]</w:t>
      </w:r>
    </w:p>
    <w:p w14:paraId="422EA773" w14:textId="77777777" w:rsidR="00070F2B" w:rsidRDefault="00070F2B" w:rsidP="00070F2B">
      <w:pPr>
        <w:rPr>
          <w:rFonts w:eastAsiaTheme="majorEastAsia"/>
        </w:rPr>
      </w:pPr>
      <w:proofErr w:type="spellStart"/>
      <w:r w:rsidRPr="00070F2B">
        <w:rPr>
          <w:rFonts w:eastAsiaTheme="majorEastAsia"/>
        </w:rPr>
        <w:t>Ps</w:t>
      </w:r>
      <w:proofErr w:type="spellEnd"/>
      <w:r w:rsidRPr="00070F2B">
        <w:rPr>
          <w:rFonts w:eastAsiaTheme="majorEastAsia"/>
        </w:rPr>
        <w:t>: Naast een tekst staat soms</w:t>
      </w:r>
      <w:r>
        <w:rPr>
          <w:rFonts w:eastAsiaTheme="majorEastAsia"/>
        </w:rPr>
        <w:t xml:space="preserve"> </w:t>
      </w:r>
      <w:r w:rsidRPr="00070F2B">
        <w:rPr>
          <w:rFonts w:eastAsiaTheme="majorEastAsia"/>
        </w:rPr>
        <w:t>dit teken. Dit zijn vragen die</w:t>
      </w:r>
      <w:r>
        <w:rPr>
          <w:rFonts w:eastAsiaTheme="majorEastAsia"/>
        </w:rPr>
        <w:t xml:space="preserve"> </w:t>
      </w:r>
      <w:r w:rsidRPr="00070F2B">
        <w:rPr>
          <w:rFonts w:eastAsiaTheme="majorEastAsia"/>
        </w:rPr>
        <w:t>bestuurders, ambtenaren</w:t>
      </w:r>
      <w:r>
        <w:rPr>
          <w:rFonts w:eastAsiaTheme="majorEastAsia"/>
        </w:rPr>
        <w:t xml:space="preserve"> </w:t>
      </w:r>
      <w:r w:rsidRPr="00070F2B">
        <w:rPr>
          <w:rFonts w:eastAsiaTheme="majorEastAsia"/>
        </w:rPr>
        <w:t>en bewoners stellen over</w:t>
      </w:r>
      <w:r>
        <w:rPr>
          <w:rFonts w:eastAsiaTheme="majorEastAsia"/>
        </w:rPr>
        <w:t xml:space="preserve"> </w:t>
      </w:r>
      <w:r w:rsidRPr="00070F2B">
        <w:rPr>
          <w:rFonts w:eastAsiaTheme="majorEastAsia"/>
        </w:rPr>
        <w:t>dat aspect van samen</w:t>
      </w:r>
      <w:r>
        <w:rPr>
          <w:rFonts w:eastAsiaTheme="majorEastAsia"/>
        </w:rPr>
        <w:t xml:space="preserve"> </w:t>
      </w:r>
      <w:r w:rsidRPr="00070F2B">
        <w:rPr>
          <w:rFonts w:eastAsiaTheme="majorEastAsia"/>
        </w:rPr>
        <w:t xml:space="preserve">spelen. </w:t>
      </w:r>
      <w:proofErr w:type="spellStart"/>
      <w:r w:rsidRPr="00070F2B">
        <w:rPr>
          <w:rFonts w:eastAsiaTheme="majorEastAsia"/>
          <w:lang w:val="en-US"/>
        </w:rPr>
        <w:t>Zeg</w:t>
      </w:r>
      <w:proofErr w:type="spellEnd"/>
      <w:r w:rsidRPr="00070F2B">
        <w:rPr>
          <w:rFonts w:eastAsiaTheme="majorEastAsia"/>
          <w:lang w:val="en-US"/>
        </w:rPr>
        <w:t xml:space="preserve"> maar de FAQ’s</w:t>
      </w:r>
      <w:r>
        <w:rPr>
          <w:rFonts w:eastAsiaTheme="majorEastAsia"/>
          <w:lang w:val="en-US"/>
        </w:rPr>
        <w:t xml:space="preserve"> </w:t>
      </w:r>
      <w:r w:rsidRPr="00070F2B">
        <w:rPr>
          <w:rFonts w:eastAsiaTheme="majorEastAsia"/>
          <w:lang w:val="en-US"/>
        </w:rPr>
        <w:t>(Frequently</w:t>
      </w:r>
      <w:r>
        <w:rPr>
          <w:rFonts w:eastAsiaTheme="majorEastAsia"/>
          <w:lang w:val="en-US"/>
        </w:rPr>
        <w:t xml:space="preserve"> </w:t>
      </w:r>
      <w:r w:rsidRPr="00070F2B">
        <w:rPr>
          <w:rFonts w:eastAsiaTheme="majorEastAsia"/>
          <w:lang w:val="en-US"/>
        </w:rPr>
        <w:t>Asked</w:t>
      </w:r>
      <w:r>
        <w:rPr>
          <w:rFonts w:eastAsiaTheme="majorEastAsia"/>
          <w:lang w:val="en-US"/>
        </w:rPr>
        <w:t xml:space="preserve"> </w:t>
      </w:r>
      <w:proofErr w:type="spellStart"/>
      <w:r w:rsidRPr="00070F2B">
        <w:rPr>
          <w:rFonts w:eastAsiaTheme="majorEastAsia"/>
        </w:rPr>
        <w:t>Questions</w:t>
      </w:r>
      <w:proofErr w:type="spellEnd"/>
      <w:r w:rsidRPr="00070F2B">
        <w:rPr>
          <w:rFonts w:eastAsiaTheme="majorEastAsia"/>
        </w:rPr>
        <w:t>)</w:t>
      </w:r>
      <w:r>
        <w:rPr>
          <w:rFonts w:eastAsiaTheme="majorEastAsia"/>
        </w:rPr>
        <w:t xml:space="preserve"> </w:t>
      </w:r>
      <w:r w:rsidRPr="00070F2B">
        <w:rPr>
          <w:rFonts w:eastAsiaTheme="majorEastAsia"/>
        </w:rPr>
        <w:t>van samen spelen.</w:t>
      </w:r>
    </w:p>
    <w:p w14:paraId="12DACF3B" w14:textId="77777777" w:rsidR="00070F2B" w:rsidRDefault="00070F2B" w:rsidP="00070F2B">
      <w:pPr>
        <w:rPr>
          <w:rFonts w:eastAsiaTheme="majorEastAsia"/>
        </w:rPr>
      </w:pPr>
    </w:p>
    <w:p w14:paraId="6F4CC5D9" w14:textId="3D039E44" w:rsidR="00070F2B" w:rsidRDefault="004601D3" w:rsidP="009F5A11">
      <w:pPr>
        <w:pStyle w:val="Kop2"/>
        <w:numPr>
          <w:ilvl w:val="0"/>
          <w:numId w:val="5"/>
        </w:numPr>
        <w:rPr>
          <w:rFonts w:eastAsiaTheme="majorEastAsia"/>
        </w:rPr>
      </w:pPr>
      <w:r>
        <w:rPr>
          <w:rFonts w:eastAsiaTheme="majorEastAsia"/>
        </w:rPr>
        <w:t xml:space="preserve">Inleiding </w:t>
      </w:r>
    </w:p>
    <w:p w14:paraId="4EDB7BC8" w14:textId="283795C4" w:rsidR="004601D3" w:rsidRDefault="004601D3" w:rsidP="004601D3">
      <w:pPr>
        <w:pStyle w:val="Kop3"/>
        <w:rPr>
          <w:rFonts w:eastAsiaTheme="majorEastAsia"/>
        </w:rPr>
      </w:pPr>
      <w:r>
        <w:rPr>
          <w:rFonts w:eastAsiaTheme="majorEastAsia"/>
        </w:rPr>
        <w:t>Inleiding door Rick Brink</w:t>
      </w:r>
    </w:p>
    <w:p w14:paraId="7D14143C" w14:textId="77777777" w:rsidR="004601D3" w:rsidRPr="004601D3" w:rsidRDefault="004601D3" w:rsidP="004601D3">
      <w:pPr>
        <w:rPr>
          <w:rFonts w:eastAsiaTheme="majorEastAsia"/>
        </w:rPr>
      </w:pPr>
      <w:r w:rsidRPr="004601D3">
        <w:rPr>
          <w:rFonts w:eastAsiaTheme="majorEastAsia"/>
        </w:rPr>
        <w:t>Ik ben op een ‘normale’ school opgegroeid, met ‘normale’ vriendjes.</w:t>
      </w:r>
    </w:p>
    <w:p w14:paraId="06594E5E" w14:textId="77777777" w:rsidR="004601D3" w:rsidRPr="004601D3" w:rsidRDefault="004601D3" w:rsidP="004601D3">
      <w:pPr>
        <w:rPr>
          <w:rFonts w:eastAsiaTheme="majorEastAsia"/>
        </w:rPr>
      </w:pPr>
      <w:r w:rsidRPr="004601D3">
        <w:rPr>
          <w:rFonts w:eastAsiaTheme="majorEastAsia"/>
        </w:rPr>
        <w:t>Dat heeft mij ten goede gevormd. Van jongs af aan hoor ik er bij, doe</w:t>
      </w:r>
    </w:p>
    <w:p w14:paraId="2B201656" w14:textId="77777777" w:rsidR="004601D3" w:rsidRPr="004601D3" w:rsidRDefault="004601D3" w:rsidP="004601D3">
      <w:pPr>
        <w:rPr>
          <w:rFonts w:eastAsiaTheme="majorEastAsia"/>
        </w:rPr>
      </w:pPr>
      <w:r w:rsidRPr="004601D3">
        <w:rPr>
          <w:rFonts w:eastAsiaTheme="majorEastAsia"/>
        </w:rPr>
        <w:t>ik mee. Dat is ontzettend belangrijk, voor iedereen, maar speciaal ook</w:t>
      </w:r>
    </w:p>
    <w:p w14:paraId="09059ED6" w14:textId="77777777" w:rsidR="004601D3" w:rsidRPr="004601D3" w:rsidRDefault="004601D3" w:rsidP="004601D3">
      <w:pPr>
        <w:rPr>
          <w:rFonts w:eastAsiaTheme="majorEastAsia"/>
        </w:rPr>
      </w:pPr>
      <w:r w:rsidRPr="004601D3">
        <w:rPr>
          <w:rFonts w:eastAsiaTheme="majorEastAsia"/>
        </w:rPr>
        <w:t>voor mensen met een beperking. Want in onze maatschappij wordt je zo</w:t>
      </w:r>
    </w:p>
    <w:p w14:paraId="37AB370F" w14:textId="77777777" w:rsidR="004601D3" w:rsidRPr="004601D3" w:rsidRDefault="004601D3" w:rsidP="004601D3">
      <w:pPr>
        <w:rPr>
          <w:rFonts w:eastAsiaTheme="majorEastAsia"/>
        </w:rPr>
      </w:pPr>
      <w:r w:rsidRPr="004601D3">
        <w:rPr>
          <w:rFonts w:eastAsiaTheme="majorEastAsia"/>
        </w:rPr>
        <w:t>snel aan de kant gezet als je een beperking hebt. Je hebt zelfvertrouwen</w:t>
      </w:r>
    </w:p>
    <w:p w14:paraId="3E6C0095" w14:textId="5B38F76E" w:rsidR="004601D3" w:rsidRDefault="004601D3" w:rsidP="004601D3">
      <w:pPr>
        <w:rPr>
          <w:rFonts w:eastAsiaTheme="majorEastAsia"/>
        </w:rPr>
      </w:pPr>
      <w:r w:rsidRPr="004601D3">
        <w:rPr>
          <w:rFonts w:eastAsiaTheme="majorEastAsia"/>
        </w:rPr>
        <w:t>nodig als je daar tegen in opstand wilt komen.</w:t>
      </w:r>
    </w:p>
    <w:p w14:paraId="33792F4C" w14:textId="77777777" w:rsidR="004601D3" w:rsidRPr="004601D3" w:rsidRDefault="004601D3" w:rsidP="004601D3">
      <w:pPr>
        <w:rPr>
          <w:rFonts w:eastAsiaTheme="majorEastAsia"/>
        </w:rPr>
      </w:pPr>
    </w:p>
    <w:p w14:paraId="505F2E91" w14:textId="77777777" w:rsidR="004601D3" w:rsidRPr="004601D3" w:rsidRDefault="004601D3" w:rsidP="004601D3">
      <w:pPr>
        <w:rPr>
          <w:rFonts w:eastAsiaTheme="majorEastAsia"/>
        </w:rPr>
      </w:pPr>
      <w:r w:rsidRPr="004601D3">
        <w:rPr>
          <w:rFonts w:eastAsiaTheme="majorEastAsia"/>
        </w:rPr>
        <w:t>Bovendien speel je niet alleen. Mijn vriendjes van toen zijn opgegroeid</w:t>
      </w:r>
    </w:p>
    <w:p w14:paraId="6E8A53BA" w14:textId="77777777" w:rsidR="004601D3" w:rsidRPr="004601D3" w:rsidRDefault="004601D3" w:rsidP="004601D3">
      <w:pPr>
        <w:rPr>
          <w:rFonts w:eastAsiaTheme="majorEastAsia"/>
        </w:rPr>
      </w:pPr>
      <w:r w:rsidRPr="004601D3">
        <w:rPr>
          <w:rFonts w:eastAsiaTheme="majorEastAsia"/>
        </w:rPr>
        <w:t>tot volwassenen die het heel normaal vinden dat sommige mensen</w:t>
      </w:r>
    </w:p>
    <w:p w14:paraId="4BBB0BB8" w14:textId="77777777" w:rsidR="004601D3" w:rsidRPr="004601D3" w:rsidRDefault="004601D3" w:rsidP="004601D3">
      <w:pPr>
        <w:rPr>
          <w:rFonts w:eastAsiaTheme="majorEastAsia"/>
        </w:rPr>
      </w:pPr>
      <w:r w:rsidRPr="004601D3">
        <w:rPr>
          <w:rFonts w:eastAsiaTheme="majorEastAsia"/>
        </w:rPr>
        <w:t>net iets anders zijn. Dat die misschien niet kunnen zien, of fysiek niet</w:t>
      </w:r>
    </w:p>
    <w:p w14:paraId="61BD6324" w14:textId="77777777" w:rsidR="004601D3" w:rsidRPr="004601D3" w:rsidRDefault="004601D3" w:rsidP="004601D3">
      <w:pPr>
        <w:rPr>
          <w:rFonts w:eastAsiaTheme="majorEastAsia"/>
        </w:rPr>
      </w:pPr>
      <w:r w:rsidRPr="004601D3">
        <w:rPr>
          <w:rFonts w:eastAsiaTheme="majorEastAsia"/>
        </w:rPr>
        <w:t>alles kunnen doen. Dat merk ik ook aan mijn nichtje. Zij is dankzij mij</w:t>
      </w:r>
    </w:p>
    <w:p w14:paraId="399138FD" w14:textId="77777777" w:rsidR="004601D3" w:rsidRPr="004601D3" w:rsidRDefault="004601D3" w:rsidP="004601D3">
      <w:pPr>
        <w:rPr>
          <w:rFonts w:eastAsiaTheme="majorEastAsia"/>
        </w:rPr>
      </w:pPr>
      <w:r w:rsidRPr="004601D3">
        <w:rPr>
          <w:rFonts w:eastAsiaTheme="majorEastAsia"/>
        </w:rPr>
        <w:t>natuurlijk gewend aan mensen met een beperking. Daardoor rende</w:t>
      </w:r>
    </w:p>
    <w:p w14:paraId="134424BE" w14:textId="77777777" w:rsidR="004601D3" w:rsidRPr="004601D3" w:rsidRDefault="004601D3" w:rsidP="004601D3">
      <w:pPr>
        <w:rPr>
          <w:rFonts w:eastAsiaTheme="majorEastAsia"/>
        </w:rPr>
      </w:pPr>
      <w:r w:rsidRPr="004601D3">
        <w:rPr>
          <w:rFonts w:eastAsiaTheme="majorEastAsia"/>
        </w:rPr>
        <w:t>zij op het schoolplein ook op haar nieuwe klasgenootje af en riep:</w:t>
      </w:r>
    </w:p>
    <w:p w14:paraId="640CB980" w14:textId="4A495584" w:rsidR="004601D3" w:rsidRPr="004601D3" w:rsidRDefault="004601D3" w:rsidP="004601D3">
      <w:pPr>
        <w:rPr>
          <w:rFonts w:eastAsiaTheme="majorEastAsia"/>
        </w:rPr>
      </w:pPr>
      <w:r w:rsidRPr="004601D3">
        <w:rPr>
          <w:rFonts w:eastAsiaTheme="majorEastAsia"/>
        </w:rPr>
        <w:t>‘tikkie,</w:t>
      </w:r>
      <w:r>
        <w:rPr>
          <w:rFonts w:eastAsiaTheme="majorEastAsia"/>
        </w:rPr>
        <w:t xml:space="preserve"> </w:t>
      </w:r>
      <w:r w:rsidRPr="004601D3">
        <w:rPr>
          <w:rFonts w:eastAsiaTheme="majorEastAsia"/>
        </w:rPr>
        <w:t>jij bent ‘m!’ Ineens deed ook dat nieuwe klasgenootje gewoon</w:t>
      </w:r>
    </w:p>
    <w:p w14:paraId="77795219" w14:textId="357E2ABA" w:rsidR="004601D3" w:rsidRDefault="004601D3" w:rsidP="004601D3">
      <w:pPr>
        <w:rPr>
          <w:rFonts w:eastAsiaTheme="majorEastAsia"/>
        </w:rPr>
      </w:pPr>
      <w:r w:rsidRPr="004601D3">
        <w:rPr>
          <w:rFonts w:eastAsiaTheme="majorEastAsia"/>
        </w:rPr>
        <w:t>mee in de klas.</w:t>
      </w:r>
    </w:p>
    <w:p w14:paraId="443A0287" w14:textId="007FD089" w:rsidR="004601D3" w:rsidRDefault="004601D3" w:rsidP="004601D3">
      <w:pPr>
        <w:rPr>
          <w:rFonts w:eastAsiaTheme="majorEastAsia"/>
        </w:rPr>
      </w:pPr>
    </w:p>
    <w:p w14:paraId="1BA9756C" w14:textId="77777777" w:rsidR="004601D3" w:rsidRPr="004601D3" w:rsidRDefault="004601D3" w:rsidP="004601D3">
      <w:pPr>
        <w:rPr>
          <w:rFonts w:eastAsiaTheme="majorEastAsia"/>
        </w:rPr>
      </w:pPr>
      <w:r w:rsidRPr="004601D3">
        <w:rPr>
          <w:rFonts w:eastAsiaTheme="majorEastAsia"/>
        </w:rPr>
        <w:t xml:space="preserve">Het veranderen van een </w:t>
      </w:r>
      <w:proofErr w:type="spellStart"/>
      <w:r w:rsidRPr="004601D3">
        <w:rPr>
          <w:rFonts w:eastAsiaTheme="majorEastAsia"/>
        </w:rPr>
        <w:t>mindset</w:t>
      </w:r>
      <w:proofErr w:type="spellEnd"/>
      <w:r w:rsidRPr="004601D3">
        <w:rPr>
          <w:rFonts w:eastAsiaTheme="majorEastAsia"/>
        </w:rPr>
        <w:t xml:space="preserve"> begint bij de jongste generatie. Ik</w:t>
      </w:r>
    </w:p>
    <w:p w14:paraId="4F0A8308" w14:textId="77777777" w:rsidR="004601D3" w:rsidRPr="004601D3" w:rsidRDefault="004601D3" w:rsidP="004601D3">
      <w:pPr>
        <w:rPr>
          <w:rFonts w:eastAsiaTheme="majorEastAsia"/>
        </w:rPr>
      </w:pPr>
      <w:r w:rsidRPr="004601D3">
        <w:rPr>
          <w:rFonts w:eastAsiaTheme="majorEastAsia"/>
        </w:rPr>
        <w:t>wil dat kinderen, met en zonder beperking, samen spelen, samen les</w:t>
      </w:r>
    </w:p>
    <w:p w14:paraId="615198BB" w14:textId="77777777" w:rsidR="004601D3" w:rsidRPr="004601D3" w:rsidRDefault="004601D3" w:rsidP="004601D3">
      <w:pPr>
        <w:rPr>
          <w:rFonts w:eastAsiaTheme="majorEastAsia"/>
        </w:rPr>
      </w:pPr>
      <w:r w:rsidRPr="004601D3">
        <w:rPr>
          <w:rFonts w:eastAsiaTheme="majorEastAsia"/>
        </w:rPr>
        <w:t>krijgen, samen sporten, samen plezier maken. Zodat kinderen zich ervan</w:t>
      </w:r>
    </w:p>
    <w:p w14:paraId="125D1B13" w14:textId="77777777" w:rsidR="004601D3" w:rsidRPr="004601D3" w:rsidRDefault="004601D3" w:rsidP="004601D3">
      <w:pPr>
        <w:rPr>
          <w:rFonts w:eastAsiaTheme="majorEastAsia"/>
        </w:rPr>
      </w:pPr>
      <w:r w:rsidRPr="004601D3">
        <w:rPr>
          <w:rFonts w:eastAsiaTheme="majorEastAsia"/>
        </w:rPr>
        <w:t>bewust worden dat sommige een beperking hebben en andere niet.</w:t>
      </w:r>
    </w:p>
    <w:p w14:paraId="18E452EA" w14:textId="03459FC7" w:rsidR="004601D3" w:rsidRDefault="004601D3" w:rsidP="004601D3">
      <w:pPr>
        <w:rPr>
          <w:rFonts w:eastAsiaTheme="majorEastAsia"/>
        </w:rPr>
      </w:pPr>
      <w:r w:rsidRPr="004601D3">
        <w:rPr>
          <w:rFonts w:eastAsiaTheme="majorEastAsia"/>
        </w:rPr>
        <w:t>Een inclusieve start is de basis voor de rest van je leven.</w:t>
      </w:r>
    </w:p>
    <w:p w14:paraId="210F528B" w14:textId="77777777" w:rsidR="004601D3" w:rsidRPr="004601D3" w:rsidRDefault="004601D3" w:rsidP="004601D3">
      <w:pPr>
        <w:rPr>
          <w:rFonts w:eastAsiaTheme="majorEastAsia"/>
        </w:rPr>
      </w:pPr>
    </w:p>
    <w:p w14:paraId="0A4D9887" w14:textId="77777777" w:rsidR="004601D3" w:rsidRPr="004601D3" w:rsidRDefault="004601D3" w:rsidP="004601D3">
      <w:pPr>
        <w:rPr>
          <w:rFonts w:eastAsiaTheme="majorEastAsia"/>
        </w:rPr>
      </w:pPr>
      <w:r w:rsidRPr="004601D3">
        <w:rPr>
          <w:rFonts w:eastAsiaTheme="majorEastAsia"/>
        </w:rPr>
        <w:t>Daarom is ‘een inclusieve start’ één van de drie speerpunten waar</w:t>
      </w:r>
    </w:p>
    <w:p w14:paraId="5DE12B63" w14:textId="77777777" w:rsidR="004601D3" w:rsidRPr="004601D3" w:rsidRDefault="004601D3" w:rsidP="004601D3">
      <w:pPr>
        <w:rPr>
          <w:rFonts w:eastAsiaTheme="majorEastAsia"/>
        </w:rPr>
      </w:pPr>
      <w:r w:rsidRPr="004601D3">
        <w:rPr>
          <w:rFonts w:eastAsiaTheme="majorEastAsia"/>
        </w:rPr>
        <w:t>ik mij gedurende mijn ministerschap voor inzet. Ik wil dat kinderen</w:t>
      </w:r>
    </w:p>
    <w:p w14:paraId="224A6596" w14:textId="77777777" w:rsidR="004601D3" w:rsidRPr="004601D3" w:rsidRDefault="004601D3" w:rsidP="004601D3">
      <w:pPr>
        <w:rPr>
          <w:rFonts w:eastAsiaTheme="majorEastAsia"/>
        </w:rPr>
      </w:pPr>
      <w:r w:rsidRPr="004601D3">
        <w:rPr>
          <w:rFonts w:eastAsiaTheme="majorEastAsia"/>
        </w:rPr>
        <w:t>overal samen kunnen spelen. Want alleen dan geef je álle kinderen</w:t>
      </w:r>
    </w:p>
    <w:p w14:paraId="426FC2EE" w14:textId="055AB104" w:rsidR="004601D3" w:rsidRDefault="004601D3" w:rsidP="004601D3">
      <w:pPr>
        <w:rPr>
          <w:rFonts w:eastAsiaTheme="majorEastAsia"/>
        </w:rPr>
      </w:pPr>
      <w:r w:rsidRPr="004601D3">
        <w:rPr>
          <w:rFonts w:eastAsiaTheme="majorEastAsia"/>
        </w:rPr>
        <w:t>een sterke</w:t>
      </w:r>
      <w:r>
        <w:rPr>
          <w:rFonts w:eastAsiaTheme="majorEastAsia"/>
        </w:rPr>
        <w:t xml:space="preserve"> </w:t>
      </w:r>
      <w:r w:rsidRPr="004601D3">
        <w:rPr>
          <w:rFonts w:eastAsiaTheme="majorEastAsia"/>
        </w:rPr>
        <w:t>start.</w:t>
      </w:r>
    </w:p>
    <w:p w14:paraId="7473470D" w14:textId="0579A547" w:rsidR="004601D3" w:rsidRDefault="004601D3" w:rsidP="004601D3">
      <w:pPr>
        <w:rPr>
          <w:rFonts w:eastAsiaTheme="majorEastAsia"/>
        </w:rPr>
      </w:pPr>
    </w:p>
    <w:p w14:paraId="73DE9023" w14:textId="77777777" w:rsidR="004601D3" w:rsidRPr="004601D3" w:rsidRDefault="004601D3" w:rsidP="004601D3">
      <w:pPr>
        <w:rPr>
          <w:rFonts w:eastAsiaTheme="majorEastAsia"/>
        </w:rPr>
      </w:pPr>
      <w:r w:rsidRPr="004601D3">
        <w:rPr>
          <w:rFonts w:eastAsiaTheme="majorEastAsia"/>
        </w:rPr>
        <w:t>Rick Brink</w:t>
      </w:r>
    </w:p>
    <w:p w14:paraId="26C64978" w14:textId="5C9B6727" w:rsidR="004601D3" w:rsidRDefault="004601D3" w:rsidP="004601D3">
      <w:pPr>
        <w:rPr>
          <w:rFonts w:eastAsiaTheme="majorEastAsia"/>
        </w:rPr>
      </w:pPr>
      <w:r w:rsidRPr="004601D3">
        <w:rPr>
          <w:rFonts w:eastAsiaTheme="majorEastAsia"/>
        </w:rPr>
        <w:t>Minister van Gehandicaptenzaken</w:t>
      </w:r>
    </w:p>
    <w:p w14:paraId="50D131E9" w14:textId="3D844CAC" w:rsidR="004601D3" w:rsidRDefault="004601D3" w:rsidP="004601D3">
      <w:pPr>
        <w:rPr>
          <w:rFonts w:eastAsiaTheme="majorEastAsia"/>
        </w:rPr>
      </w:pPr>
      <w:hyperlink r:id="rId12" w:history="1">
        <w:r w:rsidRPr="00E63C36">
          <w:rPr>
            <w:rStyle w:val="Hyperlink"/>
            <w:rFonts w:eastAsiaTheme="majorEastAsia"/>
          </w:rPr>
          <w:t>https://www.kro-ncrv.nl/ministervangehandicaptenzaken</w:t>
        </w:r>
      </w:hyperlink>
      <w:r>
        <w:rPr>
          <w:rFonts w:eastAsiaTheme="majorEastAsia"/>
        </w:rPr>
        <w:t xml:space="preserve"> </w:t>
      </w:r>
    </w:p>
    <w:p w14:paraId="177E26F9" w14:textId="5DA9D2AE" w:rsidR="004601D3" w:rsidRDefault="004601D3" w:rsidP="004601D3">
      <w:pPr>
        <w:rPr>
          <w:rFonts w:eastAsiaTheme="majorEastAsia"/>
        </w:rPr>
      </w:pPr>
    </w:p>
    <w:p w14:paraId="57044E34" w14:textId="0B93E94D" w:rsidR="004601D3" w:rsidRDefault="004601D3" w:rsidP="004601D3">
      <w:pPr>
        <w:rPr>
          <w:rFonts w:eastAsiaTheme="majorEastAsia"/>
        </w:rPr>
      </w:pPr>
      <w:r>
        <w:rPr>
          <w:rFonts w:eastAsiaTheme="majorEastAsia"/>
        </w:rPr>
        <w:t xml:space="preserve">[kader:] Met deze inspiratiebundel, de Handreiking Lokale Inclusie Agenda en de informatie en goede voorbeelden op </w:t>
      </w:r>
      <w:hyperlink r:id="rId13" w:history="1">
        <w:r w:rsidRPr="00E63C36">
          <w:rPr>
            <w:rStyle w:val="Hyperlink"/>
            <w:rFonts w:eastAsiaTheme="majorEastAsia"/>
          </w:rPr>
          <w:t>www.vng.nl/iedereen-doet-mee</w:t>
        </w:r>
      </w:hyperlink>
      <w:r>
        <w:rPr>
          <w:rFonts w:eastAsiaTheme="majorEastAsia"/>
        </w:rPr>
        <w:t xml:space="preserve"> kan iedere gemeente aan de slag met samen spelen!</w:t>
      </w:r>
    </w:p>
    <w:p w14:paraId="4469DF60" w14:textId="2CAB4CC1" w:rsidR="004601D3" w:rsidRDefault="004601D3" w:rsidP="004601D3">
      <w:pPr>
        <w:rPr>
          <w:rFonts w:eastAsiaTheme="majorEastAsia"/>
        </w:rPr>
      </w:pPr>
    </w:p>
    <w:p w14:paraId="42AC4AA6" w14:textId="6ABEAFBA" w:rsidR="004601D3" w:rsidRDefault="004601D3" w:rsidP="004601D3">
      <w:pPr>
        <w:pStyle w:val="Kop3"/>
        <w:rPr>
          <w:rFonts w:eastAsiaTheme="majorEastAsia"/>
        </w:rPr>
      </w:pPr>
      <w:r w:rsidRPr="004601D3">
        <w:rPr>
          <w:rFonts w:eastAsiaTheme="majorEastAsia"/>
        </w:rPr>
        <w:t>‘Luister naar</w:t>
      </w:r>
      <w:r>
        <w:rPr>
          <w:rFonts w:eastAsiaTheme="majorEastAsia"/>
        </w:rPr>
        <w:t xml:space="preserve"> </w:t>
      </w:r>
      <w:r w:rsidRPr="004601D3">
        <w:rPr>
          <w:rFonts w:eastAsiaTheme="majorEastAsia"/>
        </w:rPr>
        <w:t>kinderen!’</w:t>
      </w:r>
    </w:p>
    <w:p w14:paraId="30686117" w14:textId="73C48403" w:rsidR="004601D3" w:rsidRDefault="004601D3" w:rsidP="004601D3">
      <w:pPr>
        <w:rPr>
          <w:rFonts w:eastAsiaTheme="majorEastAsia"/>
        </w:rPr>
      </w:pPr>
      <w:r w:rsidRPr="004601D3">
        <w:rPr>
          <w:rFonts w:eastAsiaTheme="majorEastAsia"/>
        </w:rPr>
        <w:t>Milou (12 jaar)</w:t>
      </w:r>
      <w:r>
        <w:rPr>
          <w:rFonts w:eastAsiaTheme="majorEastAsia"/>
        </w:rPr>
        <w:t xml:space="preserve">, </w:t>
      </w:r>
      <w:r w:rsidRPr="004601D3">
        <w:rPr>
          <w:rFonts w:eastAsiaTheme="majorEastAsia"/>
        </w:rPr>
        <w:t>Bergeijk</w:t>
      </w:r>
      <w:r>
        <w:rPr>
          <w:rFonts w:eastAsiaTheme="majorEastAsia"/>
        </w:rPr>
        <w:t>.</w:t>
      </w:r>
    </w:p>
    <w:p w14:paraId="55094F64" w14:textId="6137832C" w:rsidR="004601D3" w:rsidRDefault="004601D3" w:rsidP="004601D3">
      <w:pPr>
        <w:rPr>
          <w:rFonts w:eastAsiaTheme="majorEastAsia"/>
        </w:rPr>
      </w:pPr>
    </w:p>
    <w:p w14:paraId="10058D7E" w14:textId="3D8F947E" w:rsidR="004601D3" w:rsidRPr="004601D3" w:rsidRDefault="004601D3" w:rsidP="004601D3">
      <w:pPr>
        <w:rPr>
          <w:rFonts w:eastAsiaTheme="majorEastAsia"/>
        </w:rPr>
      </w:pPr>
      <w:r>
        <w:rPr>
          <w:rFonts w:eastAsiaTheme="majorEastAsia"/>
        </w:rPr>
        <w:t>‘</w:t>
      </w:r>
      <w:r w:rsidRPr="004601D3">
        <w:rPr>
          <w:rFonts w:eastAsiaTheme="majorEastAsia"/>
        </w:rPr>
        <w:t>Ik ben blij dat er in mijn gemeente een</w:t>
      </w:r>
      <w:r>
        <w:rPr>
          <w:rFonts w:eastAsiaTheme="majorEastAsia"/>
        </w:rPr>
        <w:t xml:space="preserve"> </w:t>
      </w:r>
      <w:r w:rsidRPr="004601D3">
        <w:rPr>
          <w:rFonts w:eastAsiaTheme="majorEastAsia"/>
        </w:rPr>
        <w:t>kinderraad is en dat mijn gemeente eraan</w:t>
      </w:r>
      <w:r>
        <w:rPr>
          <w:rFonts w:eastAsiaTheme="majorEastAsia"/>
        </w:rPr>
        <w:t xml:space="preserve"> </w:t>
      </w:r>
      <w:r w:rsidRPr="004601D3">
        <w:rPr>
          <w:rFonts w:eastAsiaTheme="majorEastAsia"/>
        </w:rPr>
        <w:t>gedacht heeft dat er ook kinderen zoals</w:t>
      </w:r>
      <w:r>
        <w:rPr>
          <w:rFonts w:eastAsiaTheme="majorEastAsia"/>
        </w:rPr>
        <w:t xml:space="preserve"> </w:t>
      </w:r>
      <w:r w:rsidRPr="004601D3">
        <w:rPr>
          <w:rFonts w:eastAsiaTheme="majorEastAsia"/>
        </w:rPr>
        <w:t>ik, met een handicap, naar scholen buiten</w:t>
      </w:r>
      <w:r>
        <w:rPr>
          <w:rFonts w:eastAsiaTheme="majorEastAsia"/>
        </w:rPr>
        <w:t xml:space="preserve"> </w:t>
      </w:r>
      <w:r w:rsidRPr="004601D3">
        <w:rPr>
          <w:rFonts w:eastAsiaTheme="majorEastAsia"/>
        </w:rPr>
        <w:t>de gemeente Bergeijk gaan. Daarom zit</w:t>
      </w:r>
    </w:p>
    <w:p w14:paraId="097DB842" w14:textId="48739BA3" w:rsidR="004601D3" w:rsidRDefault="004601D3" w:rsidP="004601D3">
      <w:pPr>
        <w:rPr>
          <w:rFonts w:eastAsiaTheme="majorEastAsia"/>
        </w:rPr>
      </w:pPr>
      <w:r w:rsidRPr="004601D3">
        <w:rPr>
          <w:rFonts w:eastAsiaTheme="majorEastAsia"/>
        </w:rPr>
        <w:t>ik nu in de kinderraad en heb ik het over</w:t>
      </w:r>
      <w:r>
        <w:rPr>
          <w:rFonts w:eastAsiaTheme="majorEastAsia"/>
        </w:rPr>
        <w:t xml:space="preserve"> </w:t>
      </w:r>
      <w:r w:rsidRPr="004601D3">
        <w:rPr>
          <w:rFonts w:eastAsiaTheme="majorEastAsia"/>
        </w:rPr>
        <w:t>samen spelen.</w:t>
      </w:r>
    </w:p>
    <w:p w14:paraId="37BDDC13" w14:textId="77777777" w:rsidR="004601D3" w:rsidRPr="004601D3" w:rsidRDefault="004601D3" w:rsidP="004601D3">
      <w:pPr>
        <w:rPr>
          <w:rFonts w:eastAsiaTheme="majorEastAsia"/>
        </w:rPr>
      </w:pPr>
    </w:p>
    <w:p w14:paraId="4DA09AAD" w14:textId="2F2F24F9" w:rsidR="004601D3" w:rsidRPr="004601D3" w:rsidRDefault="004601D3" w:rsidP="004601D3">
      <w:pPr>
        <w:rPr>
          <w:rFonts w:eastAsiaTheme="majorEastAsia"/>
        </w:rPr>
      </w:pPr>
      <w:r w:rsidRPr="004601D3">
        <w:rPr>
          <w:rFonts w:eastAsiaTheme="majorEastAsia"/>
        </w:rPr>
        <w:t>Het is belangrijk om samen spelen niet</w:t>
      </w:r>
      <w:r>
        <w:rPr>
          <w:rFonts w:eastAsiaTheme="majorEastAsia"/>
        </w:rPr>
        <w:t xml:space="preserve"> </w:t>
      </w:r>
      <w:r w:rsidRPr="004601D3">
        <w:rPr>
          <w:rFonts w:eastAsiaTheme="majorEastAsia"/>
        </w:rPr>
        <w:t>te zien als één van de manieren om een</w:t>
      </w:r>
      <w:r>
        <w:rPr>
          <w:rFonts w:eastAsiaTheme="majorEastAsia"/>
        </w:rPr>
        <w:t xml:space="preserve"> </w:t>
      </w:r>
      <w:r w:rsidRPr="004601D3">
        <w:rPr>
          <w:rFonts w:eastAsiaTheme="majorEastAsia"/>
        </w:rPr>
        <w:t>speelplek te maken. Dat het in het rijtje</w:t>
      </w:r>
      <w:r>
        <w:rPr>
          <w:rFonts w:eastAsiaTheme="majorEastAsia"/>
        </w:rPr>
        <w:t xml:space="preserve"> </w:t>
      </w:r>
      <w:r w:rsidRPr="004601D3">
        <w:rPr>
          <w:rFonts w:eastAsiaTheme="majorEastAsia"/>
        </w:rPr>
        <w:t>natuurspeelplek, skateplek, peuterplek</w:t>
      </w:r>
      <w:r>
        <w:rPr>
          <w:rFonts w:eastAsiaTheme="majorEastAsia"/>
        </w:rPr>
        <w:t xml:space="preserve"> </w:t>
      </w:r>
      <w:r w:rsidRPr="004601D3">
        <w:rPr>
          <w:rFonts w:eastAsiaTheme="majorEastAsia"/>
        </w:rPr>
        <w:t>komt. Dat is het niet. Ik wil niet één</w:t>
      </w:r>
    </w:p>
    <w:p w14:paraId="3D34CC30" w14:textId="73118DEA" w:rsidR="004601D3" w:rsidRPr="004601D3" w:rsidRDefault="004601D3" w:rsidP="004601D3">
      <w:pPr>
        <w:rPr>
          <w:rFonts w:eastAsiaTheme="majorEastAsia"/>
        </w:rPr>
      </w:pPr>
      <w:r w:rsidRPr="004601D3">
        <w:rPr>
          <w:rFonts w:eastAsiaTheme="majorEastAsia"/>
        </w:rPr>
        <w:t>speelplek in Bergeijk waar kinderen met</w:t>
      </w:r>
      <w:r>
        <w:rPr>
          <w:rFonts w:eastAsiaTheme="majorEastAsia"/>
        </w:rPr>
        <w:t xml:space="preserve"> </w:t>
      </w:r>
      <w:r w:rsidRPr="004601D3">
        <w:rPr>
          <w:rFonts w:eastAsiaTheme="majorEastAsia"/>
        </w:rPr>
        <w:t>een handicap kunnen spelen. Ik wil dat ik</w:t>
      </w:r>
      <w:r>
        <w:rPr>
          <w:rFonts w:eastAsiaTheme="majorEastAsia"/>
        </w:rPr>
        <w:t xml:space="preserve"> </w:t>
      </w:r>
      <w:r w:rsidRPr="004601D3">
        <w:rPr>
          <w:rFonts w:eastAsiaTheme="majorEastAsia"/>
        </w:rPr>
        <w:t>overal kan spelen. Precies wat het VN</w:t>
      </w:r>
      <w:r>
        <w:rPr>
          <w:rFonts w:eastAsiaTheme="majorEastAsia"/>
        </w:rPr>
        <w:t>-</w:t>
      </w:r>
      <w:r w:rsidRPr="004601D3">
        <w:rPr>
          <w:rFonts w:eastAsiaTheme="majorEastAsia"/>
        </w:rPr>
        <w:t>Verdrag</w:t>
      </w:r>
      <w:r>
        <w:rPr>
          <w:rFonts w:eastAsiaTheme="majorEastAsia"/>
        </w:rPr>
        <w:t xml:space="preserve"> </w:t>
      </w:r>
      <w:r w:rsidRPr="004601D3">
        <w:rPr>
          <w:rFonts w:eastAsiaTheme="majorEastAsia"/>
        </w:rPr>
        <w:t>Handicap zegt. Dat straks alle</w:t>
      </w:r>
      <w:r>
        <w:rPr>
          <w:rFonts w:eastAsiaTheme="majorEastAsia"/>
        </w:rPr>
        <w:t xml:space="preserve"> </w:t>
      </w:r>
      <w:r w:rsidRPr="004601D3">
        <w:rPr>
          <w:rFonts w:eastAsiaTheme="majorEastAsia"/>
        </w:rPr>
        <w:t>kinderen in Bergeijk of ze nu een handicap</w:t>
      </w:r>
    </w:p>
    <w:p w14:paraId="19CF8A78" w14:textId="77777777" w:rsidR="004601D3" w:rsidRDefault="004601D3" w:rsidP="004601D3">
      <w:pPr>
        <w:rPr>
          <w:rFonts w:eastAsiaTheme="majorEastAsia"/>
        </w:rPr>
      </w:pPr>
      <w:r w:rsidRPr="004601D3">
        <w:rPr>
          <w:rFonts w:eastAsiaTheme="majorEastAsia"/>
        </w:rPr>
        <w:t>hebben of niet in hun eigen dorp en buurt</w:t>
      </w:r>
      <w:r>
        <w:rPr>
          <w:rFonts w:eastAsiaTheme="majorEastAsia"/>
        </w:rPr>
        <w:t xml:space="preserve"> </w:t>
      </w:r>
      <w:r w:rsidRPr="004601D3">
        <w:rPr>
          <w:rFonts w:eastAsiaTheme="majorEastAsia"/>
        </w:rPr>
        <w:t>gewoon buiten kunnen spelen, elkaar</w:t>
      </w:r>
      <w:r>
        <w:rPr>
          <w:rFonts w:eastAsiaTheme="majorEastAsia"/>
        </w:rPr>
        <w:t xml:space="preserve"> </w:t>
      </w:r>
      <w:r w:rsidRPr="004601D3">
        <w:rPr>
          <w:rFonts w:eastAsiaTheme="majorEastAsia"/>
        </w:rPr>
        <w:t xml:space="preserve">kunnen ontmoeten. </w:t>
      </w:r>
    </w:p>
    <w:p w14:paraId="77CD7CA5" w14:textId="77777777" w:rsidR="004601D3" w:rsidRDefault="004601D3" w:rsidP="004601D3">
      <w:pPr>
        <w:rPr>
          <w:rFonts w:eastAsiaTheme="majorEastAsia"/>
        </w:rPr>
      </w:pPr>
    </w:p>
    <w:p w14:paraId="309B5522" w14:textId="49FFDCFC" w:rsidR="004601D3" w:rsidRPr="004601D3" w:rsidRDefault="004601D3" w:rsidP="004601D3">
      <w:pPr>
        <w:rPr>
          <w:rFonts w:eastAsiaTheme="majorEastAsia"/>
        </w:rPr>
      </w:pPr>
      <w:r w:rsidRPr="004601D3">
        <w:rPr>
          <w:rFonts w:eastAsiaTheme="majorEastAsia"/>
        </w:rPr>
        <w:t>Elkaar ontmoeten en</w:t>
      </w:r>
      <w:r>
        <w:rPr>
          <w:rFonts w:eastAsiaTheme="majorEastAsia"/>
        </w:rPr>
        <w:t xml:space="preserve"> </w:t>
      </w:r>
      <w:r w:rsidRPr="004601D3">
        <w:rPr>
          <w:rFonts w:eastAsiaTheme="majorEastAsia"/>
        </w:rPr>
        <w:t>vrienden maken is het allerbelangrijkst.</w:t>
      </w:r>
      <w:r>
        <w:rPr>
          <w:rFonts w:eastAsiaTheme="majorEastAsia"/>
        </w:rPr>
        <w:t xml:space="preserve"> </w:t>
      </w:r>
      <w:r w:rsidRPr="004601D3">
        <w:rPr>
          <w:rFonts w:eastAsiaTheme="majorEastAsia"/>
        </w:rPr>
        <w:t>Ik ga naar buiten omdat ik mijn vrienden</w:t>
      </w:r>
    </w:p>
    <w:p w14:paraId="56C11C76" w14:textId="2133C2A0" w:rsidR="004601D3" w:rsidRDefault="004601D3" w:rsidP="004601D3">
      <w:pPr>
        <w:rPr>
          <w:rFonts w:eastAsiaTheme="majorEastAsia"/>
        </w:rPr>
      </w:pPr>
      <w:r w:rsidRPr="004601D3">
        <w:rPr>
          <w:rFonts w:eastAsiaTheme="majorEastAsia"/>
        </w:rPr>
        <w:t>wil ontmoeten. Toen ik klein was om samen</w:t>
      </w:r>
      <w:r>
        <w:rPr>
          <w:rFonts w:eastAsiaTheme="majorEastAsia"/>
        </w:rPr>
        <w:t xml:space="preserve"> </w:t>
      </w:r>
      <w:r w:rsidRPr="004601D3">
        <w:rPr>
          <w:rFonts w:eastAsiaTheme="majorEastAsia"/>
        </w:rPr>
        <w:t>te spelen nu ik groter ben om lekker</w:t>
      </w:r>
      <w:r>
        <w:rPr>
          <w:rFonts w:eastAsiaTheme="majorEastAsia"/>
        </w:rPr>
        <w:t xml:space="preserve"> </w:t>
      </w:r>
      <w:r w:rsidRPr="004601D3">
        <w:rPr>
          <w:rFonts w:eastAsiaTheme="majorEastAsia"/>
        </w:rPr>
        <w:t>samen te chillen. Dat moeten alle kinderen</w:t>
      </w:r>
      <w:r>
        <w:rPr>
          <w:rFonts w:eastAsiaTheme="majorEastAsia"/>
        </w:rPr>
        <w:t xml:space="preserve"> </w:t>
      </w:r>
      <w:r w:rsidRPr="004601D3">
        <w:rPr>
          <w:rFonts w:eastAsiaTheme="majorEastAsia"/>
        </w:rPr>
        <w:t>kunnen doen!’</w:t>
      </w:r>
    </w:p>
    <w:p w14:paraId="59BE3131" w14:textId="72B1E0E4" w:rsidR="004601D3" w:rsidRDefault="004601D3" w:rsidP="004601D3">
      <w:pPr>
        <w:rPr>
          <w:rFonts w:eastAsiaTheme="majorEastAsia"/>
        </w:rPr>
      </w:pPr>
    </w:p>
    <w:p w14:paraId="2D0D7AC6" w14:textId="78BA2BAC" w:rsidR="004601D3" w:rsidRDefault="004601D3" w:rsidP="004601D3">
      <w:pPr>
        <w:rPr>
          <w:rFonts w:eastAsiaTheme="majorEastAsia"/>
        </w:rPr>
      </w:pPr>
      <w:r>
        <w:rPr>
          <w:rFonts w:eastAsiaTheme="majorEastAsia"/>
        </w:rPr>
        <w:t xml:space="preserve">Opdracht van Milou: </w:t>
      </w:r>
    </w:p>
    <w:p w14:paraId="019417E2" w14:textId="185DB6EF" w:rsidR="004601D3" w:rsidRDefault="004601D3" w:rsidP="004601D3">
      <w:pPr>
        <w:rPr>
          <w:rFonts w:eastAsiaTheme="majorEastAsia"/>
        </w:rPr>
      </w:pPr>
      <w:r>
        <w:rPr>
          <w:rFonts w:eastAsiaTheme="majorEastAsia"/>
        </w:rPr>
        <w:t xml:space="preserve">‘Bekijk de film Ian (link: </w:t>
      </w:r>
      <w:hyperlink r:id="rId14" w:history="1">
        <w:r w:rsidRPr="00E63C36">
          <w:rPr>
            <w:rStyle w:val="Hyperlink"/>
            <w:rFonts w:eastAsiaTheme="majorEastAsia"/>
          </w:rPr>
          <w:t>https://www.youtube.com/watch?v=Hz_d-cikWmI&amp;feature=youtu.be)</w:t>
        </w:r>
      </w:hyperlink>
      <w:r>
        <w:rPr>
          <w:rFonts w:eastAsiaTheme="majorEastAsia"/>
        </w:rPr>
        <w:t>. Hij gaat over Ian maar eigenlijk ook over mij, Milou, en andere kinderen met een handicap. De vraag aan jou is: wie of wat maakt volgens jou in de film de grootste verandering door?’</w:t>
      </w:r>
    </w:p>
    <w:p w14:paraId="5E3FA6DE" w14:textId="4AF18DC1" w:rsidR="004601D3" w:rsidRDefault="004601D3" w:rsidP="004601D3">
      <w:pPr>
        <w:rPr>
          <w:rFonts w:eastAsiaTheme="majorEastAsia"/>
        </w:rPr>
      </w:pPr>
    </w:p>
    <w:p w14:paraId="2FD80FAA" w14:textId="77777777" w:rsidR="004601D3" w:rsidRDefault="004601D3" w:rsidP="004601D3">
      <w:pPr>
        <w:rPr>
          <w:rFonts w:eastAsiaTheme="majorEastAsia"/>
        </w:rPr>
      </w:pPr>
    </w:p>
    <w:p w14:paraId="607948CB" w14:textId="2777879A" w:rsidR="004601D3" w:rsidRDefault="004601D3" w:rsidP="004601D3">
      <w:pPr>
        <w:pStyle w:val="Kop3"/>
        <w:rPr>
          <w:rFonts w:eastAsiaTheme="majorEastAsia"/>
        </w:rPr>
      </w:pPr>
      <w:r>
        <w:rPr>
          <w:rFonts w:eastAsiaTheme="majorEastAsia"/>
        </w:rPr>
        <w:t>1.1 Het recht op samen spelen</w:t>
      </w:r>
    </w:p>
    <w:p w14:paraId="3062710B" w14:textId="77777777" w:rsidR="004601D3" w:rsidRPr="004601D3" w:rsidRDefault="004601D3" w:rsidP="004601D3">
      <w:pPr>
        <w:pStyle w:val="Kop4"/>
      </w:pPr>
      <w:r w:rsidRPr="004601D3">
        <w:t>Kinderrechtenverdrag</w:t>
      </w:r>
    </w:p>
    <w:p w14:paraId="4B978FD5" w14:textId="77777777" w:rsidR="004601D3" w:rsidRPr="004601D3" w:rsidRDefault="004601D3" w:rsidP="004601D3">
      <w:pPr>
        <w:rPr>
          <w:rFonts w:eastAsiaTheme="majorEastAsia"/>
        </w:rPr>
      </w:pPr>
      <w:r w:rsidRPr="004601D3">
        <w:rPr>
          <w:rFonts w:eastAsiaTheme="majorEastAsia"/>
        </w:rPr>
        <w:t>Op 20 november 1989 namen de Verenigde Naties het Internationaal</w:t>
      </w:r>
    </w:p>
    <w:p w14:paraId="1075BA3F" w14:textId="77777777" w:rsidR="004601D3" w:rsidRPr="004601D3" w:rsidRDefault="004601D3" w:rsidP="004601D3">
      <w:pPr>
        <w:rPr>
          <w:rFonts w:eastAsiaTheme="majorEastAsia"/>
        </w:rPr>
      </w:pPr>
      <w:r w:rsidRPr="004601D3">
        <w:rPr>
          <w:rFonts w:eastAsiaTheme="majorEastAsia"/>
        </w:rPr>
        <w:t>Verdrag inzake de Rechten van het Kind aan. In dit Kinderrechtenverdrag</w:t>
      </w:r>
    </w:p>
    <w:p w14:paraId="0F76AA87" w14:textId="77777777" w:rsidR="004601D3" w:rsidRPr="004601D3" w:rsidRDefault="004601D3" w:rsidP="004601D3">
      <w:pPr>
        <w:rPr>
          <w:rFonts w:eastAsiaTheme="majorEastAsia"/>
        </w:rPr>
      </w:pPr>
      <w:r w:rsidRPr="004601D3">
        <w:rPr>
          <w:rFonts w:eastAsiaTheme="majorEastAsia"/>
        </w:rPr>
        <w:t>staan 54 artikelen met afspraken over de rechten van kinderen en jongeren</w:t>
      </w:r>
    </w:p>
    <w:p w14:paraId="5678B3E4" w14:textId="77777777" w:rsidR="004601D3" w:rsidRPr="004601D3" w:rsidRDefault="004601D3" w:rsidP="004601D3">
      <w:pPr>
        <w:rPr>
          <w:rFonts w:eastAsiaTheme="majorEastAsia"/>
        </w:rPr>
      </w:pPr>
      <w:r w:rsidRPr="004601D3">
        <w:rPr>
          <w:rFonts w:eastAsiaTheme="majorEastAsia"/>
        </w:rPr>
        <w:t>tot 18 jaar. Artikel 23 gaat specifiek over rechten van kinderen en jongeren</w:t>
      </w:r>
    </w:p>
    <w:p w14:paraId="6F9A0A2A" w14:textId="77777777" w:rsidR="004601D3" w:rsidRPr="004601D3" w:rsidRDefault="004601D3" w:rsidP="004601D3">
      <w:pPr>
        <w:rPr>
          <w:rFonts w:eastAsiaTheme="majorEastAsia"/>
        </w:rPr>
      </w:pPr>
      <w:r w:rsidRPr="004601D3">
        <w:rPr>
          <w:rFonts w:eastAsiaTheme="majorEastAsia"/>
        </w:rPr>
        <w:t>met een handcap. Daarin staat dat alle kinderrechten onverkort ook</w:t>
      </w:r>
    </w:p>
    <w:p w14:paraId="0384F362" w14:textId="77777777" w:rsidR="004601D3" w:rsidRPr="004601D3" w:rsidRDefault="004601D3" w:rsidP="004601D3">
      <w:pPr>
        <w:rPr>
          <w:rFonts w:eastAsiaTheme="majorEastAsia"/>
        </w:rPr>
      </w:pPr>
      <w:r w:rsidRPr="004601D3">
        <w:rPr>
          <w:rFonts w:eastAsiaTheme="majorEastAsia"/>
        </w:rPr>
        <w:t>gelden voor kinderen met een handicap. Bijna alle landen in de wereld</w:t>
      </w:r>
    </w:p>
    <w:p w14:paraId="1E79AF79" w14:textId="386A7217" w:rsidR="004601D3" w:rsidRDefault="004601D3" w:rsidP="004601D3">
      <w:pPr>
        <w:rPr>
          <w:rFonts w:eastAsiaTheme="majorEastAsia"/>
        </w:rPr>
      </w:pPr>
      <w:r w:rsidRPr="004601D3">
        <w:rPr>
          <w:rFonts w:eastAsiaTheme="majorEastAsia"/>
        </w:rPr>
        <w:t>hebben het Kinderrechtenverdrag ondertekend. Nederland ook, in 1995.</w:t>
      </w:r>
    </w:p>
    <w:p w14:paraId="66A7A004" w14:textId="77777777" w:rsidR="004601D3" w:rsidRPr="004601D3" w:rsidRDefault="004601D3" w:rsidP="004601D3">
      <w:pPr>
        <w:rPr>
          <w:rFonts w:eastAsiaTheme="majorEastAsia"/>
        </w:rPr>
      </w:pPr>
    </w:p>
    <w:p w14:paraId="03B3F01A" w14:textId="479EF6AF" w:rsidR="004601D3" w:rsidRDefault="004601D3" w:rsidP="004601D3">
      <w:pPr>
        <w:rPr>
          <w:rFonts w:eastAsiaTheme="majorEastAsia"/>
        </w:rPr>
      </w:pPr>
      <w:hyperlink r:id="rId15" w:history="1">
        <w:r w:rsidRPr="00E63C36">
          <w:rPr>
            <w:rStyle w:val="Hyperlink"/>
            <w:rFonts w:eastAsiaTheme="majorEastAsia"/>
          </w:rPr>
          <w:t>https://www.kinderrechten.nl/kinderrechten-vw/artikel-23-kinderen-met-een-handicap/</w:t>
        </w:r>
      </w:hyperlink>
      <w:r>
        <w:rPr>
          <w:rFonts w:eastAsiaTheme="majorEastAsia"/>
        </w:rPr>
        <w:t xml:space="preserve"> </w:t>
      </w:r>
    </w:p>
    <w:p w14:paraId="3D4D89A0" w14:textId="290ECCF8" w:rsidR="004601D3" w:rsidRPr="004601D3" w:rsidRDefault="004601D3" w:rsidP="004601D3">
      <w:pPr>
        <w:pStyle w:val="Kop4"/>
      </w:pPr>
      <w:r w:rsidRPr="004601D3">
        <w:t>VN-Verdrag Handicap</w:t>
      </w:r>
    </w:p>
    <w:p w14:paraId="62A5A2B4" w14:textId="77777777" w:rsidR="004601D3" w:rsidRPr="004601D3" w:rsidRDefault="004601D3" w:rsidP="004601D3">
      <w:pPr>
        <w:rPr>
          <w:rFonts w:eastAsiaTheme="majorEastAsia"/>
        </w:rPr>
      </w:pPr>
      <w:r w:rsidRPr="004601D3">
        <w:rPr>
          <w:rFonts w:eastAsiaTheme="majorEastAsia"/>
        </w:rPr>
        <w:t>Op 14 juli 2016 heeft Nederland het VN verdrag Handicap geratificeerd.</w:t>
      </w:r>
    </w:p>
    <w:p w14:paraId="075FBC98" w14:textId="77777777" w:rsidR="004601D3" w:rsidRPr="004601D3" w:rsidRDefault="004601D3" w:rsidP="004601D3">
      <w:pPr>
        <w:rPr>
          <w:rFonts w:eastAsiaTheme="majorEastAsia"/>
        </w:rPr>
      </w:pPr>
      <w:r w:rsidRPr="004601D3">
        <w:rPr>
          <w:rFonts w:eastAsiaTheme="majorEastAsia"/>
        </w:rPr>
        <w:t>Dit VN-Verdrag schept geen nieuwe mensenrechten. Het benadrukt dat</w:t>
      </w:r>
    </w:p>
    <w:p w14:paraId="7ED2C797" w14:textId="77777777" w:rsidR="004601D3" w:rsidRPr="004601D3" w:rsidRDefault="004601D3" w:rsidP="004601D3">
      <w:pPr>
        <w:rPr>
          <w:rFonts w:eastAsiaTheme="majorEastAsia"/>
        </w:rPr>
      </w:pPr>
      <w:r w:rsidRPr="004601D3">
        <w:rPr>
          <w:rFonts w:eastAsiaTheme="majorEastAsia"/>
        </w:rPr>
        <w:t>mensenrechten gelden voor iedereen, dus ook voor mensen, volwassenen</w:t>
      </w:r>
    </w:p>
    <w:p w14:paraId="773FEAC8" w14:textId="77777777" w:rsidR="004601D3" w:rsidRPr="004601D3" w:rsidRDefault="004601D3" w:rsidP="004601D3">
      <w:pPr>
        <w:rPr>
          <w:rFonts w:eastAsiaTheme="majorEastAsia"/>
        </w:rPr>
      </w:pPr>
      <w:r w:rsidRPr="004601D3">
        <w:rPr>
          <w:rFonts w:eastAsiaTheme="majorEastAsia"/>
        </w:rPr>
        <w:t>én kinderen, met een beperking. En dat de drempels die zij ervaren om</w:t>
      </w:r>
    </w:p>
    <w:p w14:paraId="2F99F411" w14:textId="622AFCFC" w:rsidR="004601D3" w:rsidRDefault="004601D3" w:rsidP="004601D3">
      <w:pPr>
        <w:rPr>
          <w:rFonts w:eastAsiaTheme="majorEastAsia"/>
        </w:rPr>
      </w:pPr>
      <w:r w:rsidRPr="004601D3">
        <w:rPr>
          <w:rFonts w:eastAsiaTheme="majorEastAsia"/>
        </w:rPr>
        <w:t>net als anderen mee te doen in de samenleving, moeten worden geslecht.</w:t>
      </w:r>
    </w:p>
    <w:p w14:paraId="26384569" w14:textId="57CB9C45" w:rsidR="004601D3" w:rsidRDefault="004601D3" w:rsidP="004601D3">
      <w:pPr>
        <w:rPr>
          <w:rFonts w:eastAsiaTheme="majorEastAsia"/>
        </w:rPr>
      </w:pPr>
    </w:p>
    <w:p w14:paraId="3936D5B7" w14:textId="24132120" w:rsidR="004601D3" w:rsidRDefault="004601D3" w:rsidP="004601D3">
      <w:pPr>
        <w:rPr>
          <w:rFonts w:eastAsiaTheme="majorEastAsia"/>
        </w:rPr>
      </w:pPr>
      <w:hyperlink r:id="rId16" w:history="1">
        <w:r w:rsidRPr="00E63C36">
          <w:rPr>
            <w:rStyle w:val="Hyperlink"/>
            <w:rFonts w:eastAsiaTheme="majorEastAsia"/>
          </w:rPr>
          <w:t>www.vng.nl/iedereen-doet-mee</w:t>
        </w:r>
      </w:hyperlink>
      <w:r>
        <w:rPr>
          <w:rFonts w:eastAsiaTheme="majorEastAsia"/>
        </w:rPr>
        <w:t xml:space="preserve"> </w:t>
      </w:r>
    </w:p>
    <w:p w14:paraId="0CEA85FF" w14:textId="1C23320C" w:rsidR="004601D3" w:rsidRDefault="004601D3" w:rsidP="004601D3">
      <w:pPr>
        <w:rPr>
          <w:rFonts w:eastAsiaTheme="majorEastAsia"/>
        </w:rPr>
      </w:pPr>
    </w:p>
    <w:p w14:paraId="2974B8CF" w14:textId="77777777" w:rsidR="004601D3" w:rsidRPr="004601D3" w:rsidRDefault="004601D3" w:rsidP="004601D3">
      <w:pPr>
        <w:rPr>
          <w:rFonts w:eastAsiaTheme="majorEastAsia"/>
        </w:rPr>
      </w:pPr>
      <w:r w:rsidRPr="004601D3">
        <w:rPr>
          <w:rFonts w:eastAsiaTheme="majorEastAsia"/>
        </w:rPr>
        <w:t>Om welke rechten voor kinderen gaat het:</w:t>
      </w:r>
    </w:p>
    <w:p w14:paraId="7DE29FE2" w14:textId="77777777" w:rsidR="004601D3" w:rsidRPr="004601D3" w:rsidRDefault="004601D3" w:rsidP="004601D3">
      <w:pPr>
        <w:rPr>
          <w:rFonts w:eastAsiaTheme="majorEastAsia"/>
        </w:rPr>
      </w:pPr>
      <w:r w:rsidRPr="004601D3">
        <w:rPr>
          <w:rFonts w:eastAsiaTheme="majorEastAsia"/>
        </w:rPr>
        <w:t>– Gelijke behandeling</w:t>
      </w:r>
    </w:p>
    <w:p w14:paraId="7A1C9443" w14:textId="77777777" w:rsidR="004601D3" w:rsidRPr="004601D3" w:rsidRDefault="004601D3" w:rsidP="004601D3">
      <w:pPr>
        <w:rPr>
          <w:rFonts w:eastAsiaTheme="majorEastAsia"/>
        </w:rPr>
      </w:pPr>
      <w:r w:rsidRPr="004601D3">
        <w:rPr>
          <w:rFonts w:eastAsiaTheme="majorEastAsia"/>
        </w:rPr>
        <w:t>– Gelijke toegang</w:t>
      </w:r>
    </w:p>
    <w:p w14:paraId="3570D596" w14:textId="77777777" w:rsidR="004601D3" w:rsidRPr="004601D3" w:rsidRDefault="004601D3" w:rsidP="004601D3">
      <w:pPr>
        <w:rPr>
          <w:rFonts w:eastAsiaTheme="majorEastAsia"/>
        </w:rPr>
      </w:pPr>
      <w:r w:rsidRPr="004601D3">
        <w:rPr>
          <w:rFonts w:eastAsiaTheme="majorEastAsia"/>
        </w:rPr>
        <w:t>– Inclusief onderwijs</w:t>
      </w:r>
    </w:p>
    <w:p w14:paraId="44BEB016" w14:textId="77777777" w:rsidR="004601D3" w:rsidRPr="004601D3" w:rsidRDefault="004601D3" w:rsidP="004601D3">
      <w:pPr>
        <w:rPr>
          <w:rFonts w:eastAsiaTheme="majorEastAsia"/>
        </w:rPr>
      </w:pPr>
      <w:r w:rsidRPr="004601D3">
        <w:rPr>
          <w:rFonts w:eastAsiaTheme="majorEastAsia"/>
        </w:rPr>
        <w:t>– Eigen mening en participatie</w:t>
      </w:r>
    </w:p>
    <w:p w14:paraId="6276189A" w14:textId="77777777" w:rsidR="004601D3" w:rsidRPr="004601D3" w:rsidRDefault="004601D3" w:rsidP="004601D3">
      <w:pPr>
        <w:rPr>
          <w:rFonts w:eastAsiaTheme="majorEastAsia"/>
        </w:rPr>
      </w:pPr>
      <w:r w:rsidRPr="004601D3">
        <w:rPr>
          <w:rFonts w:eastAsiaTheme="majorEastAsia"/>
        </w:rPr>
        <w:t>– Behoorlijke levensstandaard</w:t>
      </w:r>
    </w:p>
    <w:p w14:paraId="35C24011" w14:textId="39AF4B6E" w:rsidR="004601D3" w:rsidRPr="004601D3" w:rsidRDefault="004601D3" w:rsidP="004601D3">
      <w:pPr>
        <w:rPr>
          <w:rFonts w:eastAsiaTheme="majorEastAsia"/>
        </w:rPr>
      </w:pPr>
      <w:r w:rsidRPr="004601D3">
        <w:rPr>
          <w:rFonts w:eastAsiaTheme="majorEastAsia"/>
        </w:rPr>
        <w:t>– Opgroeien in gezinsverband</w:t>
      </w:r>
      <w:r>
        <w:rPr>
          <w:rFonts w:eastAsiaTheme="majorEastAsia"/>
        </w:rPr>
        <w:t xml:space="preserve"> </w:t>
      </w:r>
      <w:r w:rsidRPr="004601D3">
        <w:rPr>
          <w:rFonts w:eastAsiaTheme="majorEastAsia"/>
        </w:rPr>
        <w:t>(familie)</w:t>
      </w:r>
    </w:p>
    <w:p w14:paraId="1F4442BD" w14:textId="3149C533" w:rsidR="004601D3" w:rsidRPr="004601D3" w:rsidRDefault="004601D3" w:rsidP="004601D3">
      <w:pPr>
        <w:rPr>
          <w:rFonts w:eastAsiaTheme="majorEastAsia"/>
        </w:rPr>
      </w:pPr>
      <w:r w:rsidRPr="004601D3">
        <w:rPr>
          <w:rFonts w:eastAsiaTheme="majorEastAsia"/>
        </w:rPr>
        <w:t>– Bescherming tegen</w:t>
      </w:r>
      <w:r>
        <w:rPr>
          <w:rFonts w:eastAsiaTheme="majorEastAsia"/>
        </w:rPr>
        <w:t xml:space="preserve"> </w:t>
      </w:r>
      <w:r w:rsidRPr="004601D3">
        <w:rPr>
          <w:rFonts w:eastAsiaTheme="majorEastAsia"/>
        </w:rPr>
        <w:t>mishandeling</w:t>
      </w:r>
      <w:r>
        <w:rPr>
          <w:rFonts w:eastAsiaTheme="majorEastAsia"/>
        </w:rPr>
        <w:t xml:space="preserve"> </w:t>
      </w:r>
      <w:r w:rsidRPr="004601D3">
        <w:rPr>
          <w:rFonts w:eastAsiaTheme="majorEastAsia"/>
        </w:rPr>
        <w:t>en geweld</w:t>
      </w:r>
    </w:p>
    <w:p w14:paraId="0D43C8DC" w14:textId="761EFE34" w:rsidR="004601D3" w:rsidRDefault="004601D3" w:rsidP="004601D3">
      <w:pPr>
        <w:rPr>
          <w:rFonts w:eastAsiaTheme="majorEastAsia"/>
        </w:rPr>
      </w:pPr>
      <w:r w:rsidRPr="004601D3">
        <w:rPr>
          <w:rFonts w:eastAsiaTheme="majorEastAsia"/>
        </w:rPr>
        <w:t>– Spel en ontspanning</w:t>
      </w:r>
    </w:p>
    <w:p w14:paraId="1E0B1870" w14:textId="2AB54ACB" w:rsidR="004601D3" w:rsidRDefault="004601D3" w:rsidP="004601D3">
      <w:pPr>
        <w:rPr>
          <w:rFonts w:eastAsiaTheme="majorEastAsia"/>
        </w:rPr>
      </w:pPr>
    </w:p>
    <w:p w14:paraId="080319E1" w14:textId="785A0A04" w:rsidR="004601D3" w:rsidRDefault="004601D3" w:rsidP="004601D3">
      <w:pPr>
        <w:rPr>
          <w:rFonts w:eastAsiaTheme="majorEastAsia"/>
        </w:rPr>
      </w:pPr>
      <w:r>
        <w:rPr>
          <w:rFonts w:eastAsiaTheme="majorEastAsia"/>
        </w:rPr>
        <w:t xml:space="preserve">[FAQ bril:] </w:t>
      </w:r>
    </w:p>
    <w:p w14:paraId="2D5F407D" w14:textId="77777777" w:rsidR="004601D3" w:rsidRDefault="004601D3" w:rsidP="004601D3">
      <w:pPr>
        <w:rPr>
          <w:rFonts w:eastAsiaTheme="majorEastAsia"/>
        </w:rPr>
      </w:pPr>
      <w:r w:rsidRPr="004601D3">
        <w:rPr>
          <w:rStyle w:val="Kop4Char"/>
        </w:rPr>
        <w:t>Hoeveel kinderen met een handicap zijn er in Nederland?</w:t>
      </w:r>
      <w:r w:rsidRPr="004601D3">
        <w:rPr>
          <w:rFonts w:eastAsiaTheme="majorEastAsia"/>
        </w:rPr>
        <w:t xml:space="preserve"> </w:t>
      </w:r>
    </w:p>
    <w:p w14:paraId="313F464C" w14:textId="11F40644" w:rsidR="004601D3" w:rsidRDefault="004601D3" w:rsidP="004601D3">
      <w:pPr>
        <w:rPr>
          <w:rFonts w:eastAsiaTheme="majorEastAsia"/>
        </w:rPr>
      </w:pPr>
      <w:r w:rsidRPr="004601D3">
        <w:rPr>
          <w:rFonts w:eastAsiaTheme="majorEastAsia"/>
        </w:rPr>
        <w:t xml:space="preserve">De schatting is dat in Nederland zo’n 2,2 miljoen mensen een beperking hebben. Van die 2,2 miljoen zijn ongeveer 120.000 Kind (0 en 17 jaar). Let wel, dit is een hele ruwe schatting. Precieze cijfers zijn er niet. Niet alle handicaps worden geregistreerd, sommige kinderen hebben meerdere handicaps en er zijn kinderen die door ziekte een tijdelijke handicap hebben. </w:t>
      </w:r>
      <w:r>
        <w:rPr>
          <w:rFonts w:eastAsiaTheme="majorEastAsia"/>
        </w:rPr>
        <w:t xml:space="preserve">Link naar informatie: </w:t>
      </w:r>
      <w:hyperlink r:id="rId17" w:history="1">
        <w:r w:rsidRPr="00E63C36">
          <w:rPr>
            <w:rStyle w:val="Hyperlink"/>
            <w:rFonts w:eastAsiaTheme="majorEastAsia"/>
          </w:rPr>
          <w:t>https://www.kennisbanksportenbewegen.nl/?file=8159&amp;m=1507804147&amp;action=file.download</w:t>
        </w:r>
      </w:hyperlink>
      <w:r>
        <w:rPr>
          <w:rFonts w:eastAsiaTheme="majorEastAsia"/>
        </w:rPr>
        <w:t xml:space="preserve"> </w:t>
      </w:r>
    </w:p>
    <w:p w14:paraId="59A1237C" w14:textId="15DB4283" w:rsidR="004601D3" w:rsidRDefault="004601D3" w:rsidP="004601D3">
      <w:pPr>
        <w:rPr>
          <w:rFonts w:eastAsiaTheme="majorEastAsia"/>
        </w:rPr>
      </w:pPr>
    </w:p>
    <w:p w14:paraId="179355BD" w14:textId="7937D1A5" w:rsidR="004601D3" w:rsidRDefault="005518C6" w:rsidP="005518C6">
      <w:pPr>
        <w:pStyle w:val="Kop3"/>
        <w:rPr>
          <w:rFonts w:eastAsiaTheme="majorEastAsia"/>
        </w:rPr>
      </w:pPr>
      <w:r>
        <w:rPr>
          <w:rFonts w:eastAsiaTheme="majorEastAsia"/>
        </w:rPr>
        <w:t>1.2 Samen spelen aan de basis van de inclusieve samenleving</w:t>
      </w:r>
    </w:p>
    <w:p w14:paraId="28A98872" w14:textId="77777777" w:rsidR="005518C6" w:rsidRPr="005518C6" w:rsidRDefault="005518C6" w:rsidP="005518C6">
      <w:pPr>
        <w:rPr>
          <w:rFonts w:eastAsiaTheme="majorEastAsia"/>
        </w:rPr>
      </w:pPr>
      <w:r w:rsidRPr="005518C6">
        <w:rPr>
          <w:rFonts w:eastAsiaTheme="majorEastAsia"/>
        </w:rPr>
        <w:t>Kinderen met een handicap hebben dus maar liefst twee VN verdragen</w:t>
      </w:r>
    </w:p>
    <w:p w14:paraId="0AE4535C" w14:textId="77777777" w:rsidR="005518C6" w:rsidRPr="005518C6" w:rsidRDefault="005518C6" w:rsidP="005518C6">
      <w:pPr>
        <w:rPr>
          <w:rFonts w:eastAsiaTheme="majorEastAsia"/>
        </w:rPr>
      </w:pPr>
      <w:r w:rsidRPr="005518C6">
        <w:rPr>
          <w:rFonts w:eastAsiaTheme="majorEastAsia"/>
        </w:rPr>
        <w:t>waarin hun rechten expliciet beschreven staan. Of eigenlijk drie als je de</w:t>
      </w:r>
    </w:p>
    <w:p w14:paraId="745EB102" w14:textId="2DBE8A78" w:rsidR="005518C6" w:rsidRDefault="005518C6" w:rsidP="005518C6">
      <w:pPr>
        <w:rPr>
          <w:rFonts w:eastAsiaTheme="majorEastAsia"/>
        </w:rPr>
      </w:pPr>
      <w:r w:rsidRPr="005518C6">
        <w:rPr>
          <w:rFonts w:eastAsiaTheme="majorEastAsia"/>
        </w:rPr>
        <w:t>universele rechten van de mens óók meeneemt.</w:t>
      </w:r>
    </w:p>
    <w:p w14:paraId="01D2ED52" w14:textId="77777777" w:rsidR="005518C6" w:rsidRPr="005518C6" w:rsidRDefault="005518C6" w:rsidP="005518C6">
      <w:pPr>
        <w:rPr>
          <w:rFonts w:eastAsiaTheme="majorEastAsia"/>
        </w:rPr>
      </w:pPr>
    </w:p>
    <w:p w14:paraId="6FB98998" w14:textId="77777777" w:rsidR="005518C6" w:rsidRPr="005518C6" w:rsidRDefault="005518C6" w:rsidP="005518C6">
      <w:pPr>
        <w:rPr>
          <w:rFonts w:eastAsiaTheme="majorEastAsia"/>
        </w:rPr>
      </w:pPr>
      <w:r w:rsidRPr="005518C6">
        <w:rPr>
          <w:rFonts w:eastAsiaTheme="majorEastAsia"/>
        </w:rPr>
        <w:t>Al deze kinderenrechten hebben in Nederland gelukkig de aandacht.</w:t>
      </w:r>
    </w:p>
    <w:p w14:paraId="3BE06D67" w14:textId="77777777" w:rsidR="005518C6" w:rsidRPr="005518C6" w:rsidRDefault="005518C6" w:rsidP="005518C6">
      <w:pPr>
        <w:rPr>
          <w:rFonts w:eastAsiaTheme="majorEastAsia"/>
        </w:rPr>
      </w:pPr>
      <w:r w:rsidRPr="005518C6">
        <w:rPr>
          <w:rFonts w:eastAsiaTheme="majorEastAsia"/>
        </w:rPr>
        <w:t>Maar niet allemaal in gelijke maten. Het recht op (buiten)spelen en</w:t>
      </w:r>
    </w:p>
    <w:p w14:paraId="2BD1D286" w14:textId="77777777" w:rsidR="005518C6" w:rsidRPr="005518C6" w:rsidRDefault="005518C6" w:rsidP="005518C6">
      <w:pPr>
        <w:rPr>
          <w:rFonts w:eastAsiaTheme="majorEastAsia"/>
        </w:rPr>
      </w:pPr>
      <w:r w:rsidRPr="005518C6">
        <w:rPr>
          <w:rFonts w:eastAsiaTheme="majorEastAsia"/>
        </w:rPr>
        <w:t>vooral samen met kinderen die geen handicap hebben, blijkt een onderbelicht</w:t>
      </w:r>
    </w:p>
    <w:p w14:paraId="2B862ACF" w14:textId="77777777" w:rsidR="005518C6" w:rsidRPr="005518C6" w:rsidRDefault="005518C6" w:rsidP="005518C6">
      <w:pPr>
        <w:rPr>
          <w:rFonts w:eastAsiaTheme="majorEastAsia"/>
        </w:rPr>
      </w:pPr>
      <w:r w:rsidRPr="005518C6">
        <w:rPr>
          <w:rFonts w:eastAsiaTheme="majorEastAsia"/>
        </w:rPr>
        <w:t>recht. Wie denkt dat in Nederland ieder kind buiten kan spelen</w:t>
      </w:r>
    </w:p>
    <w:p w14:paraId="55250FA7" w14:textId="77777777" w:rsidR="005518C6" w:rsidRPr="005518C6" w:rsidRDefault="005518C6" w:rsidP="005518C6">
      <w:pPr>
        <w:rPr>
          <w:rFonts w:eastAsiaTheme="majorEastAsia"/>
        </w:rPr>
      </w:pPr>
      <w:r w:rsidRPr="005518C6">
        <w:rPr>
          <w:rFonts w:eastAsiaTheme="majorEastAsia"/>
        </w:rPr>
        <w:t>heeft het mis. In de meeste Nederlandse gemeenten is geen speelplek</w:t>
      </w:r>
    </w:p>
    <w:p w14:paraId="09D66C50" w14:textId="77777777" w:rsidR="005518C6" w:rsidRPr="005518C6" w:rsidRDefault="005518C6" w:rsidP="005518C6">
      <w:pPr>
        <w:rPr>
          <w:rFonts w:eastAsiaTheme="majorEastAsia"/>
        </w:rPr>
      </w:pPr>
      <w:r w:rsidRPr="005518C6">
        <w:rPr>
          <w:rFonts w:eastAsiaTheme="majorEastAsia"/>
        </w:rPr>
        <w:t>waar kinderen met en zonder handicap samen kunnen spelen. Niet buiten</w:t>
      </w:r>
    </w:p>
    <w:p w14:paraId="0205E918" w14:textId="77777777" w:rsidR="005518C6" w:rsidRPr="005518C6" w:rsidRDefault="005518C6" w:rsidP="005518C6">
      <w:pPr>
        <w:rPr>
          <w:rFonts w:eastAsiaTheme="majorEastAsia"/>
        </w:rPr>
      </w:pPr>
      <w:r w:rsidRPr="005518C6">
        <w:rPr>
          <w:rFonts w:eastAsiaTheme="majorEastAsia"/>
        </w:rPr>
        <w:t>kunnen spelen met andere kinderen in de buurt betekent voor een</w:t>
      </w:r>
    </w:p>
    <w:p w14:paraId="37CC01C1" w14:textId="13E72075" w:rsidR="005518C6" w:rsidRDefault="005518C6" w:rsidP="005518C6">
      <w:pPr>
        <w:rPr>
          <w:rFonts w:eastAsiaTheme="majorEastAsia"/>
        </w:rPr>
      </w:pPr>
      <w:r w:rsidRPr="005518C6">
        <w:rPr>
          <w:rFonts w:eastAsiaTheme="majorEastAsia"/>
        </w:rPr>
        <w:t>kind niet goed kunnen opgroeien.</w:t>
      </w:r>
    </w:p>
    <w:p w14:paraId="24D4EECA" w14:textId="77777777" w:rsidR="005518C6" w:rsidRPr="005518C6" w:rsidRDefault="005518C6" w:rsidP="005518C6">
      <w:pPr>
        <w:rPr>
          <w:rFonts w:eastAsiaTheme="majorEastAsia"/>
        </w:rPr>
      </w:pPr>
    </w:p>
    <w:p w14:paraId="286C2042" w14:textId="77777777" w:rsidR="005518C6" w:rsidRPr="005518C6" w:rsidRDefault="005518C6" w:rsidP="005518C6">
      <w:pPr>
        <w:rPr>
          <w:rFonts w:eastAsiaTheme="majorEastAsia"/>
        </w:rPr>
      </w:pPr>
      <w:r w:rsidRPr="005518C6">
        <w:rPr>
          <w:rFonts w:eastAsiaTheme="majorEastAsia"/>
        </w:rPr>
        <w:t>Voor een gezonde ontwikkeling is het belangrijk dat kinderen iedere dag</w:t>
      </w:r>
    </w:p>
    <w:p w14:paraId="571E57F8" w14:textId="77777777" w:rsidR="005518C6" w:rsidRPr="005518C6" w:rsidRDefault="005518C6" w:rsidP="005518C6">
      <w:pPr>
        <w:rPr>
          <w:rFonts w:eastAsiaTheme="majorEastAsia"/>
        </w:rPr>
      </w:pPr>
      <w:r w:rsidRPr="005518C6">
        <w:rPr>
          <w:rFonts w:eastAsiaTheme="majorEastAsia"/>
        </w:rPr>
        <w:t>buiten kunnen spelen. Spelen draagt bij aan goede sociale vaardigheden,</w:t>
      </w:r>
    </w:p>
    <w:p w14:paraId="4221B6AF" w14:textId="77777777" w:rsidR="005518C6" w:rsidRPr="005518C6" w:rsidRDefault="005518C6" w:rsidP="005518C6">
      <w:pPr>
        <w:rPr>
          <w:rFonts w:eastAsiaTheme="majorEastAsia"/>
        </w:rPr>
      </w:pPr>
      <w:r w:rsidRPr="005518C6">
        <w:rPr>
          <w:rFonts w:eastAsiaTheme="majorEastAsia"/>
        </w:rPr>
        <w:t>probleemoplossend vermogen, zelfcontrole, motorische vaardigheid</w:t>
      </w:r>
    </w:p>
    <w:p w14:paraId="226A3F80" w14:textId="77777777" w:rsidR="005518C6" w:rsidRPr="005518C6" w:rsidRDefault="005518C6" w:rsidP="005518C6">
      <w:pPr>
        <w:rPr>
          <w:rFonts w:eastAsiaTheme="majorEastAsia"/>
        </w:rPr>
      </w:pPr>
      <w:r w:rsidRPr="005518C6">
        <w:rPr>
          <w:rFonts w:eastAsiaTheme="majorEastAsia"/>
        </w:rPr>
        <w:t>en creativiteit. Vaardigheden die je niet leert uit schoolboeken maar</w:t>
      </w:r>
    </w:p>
    <w:p w14:paraId="6112E8DD" w14:textId="77777777" w:rsidR="005518C6" w:rsidRPr="005518C6" w:rsidRDefault="005518C6" w:rsidP="005518C6">
      <w:pPr>
        <w:rPr>
          <w:rFonts w:eastAsiaTheme="majorEastAsia"/>
        </w:rPr>
      </w:pPr>
      <w:r w:rsidRPr="005518C6">
        <w:rPr>
          <w:rFonts w:eastAsiaTheme="majorEastAsia"/>
        </w:rPr>
        <w:t>op een speelplek. Niet buiten kunnen spelen betekent ook dat kinderen</w:t>
      </w:r>
    </w:p>
    <w:p w14:paraId="2D7C5E8C" w14:textId="77777777" w:rsidR="005518C6" w:rsidRPr="005518C6" w:rsidRDefault="005518C6" w:rsidP="005518C6">
      <w:pPr>
        <w:rPr>
          <w:rFonts w:eastAsiaTheme="majorEastAsia"/>
        </w:rPr>
      </w:pPr>
      <w:r w:rsidRPr="005518C6">
        <w:rPr>
          <w:rFonts w:eastAsiaTheme="majorEastAsia"/>
        </w:rPr>
        <w:t>met en zonder handicap elkaar niet vanzelfsprekend ontmoeten, dat</w:t>
      </w:r>
    </w:p>
    <w:p w14:paraId="1743E8CB" w14:textId="77777777" w:rsidR="005518C6" w:rsidRPr="005518C6" w:rsidRDefault="005518C6" w:rsidP="005518C6">
      <w:pPr>
        <w:rPr>
          <w:rFonts w:eastAsiaTheme="majorEastAsia"/>
        </w:rPr>
      </w:pPr>
      <w:r w:rsidRPr="005518C6">
        <w:rPr>
          <w:rFonts w:eastAsiaTheme="majorEastAsia"/>
        </w:rPr>
        <w:t>ze ieder in hun eigen wereld opgroeien, geen vriendschappen kunnen</w:t>
      </w:r>
    </w:p>
    <w:p w14:paraId="2346759C" w14:textId="77777777" w:rsidR="005518C6" w:rsidRPr="005518C6" w:rsidRDefault="005518C6" w:rsidP="005518C6">
      <w:pPr>
        <w:rPr>
          <w:rFonts w:eastAsiaTheme="majorEastAsia"/>
        </w:rPr>
      </w:pPr>
      <w:r w:rsidRPr="005518C6">
        <w:rPr>
          <w:rFonts w:eastAsiaTheme="majorEastAsia"/>
        </w:rPr>
        <w:t>sluiten en dat ze essentiële vaardigheden om te leven en werken in een</w:t>
      </w:r>
    </w:p>
    <w:p w14:paraId="611AAE8C" w14:textId="17D99467" w:rsidR="005518C6" w:rsidRDefault="005518C6" w:rsidP="005518C6">
      <w:pPr>
        <w:rPr>
          <w:rFonts w:eastAsiaTheme="majorEastAsia"/>
        </w:rPr>
      </w:pPr>
      <w:r w:rsidRPr="005518C6">
        <w:rPr>
          <w:rFonts w:eastAsiaTheme="majorEastAsia"/>
        </w:rPr>
        <w:t>inclusieve maatschappij niet vanaf het prille begin meekrijgen.</w:t>
      </w:r>
    </w:p>
    <w:p w14:paraId="111EDECE" w14:textId="77777777" w:rsidR="005518C6" w:rsidRPr="005518C6" w:rsidRDefault="005518C6" w:rsidP="005518C6">
      <w:pPr>
        <w:rPr>
          <w:rFonts w:eastAsiaTheme="majorEastAsia"/>
        </w:rPr>
      </w:pPr>
    </w:p>
    <w:p w14:paraId="57A718A2" w14:textId="77777777" w:rsidR="005518C6" w:rsidRPr="005518C6" w:rsidRDefault="005518C6" w:rsidP="005518C6">
      <w:pPr>
        <w:rPr>
          <w:rFonts w:eastAsiaTheme="majorEastAsia"/>
        </w:rPr>
      </w:pPr>
      <w:r w:rsidRPr="005518C6">
        <w:rPr>
          <w:rFonts w:eastAsiaTheme="majorEastAsia"/>
        </w:rPr>
        <w:t>In een onderzoek van koepelorganisatie Ieder(in) geeft 85 procent van</w:t>
      </w:r>
    </w:p>
    <w:p w14:paraId="4068EEA5" w14:textId="77777777" w:rsidR="005518C6" w:rsidRPr="005518C6" w:rsidRDefault="005518C6" w:rsidP="005518C6">
      <w:pPr>
        <w:rPr>
          <w:rFonts w:eastAsiaTheme="majorEastAsia"/>
        </w:rPr>
      </w:pPr>
      <w:r w:rsidRPr="005518C6">
        <w:rPr>
          <w:rFonts w:eastAsiaTheme="majorEastAsia"/>
        </w:rPr>
        <w:t>de kinderen die speciaal onderwijs volgen aan dat ze géén vriendjes</w:t>
      </w:r>
    </w:p>
    <w:p w14:paraId="14980A15" w14:textId="77777777" w:rsidR="005518C6" w:rsidRPr="005518C6" w:rsidRDefault="005518C6" w:rsidP="005518C6">
      <w:pPr>
        <w:rPr>
          <w:rFonts w:eastAsiaTheme="majorEastAsia"/>
        </w:rPr>
      </w:pPr>
      <w:r w:rsidRPr="005518C6">
        <w:rPr>
          <w:rFonts w:eastAsiaTheme="majorEastAsia"/>
        </w:rPr>
        <w:t>in de eigen buurt hebben. Na schooltijd, in de weekenden hebben ze</w:t>
      </w:r>
    </w:p>
    <w:p w14:paraId="6D728EDD" w14:textId="68563ED4" w:rsidR="005518C6" w:rsidRDefault="005518C6" w:rsidP="005518C6">
      <w:pPr>
        <w:rPr>
          <w:rFonts w:eastAsiaTheme="majorEastAsia"/>
        </w:rPr>
      </w:pPr>
      <w:r w:rsidRPr="005518C6">
        <w:rPr>
          <w:rFonts w:eastAsiaTheme="majorEastAsia"/>
        </w:rPr>
        <w:t>niemand om mee te spelen.</w:t>
      </w:r>
    </w:p>
    <w:p w14:paraId="4FB53B7B" w14:textId="40D7DFDF" w:rsidR="005518C6" w:rsidRDefault="005518C6" w:rsidP="005518C6">
      <w:pPr>
        <w:rPr>
          <w:rFonts w:eastAsiaTheme="majorEastAsia"/>
        </w:rPr>
      </w:pPr>
      <w:r>
        <w:rPr>
          <w:rFonts w:eastAsiaTheme="majorEastAsia"/>
        </w:rPr>
        <w:t xml:space="preserve">Link naar onderzoek: </w:t>
      </w:r>
      <w:hyperlink r:id="rId18" w:history="1">
        <w:r w:rsidRPr="00E63C36">
          <w:rPr>
            <w:rStyle w:val="Hyperlink"/>
            <w:rFonts w:eastAsiaTheme="majorEastAsia"/>
          </w:rPr>
          <w:t>https://www.iederin.nl/nieuws/18176/onderzoek-school-en-vriendschappen</w:t>
        </w:r>
      </w:hyperlink>
      <w:r>
        <w:rPr>
          <w:rFonts w:eastAsiaTheme="majorEastAsia"/>
        </w:rPr>
        <w:t xml:space="preserve"> </w:t>
      </w:r>
    </w:p>
    <w:p w14:paraId="34B43A24" w14:textId="01273F8A" w:rsidR="00172A69" w:rsidRDefault="00172A69" w:rsidP="005518C6">
      <w:pPr>
        <w:rPr>
          <w:rFonts w:eastAsiaTheme="majorEastAsia"/>
        </w:rPr>
      </w:pPr>
    </w:p>
    <w:p w14:paraId="59BD370C" w14:textId="57C014F1" w:rsidR="00172A69" w:rsidRDefault="00172A69" w:rsidP="005518C6">
      <w:pPr>
        <w:rPr>
          <w:rFonts w:eastAsiaTheme="majorEastAsia"/>
        </w:rPr>
      </w:pPr>
      <w:r>
        <w:rPr>
          <w:rFonts w:eastAsiaTheme="majorEastAsia"/>
        </w:rPr>
        <w:t>[FAQ bril:]</w:t>
      </w:r>
    </w:p>
    <w:p w14:paraId="303E85AC" w14:textId="01DBFC5B" w:rsidR="00172A69" w:rsidRPr="00172A69" w:rsidRDefault="00172A69" w:rsidP="00172A69">
      <w:pPr>
        <w:pStyle w:val="Kop4"/>
      </w:pPr>
      <w:r w:rsidRPr="00172A69">
        <w:t>Is het kinderen met een handicap of kinderen met een</w:t>
      </w:r>
      <w:r>
        <w:t xml:space="preserve"> </w:t>
      </w:r>
      <w:r w:rsidRPr="00172A69">
        <w:t>beperking of gehandicapte kinderen?</w:t>
      </w:r>
    </w:p>
    <w:p w14:paraId="7EF05756" w14:textId="7E2448B1" w:rsidR="00172A69" w:rsidRDefault="00172A69" w:rsidP="00172A69">
      <w:pPr>
        <w:rPr>
          <w:rFonts w:eastAsiaTheme="majorEastAsia"/>
        </w:rPr>
      </w:pPr>
      <w:r w:rsidRPr="00172A69">
        <w:rPr>
          <w:rFonts w:eastAsiaTheme="majorEastAsia"/>
        </w:rPr>
        <w:t>Kinderen met een handicap zijn niet hun handicap. Zij</w:t>
      </w:r>
      <w:r>
        <w:rPr>
          <w:rFonts w:eastAsiaTheme="majorEastAsia"/>
        </w:rPr>
        <w:t xml:space="preserve"> </w:t>
      </w:r>
      <w:r w:rsidRPr="00172A69">
        <w:rPr>
          <w:rFonts w:eastAsiaTheme="majorEastAsia"/>
        </w:rPr>
        <w:t>zijn op de eerste plaats kind. Daarom is een correcte en</w:t>
      </w:r>
      <w:r>
        <w:rPr>
          <w:rFonts w:eastAsiaTheme="majorEastAsia"/>
        </w:rPr>
        <w:t xml:space="preserve"> </w:t>
      </w:r>
      <w:r w:rsidRPr="00172A69">
        <w:rPr>
          <w:rFonts w:eastAsiaTheme="majorEastAsia"/>
        </w:rPr>
        <w:t>respectvolle term kind met een handicap of kind met een</w:t>
      </w:r>
      <w:r>
        <w:rPr>
          <w:rFonts w:eastAsiaTheme="majorEastAsia"/>
        </w:rPr>
        <w:t xml:space="preserve"> </w:t>
      </w:r>
      <w:r w:rsidRPr="00172A69">
        <w:rPr>
          <w:rFonts w:eastAsiaTheme="majorEastAsia"/>
        </w:rPr>
        <w:t>beperking.</w:t>
      </w:r>
    </w:p>
    <w:p w14:paraId="5105A570" w14:textId="60A88C55" w:rsidR="00172A69" w:rsidRDefault="00172A69" w:rsidP="00172A69">
      <w:pPr>
        <w:rPr>
          <w:rFonts w:eastAsiaTheme="majorEastAsia"/>
        </w:rPr>
      </w:pPr>
    </w:p>
    <w:p w14:paraId="3D1C8021" w14:textId="359E24F7" w:rsidR="00172A69" w:rsidRDefault="00172A69" w:rsidP="00172A69">
      <w:pPr>
        <w:pStyle w:val="Kop3"/>
        <w:rPr>
          <w:rFonts w:eastAsiaTheme="majorEastAsia"/>
        </w:rPr>
      </w:pPr>
      <w:r>
        <w:rPr>
          <w:rFonts w:eastAsiaTheme="majorEastAsia"/>
        </w:rPr>
        <w:t>1.3 Een kind met een vriendje kan de hele wereld aan</w:t>
      </w:r>
    </w:p>
    <w:p w14:paraId="7BA4D298" w14:textId="3CF19F9B" w:rsidR="00172A69" w:rsidRPr="00172A69" w:rsidRDefault="00172A69" w:rsidP="00172A69">
      <w:pPr>
        <w:rPr>
          <w:rFonts w:eastAsiaTheme="majorEastAsia"/>
        </w:rPr>
      </w:pPr>
      <w:r w:rsidRPr="00172A69">
        <w:rPr>
          <w:rFonts w:eastAsiaTheme="majorEastAsia"/>
        </w:rPr>
        <w:t>De speciale voorzieningen voor kinderen</w:t>
      </w:r>
      <w:r>
        <w:rPr>
          <w:rFonts w:eastAsiaTheme="majorEastAsia"/>
        </w:rPr>
        <w:t xml:space="preserve"> </w:t>
      </w:r>
      <w:r w:rsidRPr="00172A69">
        <w:rPr>
          <w:rFonts w:eastAsiaTheme="majorEastAsia"/>
        </w:rPr>
        <w:t>met een handicap – hoe goed bedoeld</w:t>
      </w:r>
    </w:p>
    <w:p w14:paraId="0EFCDC38" w14:textId="78C52AA8" w:rsidR="00172A69" w:rsidRDefault="00172A69" w:rsidP="00172A69">
      <w:pPr>
        <w:rPr>
          <w:rFonts w:eastAsiaTheme="majorEastAsia"/>
        </w:rPr>
      </w:pPr>
      <w:r w:rsidRPr="00172A69">
        <w:rPr>
          <w:rFonts w:eastAsiaTheme="majorEastAsia"/>
        </w:rPr>
        <w:t>ook- scheppen een afstand tussen</w:t>
      </w:r>
      <w:r>
        <w:rPr>
          <w:rFonts w:eastAsiaTheme="majorEastAsia"/>
        </w:rPr>
        <w:t xml:space="preserve"> </w:t>
      </w:r>
      <w:r w:rsidRPr="00172A69">
        <w:rPr>
          <w:rFonts w:eastAsiaTheme="majorEastAsia"/>
        </w:rPr>
        <w:t>kinderen met en zonder handicap.</w:t>
      </w:r>
    </w:p>
    <w:p w14:paraId="1850D325" w14:textId="77777777" w:rsidR="00172A69" w:rsidRDefault="00172A69" w:rsidP="00172A69">
      <w:pPr>
        <w:rPr>
          <w:rFonts w:eastAsiaTheme="majorEastAsia"/>
        </w:rPr>
      </w:pPr>
    </w:p>
    <w:p w14:paraId="2D8B6ADB" w14:textId="77777777" w:rsidR="00172A69" w:rsidRPr="00172A69" w:rsidRDefault="00172A69" w:rsidP="00172A69">
      <w:pPr>
        <w:rPr>
          <w:rFonts w:eastAsiaTheme="majorEastAsia"/>
        </w:rPr>
      </w:pPr>
      <w:r w:rsidRPr="00172A69">
        <w:rPr>
          <w:rFonts w:eastAsiaTheme="majorEastAsia"/>
        </w:rPr>
        <w:t>Zo missen kinderen met een handicap de ervaringen er vanzelfsprekend</w:t>
      </w:r>
    </w:p>
    <w:p w14:paraId="588F17AB" w14:textId="77777777" w:rsidR="00172A69" w:rsidRPr="00172A69" w:rsidRDefault="00172A69" w:rsidP="00172A69">
      <w:pPr>
        <w:rPr>
          <w:rFonts w:eastAsiaTheme="majorEastAsia"/>
        </w:rPr>
      </w:pPr>
      <w:r w:rsidRPr="00172A69">
        <w:rPr>
          <w:rFonts w:eastAsiaTheme="majorEastAsia"/>
        </w:rPr>
        <w:t>bij te horen en gewaardeerd te worden om wie ze zijn. Willen we een</w:t>
      </w:r>
    </w:p>
    <w:p w14:paraId="048BD93C" w14:textId="77777777" w:rsidR="00172A69" w:rsidRPr="00172A69" w:rsidRDefault="00172A69" w:rsidP="00172A69">
      <w:pPr>
        <w:rPr>
          <w:rFonts w:eastAsiaTheme="majorEastAsia"/>
        </w:rPr>
      </w:pPr>
      <w:r w:rsidRPr="00172A69">
        <w:rPr>
          <w:rFonts w:eastAsiaTheme="majorEastAsia"/>
        </w:rPr>
        <w:t>inclusieve maatschappij dan moeten we de kinderen niet vergeten. We</w:t>
      </w:r>
    </w:p>
    <w:p w14:paraId="04198BAC" w14:textId="77777777" w:rsidR="00172A69" w:rsidRPr="00172A69" w:rsidRDefault="00172A69" w:rsidP="00172A69">
      <w:pPr>
        <w:rPr>
          <w:rFonts w:eastAsiaTheme="majorEastAsia"/>
        </w:rPr>
      </w:pPr>
      <w:r w:rsidRPr="00172A69">
        <w:rPr>
          <w:rFonts w:eastAsiaTheme="majorEastAsia"/>
        </w:rPr>
        <w:t>moeten zorgen dat kinderen met en zonder handicap elkaar van jongs</w:t>
      </w:r>
    </w:p>
    <w:p w14:paraId="630FF3CA" w14:textId="77777777" w:rsidR="00172A69" w:rsidRPr="00172A69" w:rsidRDefault="00172A69" w:rsidP="00172A69">
      <w:pPr>
        <w:rPr>
          <w:rFonts w:eastAsiaTheme="majorEastAsia"/>
        </w:rPr>
      </w:pPr>
      <w:r w:rsidRPr="00172A69">
        <w:rPr>
          <w:rFonts w:eastAsiaTheme="majorEastAsia"/>
        </w:rPr>
        <w:t>af aan ontmoeten en samen spelen. Zo leggen we een duurzame basis</w:t>
      </w:r>
    </w:p>
    <w:p w14:paraId="76086FF6" w14:textId="77777777" w:rsidR="00172A69" w:rsidRPr="00172A69" w:rsidRDefault="00172A69" w:rsidP="00172A69">
      <w:pPr>
        <w:rPr>
          <w:rFonts w:eastAsiaTheme="majorEastAsia"/>
        </w:rPr>
      </w:pPr>
      <w:r w:rsidRPr="00172A69">
        <w:rPr>
          <w:rFonts w:eastAsiaTheme="majorEastAsia"/>
        </w:rPr>
        <w:t>voor de inclusieve maatschappij en voeden we kinderen op die later als</w:t>
      </w:r>
    </w:p>
    <w:p w14:paraId="3CBC1991" w14:textId="77777777" w:rsidR="00172A69" w:rsidRPr="00172A69" w:rsidRDefault="00172A69" w:rsidP="00172A69">
      <w:pPr>
        <w:rPr>
          <w:rFonts w:eastAsiaTheme="majorEastAsia"/>
        </w:rPr>
      </w:pPr>
      <w:r w:rsidRPr="00172A69">
        <w:rPr>
          <w:rFonts w:eastAsiaTheme="majorEastAsia"/>
        </w:rPr>
        <w:t>ze volwassen zijn aan ons vragen “Was dat echt zo dat jullie elkaar niet</w:t>
      </w:r>
    </w:p>
    <w:p w14:paraId="172DAA6B" w14:textId="77777777" w:rsidR="00172A69" w:rsidRPr="00172A69" w:rsidRDefault="00172A69" w:rsidP="00172A69">
      <w:pPr>
        <w:rPr>
          <w:rFonts w:eastAsiaTheme="majorEastAsia"/>
        </w:rPr>
      </w:pPr>
      <w:r w:rsidRPr="00172A69">
        <w:rPr>
          <w:rFonts w:eastAsiaTheme="majorEastAsia"/>
        </w:rPr>
        <w:t>tegenkwamen op straat, niet samen speelden en niet samen naar school</w:t>
      </w:r>
    </w:p>
    <w:p w14:paraId="6CDC6CFC" w14:textId="3F026F16" w:rsidR="00172A69" w:rsidRDefault="00172A69" w:rsidP="00172A69">
      <w:pPr>
        <w:rPr>
          <w:rFonts w:eastAsiaTheme="majorEastAsia"/>
        </w:rPr>
      </w:pPr>
      <w:r w:rsidRPr="00172A69">
        <w:rPr>
          <w:rFonts w:eastAsiaTheme="majorEastAsia"/>
        </w:rPr>
        <w:t>gingen?” Samen spelen gaat dus om alle kinderen.</w:t>
      </w:r>
    </w:p>
    <w:p w14:paraId="5B6C62CD" w14:textId="5E421141" w:rsidR="00172A69" w:rsidRDefault="00172A69" w:rsidP="00172A69">
      <w:pPr>
        <w:rPr>
          <w:rFonts w:eastAsiaTheme="majorEastAsia"/>
        </w:rPr>
      </w:pPr>
      <w:r>
        <w:rPr>
          <w:rFonts w:eastAsiaTheme="majorEastAsia"/>
        </w:rPr>
        <w:t xml:space="preserve"> </w:t>
      </w:r>
    </w:p>
    <w:p w14:paraId="3ECFAB3C" w14:textId="77777777" w:rsidR="00172A69" w:rsidRDefault="00172A69" w:rsidP="00172A69">
      <w:pPr>
        <w:rPr>
          <w:rFonts w:eastAsiaTheme="majorEastAsia"/>
        </w:rPr>
      </w:pPr>
      <w:r>
        <w:rPr>
          <w:rFonts w:eastAsiaTheme="majorEastAsia"/>
        </w:rPr>
        <w:t>[FAQ bril:]</w:t>
      </w:r>
      <w:r w:rsidRPr="00172A69">
        <w:rPr>
          <w:rFonts w:eastAsiaTheme="majorEastAsia"/>
        </w:rPr>
        <w:t xml:space="preserve"> </w:t>
      </w:r>
    </w:p>
    <w:p w14:paraId="72E16290" w14:textId="77777777" w:rsidR="00172A69" w:rsidRPr="00172A69" w:rsidRDefault="00172A69" w:rsidP="00172A69">
      <w:pPr>
        <w:pStyle w:val="Kop4"/>
      </w:pPr>
      <w:r w:rsidRPr="00172A69">
        <w:t>Over welke handicaps hebben we het?</w:t>
      </w:r>
    </w:p>
    <w:p w14:paraId="4B8F181C" w14:textId="77777777" w:rsidR="00172A69" w:rsidRPr="00172A69" w:rsidRDefault="00172A69" w:rsidP="00172A69">
      <w:pPr>
        <w:rPr>
          <w:rFonts w:eastAsiaTheme="majorEastAsia"/>
        </w:rPr>
      </w:pPr>
      <w:r w:rsidRPr="00172A69">
        <w:rPr>
          <w:rFonts w:eastAsiaTheme="majorEastAsia"/>
        </w:rPr>
        <w:t>Over alle handicaps omdat we het over alle kinderen hebben. Samen</w:t>
      </w:r>
    </w:p>
    <w:p w14:paraId="4B9CD64B" w14:textId="77777777" w:rsidR="00172A69" w:rsidRPr="00172A69" w:rsidRDefault="00172A69" w:rsidP="00172A69">
      <w:pPr>
        <w:rPr>
          <w:rFonts w:eastAsiaTheme="majorEastAsia"/>
        </w:rPr>
      </w:pPr>
      <w:r w:rsidRPr="00172A69">
        <w:rPr>
          <w:rFonts w:eastAsiaTheme="majorEastAsia"/>
        </w:rPr>
        <w:t>spelen gaat niet uit van de handicap maar van de wil van ieder kind om te</w:t>
      </w:r>
    </w:p>
    <w:p w14:paraId="5AD5D934" w14:textId="77777777" w:rsidR="00172A69" w:rsidRPr="00172A69" w:rsidRDefault="00172A69" w:rsidP="00172A69">
      <w:pPr>
        <w:rPr>
          <w:rFonts w:eastAsiaTheme="majorEastAsia"/>
        </w:rPr>
      </w:pPr>
      <w:r w:rsidRPr="00172A69">
        <w:rPr>
          <w:rFonts w:eastAsiaTheme="majorEastAsia"/>
        </w:rPr>
        <w:t>spelen en mee te spelen. Dat neemt niet weg dat om samen spelen voor</w:t>
      </w:r>
    </w:p>
    <w:p w14:paraId="58FA978D" w14:textId="77777777" w:rsidR="00172A69" w:rsidRPr="00172A69" w:rsidRDefault="00172A69" w:rsidP="00172A69">
      <w:pPr>
        <w:rPr>
          <w:rFonts w:eastAsiaTheme="majorEastAsia"/>
        </w:rPr>
      </w:pPr>
      <w:r w:rsidRPr="00172A69">
        <w:rPr>
          <w:rFonts w:eastAsiaTheme="majorEastAsia"/>
        </w:rPr>
        <w:t>elkaar te krijgen er voor sommige kinderen extra fysieke aanpassingen en</w:t>
      </w:r>
    </w:p>
    <w:p w14:paraId="2094D923" w14:textId="77777777" w:rsidR="00172A69" w:rsidRPr="00172A69" w:rsidRDefault="00172A69" w:rsidP="00172A69">
      <w:pPr>
        <w:rPr>
          <w:rFonts w:eastAsiaTheme="majorEastAsia"/>
        </w:rPr>
      </w:pPr>
      <w:r w:rsidRPr="00172A69">
        <w:rPr>
          <w:rFonts w:eastAsiaTheme="majorEastAsia"/>
        </w:rPr>
        <w:t>sociale inspanningen nodig zijn om hen de kans te geven gewoon mee te</w:t>
      </w:r>
    </w:p>
    <w:p w14:paraId="095AD030" w14:textId="77777777" w:rsidR="00172A69" w:rsidRPr="00172A69" w:rsidRDefault="00172A69" w:rsidP="00172A69">
      <w:pPr>
        <w:rPr>
          <w:rFonts w:eastAsiaTheme="majorEastAsia"/>
        </w:rPr>
      </w:pPr>
      <w:r w:rsidRPr="00172A69">
        <w:rPr>
          <w:rFonts w:eastAsiaTheme="majorEastAsia"/>
        </w:rPr>
        <w:t>kunnen spelen. Wat die extra aanpassingen en inspanningen zijn lees je in</w:t>
      </w:r>
    </w:p>
    <w:p w14:paraId="6972840E" w14:textId="7BF164F3" w:rsidR="00172A69" w:rsidRDefault="00172A69" w:rsidP="00172A69">
      <w:pPr>
        <w:rPr>
          <w:rFonts w:eastAsiaTheme="majorEastAsia"/>
        </w:rPr>
      </w:pPr>
      <w:r w:rsidRPr="00172A69">
        <w:rPr>
          <w:rFonts w:eastAsiaTheme="majorEastAsia"/>
        </w:rPr>
        <w:t>deze publicatie.</w:t>
      </w:r>
    </w:p>
    <w:p w14:paraId="7BFE8BB6" w14:textId="77777777" w:rsidR="00172A69" w:rsidRDefault="00172A69" w:rsidP="00172A69">
      <w:pPr>
        <w:rPr>
          <w:rFonts w:eastAsiaTheme="majorEastAsia"/>
        </w:rPr>
      </w:pPr>
    </w:p>
    <w:p w14:paraId="25263CCA" w14:textId="3FE90506" w:rsidR="00172A69" w:rsidRPr="00172A69" w:rsidRDefault="00172A69" w:rsidP="00172A69">
      <w:pPr>
        <w:rPr>
          <w:rFonts w:eastAsiaTheme="majorEastAsia"/>
        </w:rPr>
      </w:pPr>
      <w:r>
        <w:rPr>
          <w:rFonts w:eastAsiaTheme="majorEastAsia"/>
        </w:rPr>
        <w:t>[FAQ bril:]</w:t>
      </w:r>
    </w:p>
    <w:p w14:paraId="724FCC97" w14:textId="0464798B" w:rsidR="00172A69" w:rsidRPr="00172A69" w:rsidRDefault="00172A69" w:rsidP="00172A69">
      <w:pPr>
        <w:pStyle w:val="Kop4"/>
      </w:pPr>
      <w:r w:rsidRPr="00172A69">
        <w:t>Dus een hoekje in de speeltuin speciaal</w:t>
      </w:r>
      <w:r>
        <w:t xml:space="preserve"> </w:t>
      </w:r>
      <w:r w:rsidRPr="00172A69">
        <w:t>voor kinderen met een handicap is niet</w:t>
      </w:r>
      <w:r>
        <w:t xml:space="preserve"> </w:t>
      </w:r>
      <w:r w:rsidRPr="00172A69">
        <w:t>samen spelen?</w:t>
      </w:r>
    </w:p>
    <w:p w14:paraId="7A68B88F" w14:textId="77777777" w:rsidR="00172A69" w:rsidRPr="00172A69" w:rsidRDefault="00172A69" w:rsidP="00172A69">
      <w:pPr>
        <w:rPr>
          <w:rFonts w:eastAsiaTheme="majorEastAsia"/>
        </w:rPr>
      </w:pPr>
      <w:r w:rsidRPr="00172A69">
        <w:rPr>
          <w:rFonts w:eastAsiaTheme="majorEastAsia"/>
        </w:rPr>
        <w:t>Inderdaad. Een hoekje in een speeltuin</w:t>
      </w:r>
    </w:p>
    <w:p w14:paraId="1E7D41F5" w14:textId="77777777" w:rsidR="00172A69" w:rsidRPr="00172A69" w:rsidRDefault="00172A69" w:rsidP="00172A69">
      <w:pPr>
        <w:rPr>
          <w:rFonts w:eastAsiaTheme="majorEastAsia"/>
        </w:rPr>
      </w:pPr>
      <w:r w:rsidRPr="00172A69">
        <w:rPr>
          <w:rFonts w:eastAsiaTheme="majorEastAsia"/>
        </w:rPr>
        <w:t>speciaal voor kinderen met een handicap</w:t>
      </w:r>
    </w:p>
    <w:p w14:paraId="46581F28" w14:textId="77777777" w:rsidR="00172A69" w:rsidRPr="00172A69" w:rsidRDefault="00172A69" w:rsidP="00172A69">
      <w:pPr>
        <w:rPr>
          <w:rFonts w:eastAsiaTheme="majorEastAsia"/>
        </w:rPr>
      </w:pPr>
      <w:r w:rsidRPr="00172A69">
        <w:rPr>
          <w:rFonts w:eastAsiaTheme="majorEastAsia"/>
        </w:rPr>
        <w:t>maakt hen weer tot een uitzondering en</w:t>
      </w:r>
    </w:p>
    <w:p w14:paraId="3DB0227D" w14:textId="77777777" w:rsidR="00172A69" w:rsidRPr="00172A69" w:rsidRDefault="00172A69" w:rsidP="00172A69">
      <w:pPr>
        <w:rPr>
          <w:rFonts w:eastAsiaTheme="majorEastAsia"/>
        </w:rPr>
      </w:pPr>
      <w:r w:rsidRPr="00172A69">
        <w:rPr>
          <w:rFonts w:eastAsiaTheme="majorEastAsia"/>
        </w:rPr>
        <w:t>maakt het voor hen en de andere kinderen</w:t>
      </w:r>
    </w:p>
    <w:p w14:paraId="2927F0E6" w14:textId="77777777" w:rsidR="00172A69" w:rsidRPr="00172A69" w:rsidRDefault="00172A69" w:rsidP="00172A69">
      <w:pPr>
        <w:rPr>
          <w:rFonts w:eastAsiaTheme="majorEastAsia"/>
        </w:rPr>
      </w:pPr>
      <w:r w:rsidRPr="00172A69">
        <w:rPr>
          <w:rFonts w:eastAsiaTheme="majorEastAsia"/>
        </w:rPr>
        <w:t>lastig elkaar te ontmoeten. En elkaar ontmoeten,</w:t>
      </w:r>
    </w:p>
    <w:p w14:paraId="53BF66DC" w14:textId="1D977F26" w:rsidR="00172A69" w:rsidRDefault="00172A69" w:rsidP="00172A69">
      <w:pPr>
        <w:rPr>
          <w:rFonts w:eastAsiaTheme="majorEastAsia"/>
        </w:rPr>
      </w:pPr>
      <w:r w:rsidRPr="00172A69">
        <w:rPr>
          <w:rFonts w:eastAsiaTheme="majorEastAsia"/>
        </w:rPr>
        <w:t>daar draait het nu net om.</w:t>
      </w:r>
    </w:p>
    <w:p w14:paraId="57F58A61" w14:textId="01CA8036" w:rsidR="00172A69" w:rsidRDefault="00172A69" w:rsidP="00172A69">
      <w:pPr>
        <w:rPr>
          <w:rFonts w:eastAsiaTheme="majorEastAsia"/>
        </w:rPr>
      </w:pPr>
    </w:p>
    <w:p w14:paraId="50A54A58" w14:textId="04FA677E" w:rsidR="00172A69" w:rsidRDefault="00593813" w:rsidP="00172A69">
      <w:pPr>
        <w:rPr>
          <w:rFonts w:eastAsiaTheme="majorEastAsia"/>
        </w:rPr>
      </w:pPr>
      <w:r>
        <w:rPr>
          <w:rFonts w:eastAsiaTheme="majorEastAsia"/>
        </w:rPr>
        <w:t>[kader:] foto’s van de film Ian, waar Milou naar verwees.</w:t>
      </w:r>
    </w:p>
    <w:p w14:paraId="15610173" w14:textId="02F0AB7E" w:rsidR="00593813" w:rsidRDefault="00593813" w:rsidP="00593813">
      <w:pPr>
        <w:rPr>
          <w:rFonts w:eastAsiaTheme="majorEastAsia"/>
        </w:rPr>
      </w:pPr>
      <w:r w:rsidRPr="00593813">
        <w:rPr>
          <w:rFonts w:eastAsiaTheme="majorEastAsia"/>
        </w:rPr>
        <w:t>Inclusie, het gaat dus om alle kinderen. En</w:t>
      </w:r>
      <w:r>
        <w:rPr>
          <w:rFonts w:eastAsiaTheme="majorEastAsia"/>
        </w:rPr>
        <w:t xml:space="preserve"> </w:t>
      </w:r>
      <w:r w:rsidRPr="00593813">
        <w:rPr>
          <w:rFonts w:eastAsiaTheme="majorEastAsia"/>
        </w:rPr>
        <w:t>ja, in het filmpje van Ian maken de ándere</w:t>
      </w:r>
      <w:r>
        <w:rPr>
          <w:rFonts w:eastAsiaTheme="majorEastAsia"/>
        </w:rPr>
        <w:t xml:space="preserve"> k</w:t>
      </w:r>
      <w:r w:rsidRPr="00593813">
        <w:rPr>
          <w:rFonts w:eastAsiaTheme="majorEastAsia"/>
        </w:rPr>
        <w:t>inderen</w:t>
      </w:r>
      <w:r>
        <w:rPr>
          <w:rFonts w:eastAsiaTheme="majorEastAsia"/>
        </w:rPr>
        <w:t xml:space="preserve"> </w:t>
      </w:r>
      <w:r w:rsidRPr="00593813">
        <w:rPr>
          <w:rFonts w:eastAsiaTheme="majorEastAsia"/>
        </w:rPr>
        <w:t>de grootste verandering door. De</w:t>
      </w:r>
      <w:r>
        <w:rPr>
          <w:rFonts w:eastAsiaTheme="majorEastAsia"/>
        </w:rPr>
        <w:t xml:space="preserve"> </w:t>
      </w:r>
      <w:r w:rsidRPr="00593813">
        <w:rPr>
          <w:rFonts w:eastAsiaTheme="majorEastAsia"/>
        </w:rPr>
        <w:t>speeltuin blijft het zelfde en Ian eigenlijk ook.</w:t>
      </w:r>
    </w:p>
    <w:p w14:paraId="65EFBF69" w14:textId="398F19A8" w:rsidR="00593813" w:rsidRDefault="00593813" w:rsidP="00593813">
      <w:pPr>
        <w:rPr>
          <w:rFonts w:eastAsiaTheme="majorEastAsia"/>
        </w:rPr>
      </w:pPr>
    </w:p>
    <w:p w14:paraId="41D80BD6" w14:textId="5561FA51" w:rsidR="00593813" w:rsidRDefault="00593813" w:rsidP="00593813">
      <w:pPr>
        <w:pStyle w:val="Kop3"/>
        <w:rPr>
          <w:rFonts w:eastAsiaTheme="majorEastAsia"/>
        </w:rPr>
      </w:pPr>
      <w:r>
        <w:rPr>
          <w:rFonts w:eastAsiaTheme="majorEastAsia"/>
        </w:rPr>
        <w:t>1.4 De stand van samen spelen</w:t>
      </w:r>
    </w:p>
    <w:p w14:paraId="2E545E97" w14:textId="1A2BB1C1" w:rsidR="00593813" w:rsidRPr="00593813" w:rsidRDefault="00593813" w:rsidP="00593813">
      <w:pPr>
        <w:rPr>
          <w:rFonts w:eastAsiaTheme="majorEastAsia"/>
        </w:rPr>
      </w:pPr>
      <w:r>
        <w:rPr>
          <w:rFonts w:eastAsiaTheme="majorEastAsia"/>
        </w:rPr>
        <w:t xml:space="preserve">[kader:] </w:t>
      </w:r>
      <w:r w:rsidRPr="00593813">
        <w:rPr>
          <w:rFonts w:eastAsiaTheme="majorEastAsia"/>
        </w:rPr>
        <w:t xml:space="preserve">NSGK </w:t>
      </w:r>
      <w:r>
        <w:rPr>
          <w:rFonts w:eastAsiaTheme="majorEastAsia"/>
        </w:rPr>
        <w:t xml:space="preserve">= </w:t>
      </w:r>
      <w:r w:rsidRPr="00593813">
        <w:rPr>
          <w:rFonts w:eastAsiaTheme="majorEastAsia"/>
        </w:rPr>
        <w:t>Nederlandse Stichting van</w:t>
      </w:r>
      <w:r>
        <w:rPr>
          <w:rFonts w:eastAsiaTheme="majorEastAsia"/>
        </w:rPr>
        <w:t xml:space="preserve"> </w:t>
      </w:r>
      <w:r w:rsidRPr="00593813">
        <w:rPr>
          <w:rFonts w:eastAsiaTheme="majorEastAsia"/>
        </w:rPr>
        <w:t>het Gehandicapte Kind</w:t>
      </w:r>
    </w:p>
    <w:p w14:paraId="7BAB7BA2" w14:textId="0C1D1F38" w:rsidR="00593813" w:rsidRDefault="00593813" w:rsidP="00593813">
      <w:pPr>
        <w:rPr>
          <w:rFonts w:eastAsiaTheme="majorEastAsia"/>
        </w:rPr>
      </w:pPr>
      <w:r w:rsidRPr="00593813">
        <w:rPr>
          <w:rFonts w:eastAsiaTheme="majorEastAsia"/>
        </w:rPr>
        <w:t xml:space="preserve">NUSO </w:t>
      </w:r>
      <w:r>
        <w:rPr>
          <w:rFonts w:eastAsiaTheme="majorEastAsia"/>
        </w:rPr>
        <w:t xml:space="preserve">= </w:t>
      </w:r>
      <w:r w:rsidRPr="00593813">
        <w:rPr>
          <w:rFonts w:eastAsiaTheme="majorEastAsia"/>
        </w:rPr>
        <w:t>Nederlandse Unie van</w:t>
      </w:r>
      <w:r>
        <w:rPr>
          <w:rFonts w:eastAsiaTheme="majorEastAsia"/>
        </w:rPr>
        <w:t xml:space="preserve"> </w:t>
      </w:r>
      <w:r w:rsidRPr="00593813">
        <w:rPr>
          <w:rFonts w:eastAsiaTheme="majorEastAsia"/>
        </w:rPr>
        <w:t>Speeltuinorganisaties</w:t>
      </w:r>
    </w:p>
    <w:p w14:paraId="54434E4E" w14:textId="77777777" w:rsidR="00593813" w:rsidRDefault="00593813" w:rsidP="00593813">
      <w:pPr>
        <w:rPr>
          <w:rFonts w:eastAsiaTheme="majorEastAsia"/>
        </w:rPr>
      </w:pPr>
    </w:p>
    <w:p w14:paraId="5B313433" w14:textId="0B19E67A" w:rsidR="00593813" w:rsidRDefault="00593813" w:rsidP="00593813">
      <w:pPr>
        <w:rPr>
          <w:rFonts w:eastAsiaTheme="majorEastAsia"/>
        </w:rPr>
      </w:pPr>
      <w:r>
        <w:rPr>
          <w:rFonts w:eastAsiaTheme="majorEastAsia"/>
        </w:rPr>
        <w:t xml:space="preserve">[Tijdlijn:] </w:t>
      </w:r>
    </w:p>
    <w:p w14:paraId="799FFF21" w14:textId="77777777" w:rsidR="00593813" w:rsidRPr="00593813" w:rsidRDefault="00593813" w:rsidP="00593813">
      <w:pPr>
        <w:pStyle w:val="Kop4"/>
      </w:pPr>
      <w:r w:rsidRPr="00593813">
        <w:t>1902</w:t>
      </w:r>
    </w:p>
    <w:p w14:paraId="36ED0ECF" w14:textId="772440FC" w:rsidR="00593813" w:rsidRDefault="00593813" w:rsidP="00593813">
      <w:pPr>
        <w:rPr>
          <w:rFonts w:eastAsiaTheme="majorEastAsia"/>
        </w:rPr>
      </w:pPr>
      <w:r w:rsidRPr="00593813">
        <w:rPr>
          <w:rFonts w:eastAsiaTheme="majorEastAsia"/>
        </w:rPr>
        <w:t>De 1e speeltuin in</w:t>
      </w:r>
      <w:r>
        <w:rPr>
          <w:rFonts w:eastAsiaTheme="majorEastAsia"/>
        </w:rPr>
        <w:t xml:space="preserve"> </w:t>
      </w:r>
      <w:r w:rsidRPr="00593813">
        <w:rPr>
          <w:rFonts w:eastAsiaTheme="majorEastAsia"/>
        </w:rPr>
        <w:t>Amsterdam</w:t>
      </w:r>
    </w:p>
    <w:p w14:paraId="1A56C5FF" w14:textId="77777777" w:rsidR="00593813" w:rsidRPr="00593813" w:rsidRDefault="00593813" w:rsidP="00593813">
      <w:pPr>
        <w:pStyle w:val="Kop4"/>
      </w:pPr>
      <w:r w:rsidRPr="00593813">
        <w:t>1938</w:t>
      </w:r>
    </w:p>
    <w:p w14:paraId="1CE0AD7B" w14:textId="0F7A7C84" w:rsidR="00593813" w:rsidRPr="00593813" w:rsidRDefault="00593813" w:rsidP="00593813">
      <w:pPr>
        <w:rPr>
          <w:rFonts w:eastAsiaTheme="majorEastAsia"/>
        </w:rPr>
      </w:pPr>
      <w:r w:rsidRPr="00593813">
        <w:rPr>
          <w:rFonts w:eastAsiaTheme="majorEastAsia"/>
        </w:rPr>
        <w:t>Nederland heeft een</w:t>
      </w:r>
      <w:r>
        <w:rPr>
          <w:rFonts w:eastAsiaTheme="majorEastAsia"/>
        </w:rPr>
        <w:t xml:space="preserve"> </w:t>
      </w:r>
      <w:r w:rsidRPr="00593813">
        <w:rPr>
          <w:rFonts w:eastAsiaTheme="majorEastAsia"/>
        </w:rPr>
        <w:t>lange traditie als</w:t>
      </w:r>
      <w:r>
        <w:rPr>
          <w:rFonts w:eastAsiaTheme="majorEastAsia"/>
        </w:rPr>
        <w:t xml:space="preserve"> </w:t>
      </w:r>
      <w:r w:rsidRPr="00593813">
        <w:rPr>
          <w:rFonts w:eastAsiaTheme="majorEastAsia"/>
        </w:rPr>
        <w:t>het om spelen gaat.</w:t>
      </w:r>
      <w:r>
        <w:rPr>
          <w:rFonts w:eastAsiaTheme="majorEastAsia"/>
        </w:rPr>
        <w:t xml:space="preserve"> </w:t>
      </w:r>
      <w:r w:rsidRPr="00593813">
        <w:rPr>
          <w:rFonts w:eastAsiaTheme="majorEastAsia"/>
        </w:rPr>
        <w:t xml:space="preserve">Homo </w:t>
      </w:r>
      <w:proofErr w:type="spellStart"/>
      <w:r w:rsidRPr="00593813">
        <w:rPr>
          <w:rFonts w:eastAsiaTheme="majorEastAsia"/>
        </w:rPr>
        <w:t>Ludens</w:t>
      </w:r>
      <w:proofErr w:type="spellEnd"/>
      <w:r w:rsidRPr="00593813">
        <w:rPr>
          <w:rFonts w:eastAsiaTheme="majorEastAsia"/>
        </w:rPr>
        <w:t>, de</w:t>
      </w:r>
      <w:r>
        <w:rPr>
          <w:rFonts w:eastAsiaTheme="majorEastAsia"/>
        </w:rPr>
        <w:t xml:space="preserve"> </w:t>
      </w:r>
      <w:r w:rsidRPr="00593813">
        <w:rPr>
          <w:rFonts w:eastAsiaTheme="majorEastAsia"/>
        </w:rPr>
        <w:t>spelende mens van Johan</w:t>
      </w:r>
    </w:p>
    <w:p w14:paraId="5E09123F" w14:textId="79E6A3FF" w:rsidR="00593813" w:rsidRDefault="00593813" w:rsidP="00593813">
      <w:pPr>
        <w:rPr>
          <w:rFonts w:eastAsiaTheme="majorEastAsia"/>
        </w:rPr>
      </w:pPr>
      <w:r w:rsidRPr="00593813">
        <w:rPr>
          <w:rFonts w:eastAsiaTheme="majorEastAsia"/>
        </w:rPr>
        <w:t>Huizinga is een boek van</w:t>
      </w:r>
      <w:r>
        <w:rPr>
          <w:rFonts w:eastAsiaTheme="majorEastAsia"/>
        </w:rPr>
        <w:t xml:space="preserve"> </w:t>
      </w:r>
      <w:r w:rsidRPr="00593813">
        <w:rPr>
          <w:rFonts w:eastAsiaTheme="majorEastAsia"/>
        </w:rPr>
        <w:t>Nederlandse bodem.</w:t>
      </w:r>
    </w:p>
    <w:p w14:paraId="2A3282C2" w14:textId="77777777" w:rsidR="00593813" w:rsidRPr="00593813" w:rsidRDefault="00593813" w:rsidP="00593813">
      <w:pPr>
        <w:pStyle w:val="Kop4"/>
      </w:pPr>
      <w:r w:rsidRPr="00593813">
        <w:t>1996</w:t>
      </w:r>
    </w:p>
    <w:p w14:paraId="2A038735" w14:textId="5B806723" w:rsidR="00593813" w:rsidRDefault="00593813" w:rsidP="00593813">
      <w:pPr>
        <w:rPr>
          <w:rFonts w:eastAsiaTheme="majorEastAsia"/>
        </w:rPr>
      </w:pPr>
      <w:r w:rsidRPr="00593813">
        <w:rPr>
          <w:rFonts w:eastAsiaTheme="majorEastAsia"/>
        </w:rPr>
        <w:t>Het Warenwetbesluit attractie</w:t>
      </w:r>
      <w:r>
        <w:rPr>
          <w:rFonts w:eastAsiaTheme="majorEastAsia"/>
        </w:rPr>
        <w:t>-</w:t>
      </w:r>
      <w:r w:rsidRPr="00593813">
        <w:rPr>
          <w:rFonts w:eastAsiaTheme="majorEastAsia"/>
        </w:rPr>
        <w:t>en</w:t>
      </w:r>
      <w:r>
        <w:rPr>
          <w:rFonts w:eastAsiaTheme="majorEastAsia"/>
        </w:rPr>
        <w:t xml:space="preserve"> </w:t>
      </w:r>
      <w:r w:rsidRPr="00593813">
        <w:rPr>
          <w:rFonts w:eastAsiaTheme="majorEastAsia"/>
        </w:rPr>
        <w:t>speeltoestellen (WAS) werd</w:t>
      </w:r>
      <w:r>
        <w:rPr>
          <w:rFonts w:eastAsiaTheme="majorEastAsia"/>
        </w:rPr>
        <w:t xml:space="preserve"> </w:t>
      </w:r>
      <w:r w:rsidRPr="00593813">
        <w:rPr>
          <w:rFonts w:eastAsiaTheme="majorEastAsia"/>
        </w:rPr>
        <w:t>van kracht in Nederland</w:t>
      </w:r>
      <w:r>
        <w:rPr>
          <w:rFonts w:eastAsiaTheme="majorEastAsia"/>
        </w:rPr>
        <w:t>.</w:t>
      </w:r>
    </w:p>
    <w:p w14:paraId="0292B4BA" w14:textId="77777777" w:rsidR="00593813" w:rsidRPr="00593813" w:rsidRDefault="00593813" w:rsidP="00593813">
      <w:pPr>
        <w:pStyle w:val="Kop4"/>
      </w:pPr>
      <w:r w:rsidRPr="00593813">
        <w:t>1997</w:t>
      </w:r>
    </w:p>
    <w:p w14:paraId="6E1C2E6E" w14:textId="02CC7277" w:rsidR="00593813" w:rsidRPr="00593813" w:rsidRDefault="00593813" w:rsidP="00593813">
      <w:pPr>
        <w:rPr>
          <w:rFonts w:eastAsiaTheme="majorEastAsia"/>
        </w:rPr>
      </w:pPr>
      <w:r w:rsidRPr="00593813">
        <w:rPr>
          <w:rFonts w:eastAsiaTheme="majorEastAsia"/>
        </w:rPr>
        <w:t>Toegankelijkheid en</w:t>
      </w:r>
      <w:r>
        <w:rPr>
          <w:rFonts w:eastAsiaTheme="majorEastAsia"/>
        </w:rPr>
        <w:t xml:space="preserve"> </w:t>
      </w:r>
      <w:r w:rsidRPr="00593813">
        <w:rPr>
          <w:rFonts w:eastAsiaTheme="majorEastAsia"/>
        </w:rPr>
        <w:t>bespeelbaarheid werd niet</w:t>
      </w:r>
      <w:r>
        <w:rPr>
          <w:rFonts w:eastAsiaTheme="majorEastAsia"/>
        </w:rPr>
        <w:t xml:space="preserve"> </w:t>
      </w:r>
      <w:r w:rsidRPr="00593813">
        <w:rPr>
          <w:rFonts w:eastAsiaTheme="majorEastAsia"/>
        </w:rPr>
        <w:t>opgenomen in de WAS.</w:t>
      </w:r>
      <w:r>
        <w:rPr>
          <w:rFonts w:eastAsiaTheme="majorEastAsia"/>
        </w:rPr>
        <w:t xml:space="preserve"> </w:t>
      </w:r>
      <w:r w:rsidRPr="00593813">
        <w:rPr>
          <w:rFonts w:eastAsiaTheme="majorEastAsia"/>
        </w:rPr>
        <w:t>NUSO zag dit en publiceerde</w:t>
      </w:r>
    </w:p>
    <w:p w14:paraId="19C2C4A7" w14:textId="78C023EE" w:rsidR="00593813" w:rsidRDefault="00593813" w:rsidP="00593813">
      <w:pPr>
        <w:rPr>
          <w:rFonts w:eastAsiaTheme="majorEastAsia"/>
        </w:rPr>
      </w:pPr>
      <w:r w:rsidRPr="00593813">
        <w:rPr>
          <w:rFonts w:eastAsiaTheme="majorEastAsia"/>
        </w:rPr>
        <w:t>Het Wenkenblad,</w:t>
      </w:r>
      <w:r>
        <w:rPr>
          <w:rFonts w:eastAsiaTheme="majorEastAsia"/>
        </w:rPr>
        <w:t xml:space="preserve"> </w:t>
      </w:r>
      <w:r w:rsidRPr="00593813">
        <w:rPr>
          <w:rFonts w:eastAsiaTheme="majorEastAsia"/>
        </w:rPr>
        <w:t>richtlijnen</w:t>
      </w:r>
      <w:r>
        <w:rPr>
          <w:rFonts w:eastAsiaTheme="majorEastAsia"/>
        </w:rPr>
        <w:t xml:space="preserve"> </w:t>
      </w:r>
      <w:r w:rsidRPr="00593813">
        <w:rPr>
          <w:rFonts w:eastAsiaTheme="majorEastAsia"/>
        </w:rPr>
        <w:t>voor integraal toegankelijke</w:t>
      </w:r>
      <w:r>
        <w:rPr>
          <w:rFonts w:eastAsiaTheme="majorEastAsia"/>
        </w:rPr>
        <w:t xml:space="preserve"> </w:t>
      </w:r>
      <w:r w:rsidRPr="00593813">
        <w:rPr>
          <w:rFonts w:eastAsiaTheme="majorEastAsia"/>
        </w:rPr>
        <w:t>speelvoorzieningen.</w:t>
      </w:r>
    </w:p>
    <w:p w14:paraId="533277E4" w14:textId="77777777" w:rsidR="00593813" w:rsidRPr="00593813" w:rsidRDefault="00593813" w:rsidP="00593813">
      <w:pPr>
        <w:pStyle w:val="Kop4"/>
      </w:pPr>
      <w:r w:rsidRPr="00593813">
        <w:t>2007</w:t>
      </w:r>
    </w:p>
    <w:p w14:paraId="77A25956" w14:textId="56F2035E" w:rsidR="00593813" w:rsidRDefault="00593813" w:rsidP="00593813">
      <w:pPr>
        <w:rPr>
          <w:rFonts w:eastAsiaTheme="majorEastAsia"/>
        </w:rPr>
      </w:pPr>
      <w:r w:rsidRPr="00593813">
        <w:rPr>
          <w:rFonts w:eastAsiaTheme="majorEastAsia"/>
        </w:rPr>
        <w:t>De herziene versie</w:t>
      </w:r>
      <w:r>
        <w:rPr>
          <w:rFonts w:eastAsiaTheme="majorEastAsia"/>
        </w:rPr>
        <w:t xml:space="preserve"> </w:t>
      </w:r>
      <w:r w:rsidRPr="00593813">
        <w:rPr>
          <w:rFonts w:eastAsiaTheme="majorEastAsia"/>
        </w:rPr>
        <w:t>geldt nog steeds</w:t>
      </w:r>
      <w:r>
        <w:rPr>
          <w:rFonts w:eastAsiaTheme="majorEastAsia"/>
        </w:rPr>
        <w:t xml:space="preserve"> </w:t>
      </w:r>
      <w:r w:rsidRPr="00593813">
        <w:rPr>
          <w:rFonts w:eastAsiaTheme="majorEastAsia"/>
        </w:rPr>
        <w:t>als de richtlijn voor</w:t>
      </w:r>
      <w:r>
        <w:rPr>
          <w:rFonts w:eastAsiaTheme="majorEastAsia"/>
        </w:rPr>
        <w:t xml:space="preserve"> </w:t>
      </w:r>
      <w:r w:rsidRPr="00593813">
        <w:rPr>
          <w:rFonts w:eastAsiaTheme="majorEastAsia"/>
        </w:rPr>
        <w:t>het toegankelijk</w:t>
      </w:r>
      <w:r>
        <w:rPr>
          <w:rFonts w:eastAsiaTheme="majorEastAsia"/>
        </w:rPr>
        <w:t xml:space="preserve"> </w:t>
      </w:r>
      <w:r w:rsidRPr="00593813">
        <w:rPr>
          <w:rFonts w:eastAsiaTheme="majorEastAsia"/>
        </w:rPr>
        <w:t>maken van speelvoorzieningen</w:t>
      </w:r>
      <w:r>
        <w:rPr>
          <w:rFonts w:eastAsiaTheme="majorEastAsia"/>
        </w:rPr>
        <w:t>.</w:t>
      </w:r>
    </w:p>
    <w:p w14:paraId="7660A5A1" w14:textId="77777777" w:rsidR="00593813" w:rsidRPr="00593813" w:rsidRDefault="00593813" w:rsidP="00593813">
      <w:pPr>
        <w:pStyle w:val="Kop4"/>
      </w:pPr>
      <w:r w:rsidRPr="00593813">
        <w:t>2010</w:t>
      </w:r>
    </w:p>
    <w:p w14:paraId="02010746" w14:textId="3B5F0430" w:rsidR="00593813" w:rsidRPr="00593813" w:rsidRDefault="00593813" w:rsidP="00593813">
      <w:pPr>
        <w:rPr>
          <w:rFonts w:eastAsiaTheme="majorEastAsia"/>
        </w:rPr>
      </w:pPr>
      <w:r w:rsidRPr="00593813">
        <w:rPr>
          <w:rFonts w:eastAsiaTheme="majorEastAsia"/>
        </w:rPr>
        <w:t>NSGK richt de Speeltuinbende op. Een</w:t>
      </w:r>
      <w:r>
        <w:rPr>
          <w:rFonts w:eastAsiaTheme="majorEastAsia"/>
        </w:rPr>
        <w:t xml:space="preserve"> </w:t>
      </w:r>
      <w:r w:rsidRPr="00593813">
        <w:rPr>
          <w:rFonts w:eastAsiaTheme="majorEastAsia"/>
        </w:rPr>
        <w:t>testteam van kinderen met en zonder</w:t>
      </w:r>
      <w:r>
        <w:rPr>
          <w:rFonts w:eastAsiaTheme="majorEastAsia"/>
        </w:rPr>
        <w:t xml:space="preserve"> </w:t>
      </w:r>
      <w:r w:rsidRPr="00593813">
        <w:rPr>
          <w:rFonts w:eastAsiaTheme="majorEastAsia"/>
        </w:rPr>
        <w:t xml:space="preserve">handicap en hun </w:t>
      </w:r>
      <w:r>
        <w:rPr>
          <w:rFonts w:eastAsiaTheme="majorEastAsia"/>
        </w:rPr>
        <w:t>o</w:t>
      </w:r>
      <w:r w:rsidRPr="00593813">
        <w:rPr>
          <w:rFonts w:eastAsiaTheme="majorEastAsia"/>
        </w:rPr>
        <w:t>uders/verzorgers.</w:t>
      </w:r>
      <w:r>
        <w:rPr>
          <w:rFonts w:eastAsiaTheme="majorEastAsia"/>
        </w:rPr>
        <w:t xml:space="preserve"> </w:t>
      </w:r>
      <w:r w:rsidRPr="00593813">
        <w:rPr>
          <w:rFonts w:eastAsiaTheme="majorEastAsia"/>
        </w:rPr>
        <w:t>Het team test speeltuinen, laat zien dat</w:t>
      </w:r>
      <w:r>
        <w:rPr>
          <w:rFonts w:eastAsiaTheme="majorEastAsia"/>
        </w:rPr>
        <w:t xml:space="preserve"> </w:t>
      </w:r>
      <w:r w:rsidRPr="00593813">
        <w:rPr>
          <w:rFonts w:eastAsiaTheme="majorEastAsia"/>
        </w:rPr>
        <w:t>samen spelen gewoon kan en geven</w:t>
      </w:r>
    </w:p>
    <w:p w14:paraId="0A7FD5D4" w14:textId="0A4C0490" w:rsidR="00593813" w:rsidRDefault="00593813" w:rsidP="00593813">
      <w:pPr>
        <w:rPr>
          <w:rFonts w:eastAsiaTheme="majorEastAsia"/>
        </w:rPr>
      </w:pPr>
      <w:r w:rsidRPr="00593813">
        <w:rPr>
          <w:rFonts w:eastAsiaTheme="majorEastAsia"/>
        </w:rPr>
        <w:t>feedback aan eigenaren, beheerders en</w:t>
      </w:r>
      <w:r>
        <w:rPr>
          <w:rFonts w:eastAsiaTheme="majorEastAsia"/>
        </w:rPr>
        <w:t xml:space="preserve"> </w:t>
      </w:r>
      <w:r w:rsidRPr="00593813">
        <w:rPr>
          <w:rFonts w:eastAsiaTheme="majorEastAsia"/>
        </w:rPr>
        <w:t>ontwerpers van speelplekken.</w:t>
      </w:r>
    </w:p>
    <w:p w14:paraId="1D95C631" w14:textId="77777777" w:rsidR="00593813" w:rsidRPr="00593813" w:rsidRDefault="00593813" w:rsidP="00593813">
      <w:pPr>
        <w:pStyle w:val="Kop4"/>
      </w:pPr>
      <w:r w:rsidRPr="00593813">
        <w:t>2015</w:t>
      </w:r>
    </w:p>
    <w:p w14:paraId="078CB2DB" w14:textId="2DD83A1D" w:rsidR="00593813" w:rsidRPr="00593813" w:rsidRDefault="00593813" w:rsidP="00593813">
      <w:pPr>
        <w:rPr>
          <w:rFonts w:eastAsiaTheme="majorEastAsia"/>
        </w:rPr>
      </w:pPr>
      <w:r w:rsidRPr="00593813">
        <w:rPr>
          <w:rFonts w:eastAsiaTheme="majorEastAsia"/>
        </w:rPr>
        <w:t>De 25e samenspeeltuin,</w:t>
      </w:r>
      <w:r>
        <w:rPr>
          <w:rFonts w:eastAsiaTheme="majorEastAsia"/>
        </w:rPr>
        <w:t xml:space="preserve"> </w:t>
      </w:r>
      <w:r w:rsidRPr="00593813">
        <w:rPr>
          <w:rFonts w:eastAsiaTheme="majorEastAsia"/>
        </w:rPr>
        <w:t>’t Kwekkeltje in Rosmalen, is een</w:t>
      </w:r>
      <w:r>
        <w:rPr>
          <w:rFonts w:eastAsiaTheme="majorEastAsia"/>
        </w:rPr>
        <w:t xml:space="preserve"> </w:t>
      </w:r>
      <w:r w:rsidRPr="00593813">
        <w:rPr>
          <w:rFonts w:eastAsiaTheme="majorEastAsia"/>
        </w:rPr>
        <w:t>feit. Speeltuinbende, NSGK, NUSO</w:t>
      </w:r>
    </w:p>
    <w:p w14:paraId="41D31FE3" w14:textId="07B96FEA" w:rsidR="00593813" w:rsidRPr="00593813" w:rsidRDefault="00593813" w:rsidP="00593813">
      <w:pPr>
        <w:rPr>
          <w:rFonts w:eastAsiaTheme="majorEastAsia"/>
        </w:rPr>
      </w:pPr>
      <w:r w:rsidRPr="00593813">
        <w:rPr>
          <w:rFonts w:eastAsiaTheme="majorEastAsia"/>
        </w:rPr>
        <w:t>en Speeltuinwerk Limburg hebben</w:t>
      </w:r>
      <w:r>
        <w:rPr>
          <w:rFonts w:eastAsiaTheme="majorEastAsia"/>
        </w:rPr>
        <w:t xml:space="preserve"> </w:t>
      </w:r>
      <w:r w:rsidRPr="00593813">
        <w:rPr>
          <w:rFonts w:eastAsiaTheme="majorEastAsia"/>
        </w:rPr>
        <w:t>samen met de vrijwilligers van de</w:t>
      </w:r>
      <w:r>
        <w:rPr>
          <w:rFonts w:eastAsiaTheme="majorEastAsia"/>
        </w:rPr>
        <w:t xml:space="preserve"> </w:t>
      </w:r>
      <w:r w:rsidRPr="00593813">
        <w:rPr>
          <w:rFonts w:eastAsiaTheme="majorEastAsia"/>
        </w:rPr>
        <w:t>speeltuinen ervoor gezorgd dat 25</w:t>
      </w:r>
    </w:p>
    <w:p w14:paraId="6F5E6B39" w14:textId="550DFFF0" w:rsidR="00593813" w:rsidRDefault="00593813" w:rsidP="00593813">
      <w:pPr>
        <w:rPr>
          <w:rFonts w:eastAsiaTheme="majorEastAsia"/>
        </w:rPr>
      </w:pPr>
      <w:r w:rsidRPr="00593813">
        <w:rPr>
          <w:rFonts w:eastAsiaTheme="majorEastAsia"/>
        </w:rPr>
        <w:t>beheerde speeltuinen door heel</w:t>
      </w:r>
      <w:r>
        <w:rPr>
          <w:rFonts w:eastAsiaTheme="majorEastAsia"/>
        </w:rPr>
        <w:t xml:space="preserve"> </w:t>
      </w:r>
      <w:r w:rsidRPr="00593813">
        <w:rPr>
          <w:rFonts w:eastAsiaTheme="majorEastAsia"/>
        </w:rPr>
        <w:t>Nederland samenspeeltuinen zijn</w:t>
      </w:r>
      <w:r>
        <w:rPr>
          <w:rFonts w:eastAsiaTheme="majorEastAsia"/>
        </w:rPr>
        <w:t xml:space="preserve"> </w:t>
      </w:r>
      <w:r w:rsidRPr="00593813">
        <w:rPr>
          <w:rFonts w:eastAsiaTheme="majorEastAsia"/>
        </w:rPr>
        <w:t>geworden.</w:t>
      </w:r>
    </w:p>
    <w:p w14:paraId="57F7024F" w14:textId="77777777" w:rsidR="00593813" w:rsidRPr="00593813" w:rsidRDefault="00593813" w:rsidP="00593813">
      <w:pPr>
        <w:pStyle w:val="Kop4"/>
      </w:pPr>
      <w:r w:rsidRPr="00593813">
        <w:t>Verwacht...</w:t>
      </w:r>
    </w:p>
    <w:p w14:paraId="20075CBD" w14:textId="6C370B2B" w:rsidR="00593813" w:rsidRDefault="00593813" w:rsidP="00593813">
      <w:pPr>
        <w:rPr>
          <w:rFonts w:eastAsiaTheme="majorEastAsia"/>
        </w:rPr>
      </w:pPr>
      <w:r w:rsidRPr="00593813">
        <w:rPr>
          <w:rFonts w:eastAsiaTheme="majorEastAsia"/>
        </w:rPr>
        <w:t>Binnenkort verschijnt</w:t>
      </w:r>
      <w:r>
        <w:rPr>
          <w:rFonts w:eastAsiaTheme="majorEastAsia"/>
        </w:rPr>
        <w:t xml:space="preserve"> </w:t>
      </w:r>
      <w:r w:rsidRPr="00593813">
        <w:rPr>
          <w:rFonts w:eastAsiaTheme="majorEastAsia"/>
        </w:rPr>
        <w:t>een geheel herziene</w:t>
      </w:r>
      <w:r>
        <w:rPr>
          <w:rFonts w:eastAsiaTheme="majorEastAsia"/>
        </w:rPr>
        <w:t xml:space="preserve"> </w:t>
      </w:r>
      <w:r w:rsidRPr="00593813">
        <w:rPr>
          <w:rFonts w:eastAsiaTheme="majorEastAsia"/>
        </w:rPr>
        <w:t>digitale versie.</w:t>
      </w:r>
      <w:r>
        <w:rPr>
          <w:rFonts w:eastAsiaTheme="majorEastAsia"/>
        </w:rPr>
        <w:t xml:space="preserve"> </w:t>
      </w:r>
      <w:r w:rsidRPr="00593813">
        <w:rPr>
          <w:rFonts w:eastAsiaTheme="majorEastAsia"/>
        </w:rPr>
        <w:t>Het Wenkenblad</w:t>
      </w:r>
      <w:r>
        <w:rPr>
          <w:rFonts w:eastAsiaTheme="majorEastAsia"/>
        </w:rPr>
        <w:t xml:space="preserve"> </w:t>
      </w:r>
      <w:r w:rsidRPr="00593813">
        <w:rPr>
          <w:rFonts w:eastAsiaTheme="majorEastAsia"/>
        </w:rPr>
        <w:t>heeft veel ontwerpers</w:t>
      </w:r>
      <w:r>
        <w:rPr>
          <w:rFonts w:eastAsiaTheme="majorEastAsia"/>
        </w:rPr>
        <w:t xml:space="preserve"> </w:t>
      </w:r>
      <w:r w:rsidRPr="00593813">
        <w:rPr>
          <w:rFonts w:eastAsiaTheme="majorEastAsia"/>
        </w:rPr>
        <w:t>en beheerders</w:t>
      </w:r>
      <w:r>
        <w:rPr>
          <w:rFonts w:eastAsiaTheme="majorEastAsia"/>
        </w:rPr>
        <w:t xml:space="preserve"> </w:t>
      </w:r>
      <w:r w:rsidRPr="00593813">
        <w:rPr>
          <w:rFonts w:eastAsiaTheme="majorEastAsia"/>
        </w:rPr>
        <w:t>geïnspireerd om</w:t>
      </w:r>
      <w:r>
        <w:rPr>
          <w:rFonts w:eastAsiaTheme="majorEastAsia"/>
        </w:rPr>
        <w:t xml:space="preserve"> </w:t>
      </w:r>
      <w:r w:rsidRPr="00593813">
        <w:rPr>
          <w:rFonts w:eastAsiaTheme="majorEastAsia"/>
        </w:rPr>
        <w:t>speelplekken</w:t>
      </w:r>
      <w:r>
        <w:rPr>
          <w:rFonts w:eastAsiaTheme="majorEastAsia"/>
        </w:rPr>
        <w:t xml:space="preserve"> </w:t>
      </w:r>
      <w:r w:rsidRPr="00593813">
        <w:rPr>
          <w:rFonts w:eastAsiaTheme="majorEastAsia"/>
        </w:rPr>
        <w:t>toegankelijk te maken.</w:t>
      </w:r>
    </w:p>
    <w:p w14:paraId="16B459D3" w14:textId="1FE6A808" w:rsidR="00593813" w:rsidRDefault="00593813" w:rsidP="00593813">
      <w:pPr>
        <w:rPr>
          <w:rFonts w:eastAsiaTheme="majorEastAsia"/>
        </w:rPr>
      </w:pPr>
    </w:p>
    <w:p w14:paraId="6EC8ED1B" w14:textId="184E485B" w:rsidR="00593813" w:rsidRDefault="00593813" w:rsidP="00593813">
      <w:pPr>
        <w:pStyle w:val="Kop3"/>
        <w:rPr>
          <w:rFonts w:eastAsiaTheme="majorEastAsia"/>
        </w:rPr>
      </w:pPr>
      <w:r>
        <w:rPr>
          <w:rFonts w:eastAsiaTheme="majorEastAsia"/>
        </w:rPr>
        <w:t>1.5 Werk aan de winkel</w:t>
      </w:r>
    </w:p>
    <w:p w14:paraId="5F1AE8BB" w14:textId="77777777" w:rsidR="00593813" w:rsidRPr="00593813" w:rsidRDefault="00593813" w:rsidP="00593813">
      <w:pPr>
        <w:rPr>
          <w:rFonts w:eastAsiaTheme="majorEastAsia"/>
        </w:rPr>
      </w:pPr>
      <w:r w:rsidRPr="00593813">
        <w:rPr>
          <w:rFonts w:eastAsiaTheme="majorEastAsia"/>
        </w:rPr>
        <w:t>Anno 2019 zijn we er nog niet. Het is nog steeds niet de norm dat</w:t>
      </w:r>
    </w:p>
    <w:p w14:paraId="265F38DC" w14:textId="77777777" w:rsidR="00593813" w:rsidRPr="00593813" w:rsidRDefault="00593813" w:rsidP="00593813">
      <w:pPr>
        <w:rPr>
          <w:rFonts w:eastAsiaTheme="majorEastAsia"/>
        </w:rPr>
      </w:pPr>
      <w:r w:rsidRPr="00593813">
        <w:rPr>
          <w:rFonts w:eastAsiaTheme="majorEastAsia"/>
        </w:rPr>
        <w:t>speelplekken samenspeelplekken zijn, dat kinderen met een handicap</w:t>
      </w:r>
    </w:p>
    <w:p w14:paraId="2E150B1E" w14:textId="77777777" w:rsidR="00593813" w:rsidRPr="00593813" w:rsidRDefault="00593813" w:rsidP="00593813">
      <w:pPr>
        <w:rPr>
          <w:rFonts w:eastAsiaTheme="majorEastAsia"/>
        </w:rPr>
      </w:pPr>
      <w:r w:rsidRPr="00593813">
        <w:rPr>
          <w:rFonts w:eastAsiaTheme="majorEastAsia"/>
        </w:rPr>
        <w:t>vanzelfsprekend buiten spelen en kinderen met en zonder handicap</w:t>
      </w:r>
    </w:p>
    <w:p w14:paraId="78584467" w14:textId="77777777" w:rsidR="00593813" w:rsidRPr="00593813" w:rsidRDefault="00593813" w:rsidP="00593813">
      <w:pPr>
        <w:rPr>
          <w:rFonts w:eastAsiaTheme="majorEastAsia"/>
        </w:rPr>
      </w:pPr>
      <w:r w:rsidRPr="00593813">
        <w:rPr>
          <w:rFonts w:eastAsiaTheme="majorEastAsia"/>
        </w:rPr>
        <w:t>elkaar ontmoeten en vriendschap sluiten. Bij aanleg en renovatie van</w:t>
      </w:r>
    </w:p>
    <w:p w14:paraId="6D4520B2" w14:textId="77777777" w:rsidR="00593813" w:rsidRPr="00593813" w:rsidRDefault="00593813" w:rsidP="00593813">
      <w:pPr>
        <w:rPr>
          <w:rFonts w:eastAsiaTheme="majorEastAsia"/>
        </w:rPr>
      </w:pPr>
      <w:r w:rsidRPr="00593813">
        <w:rPr>
          <w:rFonts w:eastAsiaTheme="majorEastAsia"/>
        </w:rPr>
        <w:t>speelplekken is toegankelijkheid nog steeds een keuze en ligt de</w:t>
      </w:r>
    </w:p>
    <w:p w14:paraId="1004417B" w14:textId="77777777" w:rsidR="00593813" w:rsidRPr="00593813" w:rsidRDefault="00593813" w:rsidP="00593813">
      <w:pPr>
        <w:rPr>
          <w:rFonts w:eastAsiaTheme="majorEastAsia"/>
        </w:rPr>
      </w:pPr>
      <w:r w:rsidRPr="00593813">
        <w:rPr>
          <w:rFonts w:eastAsiaTheme="majorEastAsia"/>
        </w:rPr>
        <w:t>focus vooral op de fysieke kant van spelen. Veel minder op de sociale</w:t>
      </w:r>
    </w:p>
    <w:p w14:paraId="0E50C60E" w14:textId="3F9D893E" w:rsidR="00593813" w:rsidRDefault="00593813" w:rsidP="00593813">
      <w:pPr>
        <w:rPr>
          <w:rFonts w:eastAsiaTheme="majorEastAsia"/>
        </w:rPr>
      </w:pPr>
      <w:r w:rsidRPr="00593813">
        <w:rPr>
          <w:rFonts w:eastAsiaTheme="majorEastAsia"/>
        </w:rPr>
        <w:t>kant. Een nieuwe impuls is nodig.</w:t>
      </w:r>
    </w:p>
    <w:p w14:paraId="19A6DFED" w14:textId="77777777" w:rsidR="00593813" w:rsidRPr="00593813" w:rsidRDefault="00593813" w:rsidP="00593813">
      <w:pPr>
        <w:rPr>
          <w:rFonts w:eastAsiaTheme="majorEastAsia"/>
        </w:rPr>
      </w:pPr>
    </w:p>
    <w:p w14:paraId="4BCACDAB" w14:textId="77777777" w:rsidR="00593813" w:rsidRPr="00593813" w:rsidRDefault="00593813" w:rsidP="00593813">
      <w:pPr>
        <w:rPr>
          <w:rFonts w:eastAsiaTheme="majorEastAsia"/>
        </w:rPr>
      </w:pPr>
      <w:r w:rsidRPr="00593813">
        <w:rPr>
          <w:rFonts w:eastAsiaTheme="majorEastAsia"/>
        </w:rPr>
        <w:t>Die impuls is er nu via het VN-Verdrag Handicap. Met de ratificatie</w:t>
      </w:r>
    </w:p>
    <w:p w14:paraId="3E40F702" w14:textId="77777777" w:rsidR="00593813" w:rsidRPr="00593813" w:rsidRDefault="00593813" w:rsidP="00593813">
      <w:pPr>
        <w:rPr>
          <w:rFonts w:eastAsiaTheme="majorEastAsia"/>
        </w:rPr>
      </w:pPr>
      <w:r w:rsidRPr="00593813">
        <w:rPr>
          <w:rFonts w:eastAsiaTheme="majorEastAsia"/>
        </w:rPr>
        <w:t>van het VN-Verdrag Handicap in 2016 zijn gemeenten verplicht om</w:t>
      </w:r>
    </w:p>
    <w:p w14:paraId="5D50D20E" w14:textId="77777777" w:rsidR="00593813" w:rsidRPr="00593813" w:rsidRDefault="00593813" w:rsidP="00593813">
      <w:pPr>
        <w:rPr>
          <w:rFonts w:eastAsiaTheme="majorEastAsia"/>
        </w:rPr>
      </w:pPr>
      <w:r w:rsidRPr="00593813">
        <w:rPr>
          <w:rFonts w:eastAsiaTheme="majorEastAsia"/>
        </w:rPr>
        <w:t>in een periodiek plan aan te geven hoe zij uitvoering geven aan</w:t>
      </w:r>
    </w:p>
    <w:p w14:paraId="461D155B" w14:textId="50D7F8DE" w:rsidR="00593813" w:rsidRPr="00593813" w:rsidRDefault="00593813" w:rsidP="00593813">
      <w:pPr>
        <w:rPr>
          <w:rFonts w:eastAsiaTheme="majorEastAsia"/>
        </w:rPr>
      </w:pPr>
      <w:r w:rsidRPr="00593813">
        <w:rPr>
          <w:rFonts w:eastAsiaTheme="majorEastAsia"/>
        </w:rPr>
        <w:t>het VN-Verdrag. Een zogenoemde Lokale Inclusie Agenda. Samen</w:t>
      </w:r>
    </w:p>
    <w:p w14:paraId="10AFB329" w14:textId="186DE8BA" w:rsidR="00593813" w:rsidRPr="00593813" w:rsidRDefault="00593813" w:rsidP="00593813">
      <w:pPr>
        <w:rPr>
          <w:rFonts w:eastAsiaTheme="majorEastAsia"/>
        </w:rPr>
      </w:pPr>
      <w:r w:rsidRPr="00593813">
        <w:rPr>
          <w:rFonts w:eastAsiaTheme="majorEastAsia"/>
        </w:rPr>
        <w:t>spelen</w:t>
      </w:r>
      <w:r>
        <w:rPr>
          <w:rFonts w:eastAsiaTheme="majorEastAsia"/>
        </w:rPr>
        <w:t xml:space="preserve"> </w:t>
      </w:r>
      <w:r w:rsidRPr="00593813">
        <w:rPr>
          <w:rFonts w:eastAsiaTheme="majorEastAsia"/>
        </w:rPr>
        <w:t>is onderdeel van de LIA. Er wordt naar spelen gekeken vanuit</w:t>
      </w:r>
    </w:p>
    <w:p w14:paraId="3F78F6D3" w14:textId="77777777" w:rsidR="00593813" w:rsidRPr="00593813" w:rsidRDefault="00593813" w:rsidP="00593813">
      <w:pPr>
        <w:rPr>
          <w:rFonts w:eastAsiaTheme="majorEastAsia"/>
        </w:rPr>
      </w:pPr>
      <w:r w:rsidRPr="00593813">
        <w:rPr>
          <w:rFonts w:eastAsiaTheme="majorEastAsia"/>
        </w:rPr>
        <w:t>de sociale hoek. Als alle gemeenten in Nederland een LIA opstellen</w:t>
      </w:r>
    </w:p>
    <w:p w14:paraId="0E3A99E3" w14:textId="766A651D" w:rsidR="00593813" w:rsidRDefault="00593813" w:rsidP="00593813">
      <w:pPr>
        <w:rPr>
          <w:rFonts w:eastAsiaTheme="majorEastAsia"/>
        </w:rPr>
      </w:pPr>
      <w:r w:rsidRPr="00593813">
        <w:rPr>
          <w:rFonts w:eastAsiaTheme="majorEastAsia"/>
        </w:rPr>
        <w:t>én uitvoeren komt samen spelen overal op de agenda.</w:t>
      </w:r>
    </w:p>
    <w:p w14:paraId="6AB60743" w14:textId="64418DBF" w:rsidR="00593813" w:rsidRDefault="00593813" w:rsidP="00593813">
      <w:pPr>
        <w:rPr>
          <w:rFonts w:eastAsiaTheme="majorEastAsia"/>
        </w:rPr>
      </w:pPr>
    </w:p>
    <w:p w14:paraId="75D49161" w14:textId="77777777" w:rsidR="00593813" w:rsidRDefault="00593813" w:rsidP="00593813">
      <w:pPr>
        <w:rPr>
          <w:rFonts w:eastAsiaTheme="majorEastAsia"/>
        </w:rPr>
      </w:pPr>
      <w:r>
        <w:rPr>
          <w:rFonts w:eastAsiaTheme="majorEastAsia"/>
        </w:rPr>
        <w:t xml:space="preserve">[FAQ bril:] </w:t>
      </w:r>
    </w:p>
    <w:p w14:paraId="76DA2A39" w14:textId="77777777" w:rsidR="00593813" w:rsidRPr="00593813" w:rsidRDefault="00593813" w:rsidP="00593813">
      <w:pPr>
        <w:pStyle w:val="Kop4"/>
      </w:pPr>
      <w:r w:rsidRPr="00593813">
        <w:t>Hebben we het dus steeds over kinderen in een</w:t>
      </w:r>
      <w:r>
        <w:t xml:space="preserve"> </w:t>
      </w:r>
      <w:r w:rsidRPr="00593813">
        <w:t>rolstoel?</w:t>
      </w:r>
    </w:p>
    <w:p w14:paraId="2A92D3CE" w14:textId="77777777" w:rsidR="00593813" w:rsidRPr="00593813" w:rsidRDefault="00593813" w:rsidP="00593813">
      <w:pPr>
        <w:rPr>
          <w:rFonts w:eastAsiaTheme="majorEastAsia"/>
        </w:rPr>
      </w:pPr>
      <w:r w:rsidRPr="00593813">
        <w:rPr>
          <w:rFonts w:eastAsiaTheme="majorEastAsia"/>
        </w:rPr>
        <w:t>Een kind met een rolstoel of rollator heeft zichtbaar</w:t>
      </w:r>
    </w:p>
    <w:p w14:paraId="5DD44C7E" w14:textId="77777777" w:rsidR="00593813" w:rsidRPr="00593813" w:rsidRDefault="00593813" w:rsidP="00593813">
      <w:pPr>
        <w:rPr>
          <w:rFonts w:eastAsiaTheme="majorEastAsia"/>
        </w:rPr>
      </w:pPr>
      <w:r w:rsidRPr="00593813">
        <w:rPr>
          <w:rFonts w:eastAsiaTheme="majorEastAsia"/>
        </w:rPr>
        <w:t>een handicap. Veel handicaps zoals slecht zien of</w:t>
      </w:r>
    </w:p>
    <w:p w14:paraId="348762A1" w14:textId="77777777" w:rsidR="00593813" w:rsidRPr="00593813" w:rsidRDefault="00593813" w:rsidP="00593813">
      <w:pPr>
        <w:rPr>
          <w:rFonts w:eastAsiaTheme="majorEastAsia"/>
        </w:rPr>
      </w:pPr>
      <w:r w:rsidRPr="00593813">
        <w:rPr>
          <w:rFonts w:eastAsiaTheme="majorEastAsia"/>
        </w:rPr>
        <w:t>horen, een verstandelijke beperking of vormen van</w:t>
      </w:r>
    </w:p>
    <w:p w14:paraId="48DF80B2" w14:textId="77777777" w:rsidR="00593813" w:rsidRDefault="00593813" w:rsidP="00593813">
      <w:pPr>
        <w:rPr>
          <w:rFonts w:eastAsiaTheme="majorEastAsia"/>
        </w:rPr>
      </w:pPr>
      <w:r w:rsidRPr="00593813">
        <w:rPr>
          <w:rFonts w:eastAsiaTheme="majorEastAsia"/>
        </w:rPr>
        <w:t>autisme zijn niet zichtbaar. Speelplezier is wél zichtbaar.</w:t>
      </w:r>
    </w:p>
    <w:p w14:paraId="6ABDDB2F" w14:textId="108E7A36" w:rsidR="00593813" w:rsidRDefault="00593813" w:rsidP="00593813">
      <w:pPr>
        <w:rPr>
          <w:rFonts w:eastAsiaTheme="majorEastAsia"/>
        </w:rPr>
      </w:pPr>
    </w:p>
    <w:p w14:paraId="44F31ED1" w14:textId="346078F8" w:rsidR="00593813" w:rsidRDefault="00593813" w:rsidP="00593813">
      <w:pPr>
        <w:rPr>
          <w:rFonts w:eastAsiaTheme="majorEastAsia"/>
        </w:rPr>
      </w:pPr>
      <w:r>
        <w:rPr>
          <w:rFonts w:eastAsiaTheme="majorEastAsia"/>
        </w:rPr>
        <w:t xml:space="preserve">[kader:] </w:t>
      </w:r>
    </w:p>
    <w:p w14:paraId="216EDBCC" w14:textId="38959D79" w:rsidR="00593813" w:rsidRPr="00593813" w:rsidRDefault="00593813" w:rsidP="00593813">
      <w:pPr>
        <w:rPr>
          <w:rFonts w:eastAsiaTheme="majorEastAsia"/>
        </w:rPr>
      </w:pPr>
      <w:r w:rsidRPr="00593813">
        <w:rPr>
          <w:rFonts w:eastAsiaTheme="majorEastAsia"/>
        </w:rPr>
        <w:t>De handreiking van de VNG</w:t>
      </w:r>
      <w:r>
        <w:rPr>
          <w:rFonts w:eastAsiaTheme="majorEastAsia"/>
        </w:rPr>
        <w:t xml:space="preserve"> </w:t>
      </w:r>
      <w:r w:rsidRPr="00593813">
        <w:rPr>
          <w:rFonts w:eastAsiaTheme="majorEastAsia"/>
        </w:rPr>
        <w:t>Samen met gemeenten en hun</w:t>
      </w:r>
      <w:r>
        <w:rPr>
          <w:rFonts w:eastAsiaTheme="majorEastAsia"/>
        </w:rPr>
        <w:t xml:space="preserve"> </w:t>
      </w:r>
      <w:r w:rsidRPr="00593813">
        <w:rPr>
          <w:rFonts w:eastAsiaTheme="majorEastAsia"/>
        </w:rPr>
        <w:t>ervaringsdeskundigen ontwikkelde</w:t>
      </w:r>
    </w:p>
    <w:p w14:paraId="0BC90294" w14:textId="03E8BB77" w:rsidR="00593813" w:rsidRPr="00593813" w:rsidRDefault="00593813" w:rsidP="00593813">
      <w:pPr>
        <w:rPr>
          <w:rFonts w:eastAsiaTheme="majorEastAsia"/>
        </w:rPr>
      </w:pPr>
      <w:r w:rsidRPr="00593813">
        <w:rPr>
          <w:rFonts w:eastAsiaTheme="majorEastAsia"/>
        </w:rPr>
        <w:t>de VNG een handreiking</w:t>
      </w:r>
      <w:r>
        <w:rPr>
          <w:rFonts w:eastAsiaTheme="majorEastAsia"/>
        </w:rPr>
        <w:t xml:space="preserve"> </w:t>
      </w:r>
      <w:r w:rsidRPr="00593813">
        <w:rPr>
          <w:rFonts w:eastAsiaTheme="majorEastAsia"/>
        </w:rPr>
        <w:t>voor de Lokale Inclusie Agenda.</w:t>
      </w:r>
      <w:r>
        <w:rPr>
          <w:rFonts w:eastAsiaTheme="majorEastAsia"/>
        </w:rPr>
        <w:t xml:space="preserve"> </w:t>
      </w:r>
      <w:r w:rsidRPr="00593813">
        <w:rPr>
          <w:rFonts w:eastAsiaTheme="majorEastAsia"/>
        </w:rPr>
        <w:t>De handreiking bestaat uit twee</w:t>
      </w:r>
    </w:p>
    <w:p w14:paraId="5CF5571E" w14:textId="664703E9" w:rsidR="00593813" w:rsidRPr="00593813" w:rsidRDefault="00593813" w:rsidP="00593813">
      <w:pPr>
        <w:rPr>
          <w:rFonts w:eastAsiaTheme="majorEastAsia"/>
        </w:rPr>
      </w:pPr>
      <w:r w:rsidRPr="00593813">
        <w:rPr>
          <w:rFonts w:eastAsiaTheme="majorEastAsia"/>
        </w:rPr>
        <w:t>onderdelen: de index (wat staat er</w:t>
      </w:r>
      <w:r>
        <w:rPr>
          <w:rFonts w:eastAsiaTheme="majorEastAsia"/>
        </w:rPr>
        <w:t xml:space="preserve"> </w:t>
      </w:r>
      <w:r w:rsidRPr="00593813">
        <w:rPr>
          <w:rFonts w:eastAsiaTheme="majorEastAsia"/>
        </w:rPr>
        <w:t>in een Lokale Inclusie Agenda) en</w:t>
      </w:r>
      <w:r>
        <w:rPr>
          <w:rFonts w:eastAsiaTheme="majorEastAsia"/>
        </w:rPr>
        <w:t xml:space="preserve"> </w:t>
      </w:r>
      <w:r w:rsidRPr="00593813">
        <w:rPr>
          <w:rFonts w:eastAsiaTheme="majorEastAsia"/>
        </w:rPr>
        <w:t>de routekaart (hoe kom je tot een</w:t>
      </w:r>
    </w:p>
    <w:p w14:paraId="2D9EFB0B" w14:textId="68C39C6D" w:rsidR="00593813" w:rsidRPr="00593813" w:rsidRDefault="00593813" w:rsidP="00593813">
      <w:pPr>
        <w:rPr>
          <w:rFonts w:eastAsiaTheme="majorEastAsia"/>
        </w:rPr>
      </w:pPr>
      <w:r w:rsidRPr="00593813">
        <w:rPr>
          <w:rFonts w:eastAsiaTheme="majorEastAsia"/>
        </w:rPr>
        <w:t>Lokale Inclusie Agenda).</w:t>
      </w:r>
      <w:r>
        <w:rPr>
          <w:rFonts w:eastAsiaTheme="majorEastAsia"/>
        </w:rPr>
        <w:t xml:space="preserve"> </w:t>
      </w:r>
      <w:r w:rsidRPr="00593813">
        <w:rPr>
          <w:rFonts w:eastAsiaTheme="majorEastAsia"/>
        </w:rPr>
        <w:t>Deze handreiking staat boordevol</w:t>
      </w:r>
      <w:r>
        <w:rPr>
          <w:rFonts w:eastAsiaTheme="majorEastAsia"/>
        </w:rPr>
        <w:t xml:space="preserve"> </w:t>
      </w:r>
      <w:r w:rsidRPr="00593813">
        <w:rPr>
          <w:rFonts w:eastAsiaTheme="majorEastAsia"/>
        </w:rPr>
        <w:t>inspiratie en goede voorbeelden</w:t>
      </w:r>
    </w:p>
    <w:p w14:paraId="6697C0AB" w14:textId="0E63918F" w:rsidR="00593813" w:rsidRPr="00593813" w:rsidRDefault="00593813" w:rsidP="00593813">
      <w:pPr>
        <w:rPr>
          <w:rFonts w:eastAsiaTheme="majorEastAsia"/>
        </w:rPr>
      </w:pPr>
      <w:r w:rsidRPr="00593813">
        <w:rPr>
          <w:rFonts w:eastAsiaTheme="majorEastAsia"/>
        </w:rPr>
        <w:t>van gemeenten die al aan de slag</w:t>
      </w:r>
      <w:r>
        <w:rPr>
          <w:rFonts w:eastAsiaTheme="majorEastAsia"/>
        </w:rPr>
        <w:t xml:space="preserve"> </w:t>
      </w:r>
      <w:r w:rsidRPr="00593813">
        <w:rPr>
          <w:rFonts w:eastAsiaTheme="majorEastAsia"/>
        </w:rPr>
        <w:t>zijn met inclusie. Ook vind je er</w:t>
      </w:r>
      <w:r>
        <w:rPr>
          <w:rFonts w:eastAsiaTheme="majorEastAsia"/>
        </w:rPr>
        <w:t xml:space="preserve"> </w:t>
      </w:r>
      <w:r w:rsidRPr="00593813">
        <w:rPr>
          <w:rFonts w:eastAsiaTheme="majorEastAsia"/>
        </w:rPr>
        <w:t>verwijzingen naar partijen die jou</w:t>
      </w:r>
    </w:p>
    <w:p w14:paraId="740D9470" w14:textId="3F737C56" w:rsidR="00593813" w:rsidRDefault="00593813" w:rsidP="00593813">
      <w:pPr>
        <w:rPr>
          <w:rFonts w:eastAsiaTheme="majorEastAsia"/>
        </w:rPr>
      </w:pPr>
      <w:r w:rsidRPr="00593813">
        <w:rPr>
          <w:rFonts w:eastAsiaTheme="majorEastAsia"/>
        </w:rPr>
        <w:t>kunnen helpen bij de verschillende</w:t>
      </w:r>
      <w:r>
        <w:rPr>
          <w:rFonts w:eastAsiaTheme="majorEastAsia"/>
        </w:rPr>
        <w:t xml:space="preserve"> </w:t>
      </w:r>
      <w:r w:rsidRPr="00593813">
        <w:rPr>
          <w:rFonts w:eastAsiaTheme="majorEastAsia"/>
        </w:rPr>
        <w:t>onderdelen en stappen.</w:t>
      </w:r>
    </w:p>
    <w:p w14:paraId="4C75BB98" w14:textId="2A1DC539" w:rsidR="00593813" w:rsidRDefault="00593813" w:rsidP="00593813">
      <w:pPr>
        <w:rPr>
          <w:rFonts w:eastAsiaTheme="majorEastAsia"/>
        </w:rPr>
      </w:pPr>
      <w:r>
        <w:rPr>
          <w:rFonts w:eastAsiaTheme="majorEastAsia"/>
        </w:rPr>
        <w:t xml:space="preserve">Link naar de handreiking: </w:t>
      </w:r>
      <w:hyperlink r:id="rId19" w:history="1">
        <w:r w:rsidRPr="00E63C36">
          <w:rPr>
            <w:rStyle w:val="Hyperlink"/>
            <w:rFonts w:eastAsiaTheme="majorEastAsia"/>
          </w:rPr>
          <w:t>https://vng.nl/onderwerpenindex/maatschappelijke-ondersteuning-en-zorg/iedereen-doet-mee-2019/handreiking-lokale-inclusie-agenda</w:t>
        </w:r>
      </w:hyperlink>
      <w:r>
        <w:rPr>
          <w:rFonts w:eastAsiaTheme="majorEastAsia"/>
        </w:rPr>
        <w:t xml:space="preserve"> </w:t>
      </w:r>
    </w:p>
    <w:p w14:paraId="192ED1B3" w14:textId="1DCD07B7" w:rsidR="00593813" w:rsidRDefault="00593813" w:rsidP="00593813">
      <w:pPr>
        <w:rPr>
          <w:rFonts w:eastAsiaTheme="majorEastAsia"/>
        </w:rPr>
      </w:pPr>
      <w:r>
        <w:rPr>
          <w:rFonts w:eastAsiaTheme="majorEastAsia"/>
        </w:rPr>
        <w:t xml:space="preserve">[afbeelding van de handreiking lokale inclusie agenda van de VNG] </w:t>
      </w:r>
    </w:p>
    <w:p w14:paraId="5DADB153" w14:textId="3F8EAC1E" w:rsidR="00593813" w:rsidRDefault="00593813" w:rsidP="00593813">
      <w:pPr>
        <w:rPr>
          <w:rFonts w:eastAsiaTheme="majorEastAsia"/>
        </w:rPr>
      </w:pPr>
    </w:p>
    <w:p w14:paraId="5F6DC899" w14:textId="5E408057" w:rsidR="00593813" w:rsidRDefault="00CA23A3" w:rsidP="00CA23A3">
      <w:pPr>
        <w:pStyle w:val="Kop2"/>
        <w:rPr>
          <w:rFonts w:eastAsiaTheme="majorEastAsia"/>
        </w:rPr>
      </w:pPr>
      <w:r>
        <w:rPr>
          <w:rFonts w:eastAsiaTheme="majorEastAsia"/>
        </w:rPr>
        <w:t>2. Samen spelen – basiskennis van samen spelen</w:t>
      </w:r>
    </w:p>
    <w:p w14:paraId="1456163B" w14:textId="301E8113" w:rsidR="001229FA" w:rsidRPr="001229FA" w:rsidRDefault="001229FA" w:rsidP="001229FA">
      <w:pPr>
        <w:rPr>
          <w:rFonts w:eastAsiaTheme="majorEastAsia"/>
        </w:rPr>
      </w:pPr>
      <w:r w:rsidRPr="001229FA">
        <w:rPr>
          <w:rFonts w:eastAsiaTheme="majorEastAsia"/>
        </w:rPr>
        <w:t>In dit hoofdstuk leer je</w:t>
      </w:r>
      <w:r>
        <w:rPr>
          <w:rFonts w:eastAsiaTheme="majorEastAsia"/>
        </w:rPr>
        <w:t xml:space="preserve"> </w:t>
      </w:r>
      <w:r w:rsidRPr="001229FA">
        <w:rPr>
          <w:rFonts w:eastAsiaTheme="majorEastAsia"/>
        </w:rPr>
        <w:t>op een andere manier te</w:t>
      </w:r>
      <w:r>
        <w:rPr>
          <w:rFonts w:eastAsiaTheme="majorEastAsia"/>
        </w:rPr>
        <w:t xml:space="preserve"> </w:t>
      </w:r>
      <w:r w:rsidRPr="001229FA">
        <w:rPr>
          <w:rFonts w:eastAsiaTheme="majorEastAsia"/>
        </w:rPr>
        <w:t>kijken naar spelen en</w:t>
      </w:r>
      <w:r>
        <w:rPr>
          <w:rFonts w:eastAsiaTheme="majorEastAsia"/>
        </w:rPr>
        <w:t xml:space="preserve"> </w:t>
      </w:r>
      <w:r w:rsidRPr="001229FA">
        <w:rPr>
          <w:rFonts w:eastAsiaTheme="majorEastAsia"/>
        </w:rPr>
        <w:t>speelplekken. Om dit te</w:t>
      </w:r>
    </w:p>
    <w:p w14:paraId="6B887A72" w14:textId="770D9776" w:rsidR="00CA23A3" w:rsidRDefault="001229FA" w:rsidP="001229FA">
      <w:pPr>
        <w:rPr>
          <w:rFonts w:eastAsiaTheme="majorEastAsia"/>
        </w:rPr>
      </w:pPr>
      <w:r w:rsidRPr="001229FA">
        <w:rPr>
          <w:rFonts w:eastAsiaTheme="majorEastAsia"/>
        </w:rPr>
        <w:t>ervaren beginnen we</w:t>
      </w:r>
      <w:r>
        <w:rPr>
          <w:rFonts w:eastAsiaTheme="majorEastAsia"/>
        </w:rPr>
        <w:t xml:space="preserve"> </w:t>
      </w:r>
      <w:r w:rsidRPr="001229FA">
        <w:rPr>
          <w:rFonts w:eastAsiaTheme="majorEastAsia"/>
        </w:rPr>
        <w:t>met een opdracht.</w:t>
      </w:r>
    </w:p>
    <w:p w14:paraId="5F787C6E" w14:textId="0A172E4F" w:rsidR="001229FA" w:rsidRDefault="001229FA" w:rsidP="001229FA">
      <w:pPr>
        <w:rPr>
          <w:rFonts w:eastAsiaTheme="majorEastAsia"/>
        </w:rPr>
      </w:pPr>
    </w:p>
    <w:p w14:paraId="402389D7" w14:textId="3B4B42C5" w:rsidR="001229FA" w:rsidRDefault="001229FA" w:rsidP="001229FA">
      <w:pPr>
        <w:pStyle w:val="Kop3"/>
        <w:rPr>
          <w:rFonts w:eastAsiaTheme="majorEastAsia"/>
        </w:rPr>
      </w:pPr>
      <w:r>
        <w:rPr>
          <w:rFonts w:eastAsiaTheme="majorEastAsia"/>
        </w:rPr>
        <w:t>2.1 Door welke bril kijk jij naar samen spelen?</w:t>
      </w:r>
    </w:p>
    <w:p w14:paraId="5831C1B2" w14:textId="77777777" w:rsidR="001229FA" w:rsidRPr="001229FA" w:rsidRDefault="001229FA" w:rsidP="001229FA">
      <w:pPr>
        <w:pStyle w:val="Kop4"/>
      </w:pPr>
      <w:r w:rsidRPr="001229FA">
        <w:t>OPDRACHT</w:t>
      </w:r>
    </w:p>
    <w:p w14:paraId="07E09F50" w14:textId="77777777" w:rsidR="001229FA" w:rsidRPr="001229FA" w:rsidRDefault="001229FA" w:rsidP="001229FA">
      <w:pPr>
        <w:rPr>
          <w:rFonts w:eastAsiaTheme="majorEastAsia"/>
        </w:rPr>
      </w:pPr>
      <w:r w:rsidRPr="001229FA">
        <w:rPr>
          <w:rFonts w:eastAsiaTheme="majorEastAsia"/>
        </w:rPr>
        <w:t>Twee vragen aan jezelf en collega’s</w:t>
      </w:r>
    </w:p>
    <w:p w14:paraId="4F4C64C7" w14:textId="77777777" w:rsidR="001229FA" w:rsidRPr="001229FA" w:rsidRDefault="001229FA" w:rsidP="001229FA">
      <w:pPr>
        <w:rPr>
          <w:rFonts w:eastAsiaTheme="majorEastAsia"/>
        </w:rPr>
      </w:pPr>
      <w:r w:rsidRPr="001229FA">
        <w:rPr>
          <w:rFonts w:eastAsiaTheme="majorEastAsia"/>
        </w:rPr>
        <w:t>Vraag 1: Toen je 7-9 jaar was, wat deed je het liefst als je buiten speelde?</w:t>
      </w:r>
    </w:p>
    <w:p w14:paraId="40C30048" w14:textId="77777777" w:rsidR="001229FA" w:rsidRPr="001229FA" w:rsidRDefault="001229FA" w:rsidP="001229FA">
      <w:pPr>
        <w:rPr>
          <w:rFonts w:eastAsiaTheme="majorEastAsia"/>
        </w:rPr>
      </w:pPr>
      <w:r w:rsidRPr="001229FA">
        <w:rPr>
          <w:rFonts w:eastAsiaTheme="majorEastAsia"/>
        </w:rPr>
        <w:t>Vraag 2: Heb je wel eens buiten gespeeld met een kind met een handicap?</w:t>
      </w:r>
    </w:p>
    <w:p w14:paraId="13EEA9C5" w14:textId="77777777" w:rsidR="001229FA" w:rsidRPr="001229FA" w:rsidRDefault="001229FA" w:rsidP="001229FA">
      <w:pPr>
        <w:rPr>
          <w:rFonts w:eastAsiaTheme="majorEastAsia"/>
        </w:rPr>
      </w:pPr>
      <w:r w:rsidRPr="001229FA">
        <w:rPr>
          <w:rFonts w:eastAsiaTheme="majorEastAsia"/>
        </w:rPr>
        <w:t>Of was je zelf een kind met een handicap?</w:t>
      </w:r>
    </w:p>
    <w:p w14:paraId="45F3955A" w14:textId="77777777" w:rsidR="001229FA" w:rsidRPr="001229FA" w:rsidRDefault="001229FA" w:rsidP="001229FA">
      <w:pPr>
        <w:rPr>
          <w:rFonts w:eastAsiaTheme="majorEastAsia"/>
        </w:rPr>
      </w:pPr>
      <w:r w:rsidRPr="001229FA">
        <w:rPr>
          <w:rFonts w:eastAsiaTheme="majorEastAsia"/>
        </w:rPr>
        <w:t>Schrijf de antwoorden op en noteer ook de leeftijden (om en nabij) en of je collega</w:t>
      </w:r>
    </w:p>
    <w:p w14:paraId="2CB56CAC" w14:textId="77777777" w:rsidR="001229FA" w:rsidRPr="001229FA" w:rsidRDefault="001229FA" w:rsidP="001229FA">
      <w:pPr>
        <w:rPr>
          <w:rFonts w:eastAsiaTheme="majorEastAsia"/>
        </w:rPr>
      </w:pPr>
      <w:r w:rsidRPr="001229FA">
        <w:rPr>
          <w:rFonts w:eastAsiaTheme="majorEastAsia"/>
        </w:rPr>
        <w:t>in een dorp of stad is opgegroeid. Man of vrouw kun je ook noteren. Wat valt je</w:t>
      </w:r>
    </w:p>
    <w:p w14:paraId="40C9D6C7" w14:textId="514D531C" w:rsidR="001229FA" w:rsidRDefault="001229FA" w:rsidP="001229FA">
      <w:pPr>
        <w:rPr>
          <w:rFonts w:eastAsiaTheme="majorEastAsia"/>
        </w:rPr>
      </w:pPr>
      <w:r w:rsidRPr="001229FA">
        <w:rPr>
          <w:rFonts w:eastAsiaTheme="majorEastAsia"/>
        </w:rPr>
        <w:t>op aan de antwoorden?</w:t>
      </w:r>
    </w:p>
    <w:p w14:paraId="1E7A4752" w14:textId="540EC8B7" w:rsidR="001229FA" w:rsidRDefault="001229FA" w:rsidP="001229FA">
      <w:pPr>
        <w:rPr>
          <w:rFonts w:eastAsiaTheme="majorEastAsia"/>
        </w:rPr>
      </w:pPr>
    </w:p>
    <w:p w14:paraId="4CDE28D1" w14:textId="77777777" w:rsidR="001229FA" w:rsidRPr="001229FA" w:rsidRDefault="001229FA" w:rsidP="001229FA">
      <w:pPr>
        <w:pStyle w:val="Kop4"/>
      </w:pPr>
      <w:r w:rsidRPr="001229FA">
        <w:t>Toelichting</w:t>
      </w:r>
    </w:p>
    <w:p w14:paraId="01D0C53A" w14:textId="77777777" w:rsidR="001229FA" w:rsidRPr="001229FA" w:rsidRDefault="001229FA" w:rsidP="001229FA">
      <w:pPr>
        <w:rPr>
          <w:rFonts w:eastAsiaTheme="majorEastAsia"/>
        </w:rPr>
      </w:pPr>
      <w:r w:rsidRPr="001229FA">
        <w:rPr>
          <w:rFonts w:eastAsiaTheme="majorEastAsia"/>
        </w:rPr>
        <w:t>Deze opdracht is vaak een onderdeel van workshops van de Speeltuinbende.</w:t>
      </w:r>
    </w:p>
    <w:p w14:paraId="412AF9BE" w14:textId="77777777" w:rsidR="001229FA" w:rsidRPr="001229FA" w:rsidRDefault="001229FA" w:rsidP="001229FA">
      <w:pPr>
        <w:rPr>
          <w:rFonts w:eastAsiaTheme="majorEastAsia"/>
        </w:rPr>
      </w:pPr>
      <w:r w:rsidRPr="001229FA">
        <w:rPr>
          <w:rFonts w:eastAsiaTheme="majorEastAsia"/>
        </w:rPr>
        <w:t>Wat in die workshops opvalt is dat mensen met én zonder</w:t>
      </w:r>
    </w:p>
    <w:p w14:paraId="28BBC64B" w14:textId="77777777" w:rsidR="001229FA" w:rsidRPr="001229FA" w:rsidRDefault="001229FA" w:rsidP="001229FA">
      <w:pPr>
        <w:rPr>
          <w:rFonts w:eastAsiaTheme="majorEastAsia"/>
        </w:rPr>
      </w:pPr>
      <w:r w:rsidRPr="001229FA">
        <w:rPr>
          <w:rFonts w:eastAsiaTheme="majorEastAsia"/>
        </w:rPr>
        <w:t>handicap het leuk vinden om over hun lievelingsspel van vroeger te</w:t>
      </w:r>
    </w:p>
    <w:p w14:paraId="46B2F4AD" w14:textId="77777777" w:rsidR="001229FA" w:rsidRPr="001229FA" w:rsidRDefault="001229FA" w:rsidP="001229FA">
      <w:pPr>
        <w:rPr>
          <w:rFonts w:eastAsiaTheme="majorEastAsia"/>
        </w:rPr>
      </w:pPr>
      <w:r w:rsidRPr="001229FA">
        <w:rPr>
          <w:rFonts w:eastAsiaTheme="majorEastAsia"/>
        </w:rPr>
        <w:t>praten én het te horen van anderen. Dat de wethouder graag in bomen</w:t>
      </w:r>
    </w:p>
    <w:p w14:paraId="5A616AFC" w14:textId="77777777" w:rsidR="001229FA" w:rsidRPr="001229FA" w:rsidRDefault="001229FA" w:rsidP="001229FA">
      <w:pPr>
        <w:rPr>
          <w:rFonts w:eastAsiaTheme="majorEastAsia"/>
        </w:rPr>
      </w:pPr>
      <w:r w:rsidRPr="001229FA">
        <w:rPr>
          <w:rFonts w:eastAsiaTheme="majorEastAsia"/>
        </w:rPr>
        <w:t>klom of de griffier het liefst verstoppertje speelde. Iedereen heeft als</w:t>
      </w:r>
    </w:p>
    <w:p w14:paraId="66523317" w14:textId="77777777" w:rsidR="001229FA" w:rsidRPr="001229FA" w:rsidRDefault="001229FA" w:rsidP="001229FA">
      <w:pPr>
        <w:rPr>
          <w:rFonts w:eastAsiaTheme="majorEastAsia"/>
        </w:rPr>
      </w:pPr>
      <w:r w:rsidRPr="001229FA">
        <w:rPr>
          <w:rFonts w:eastAsiaTheme="majorEastAsia"/>
        </w:rPr>
        <w:t>kind gespeeld. Daarmee zijn we allemaal ervaringsdeskundigen. Dat kun</w:t>
      </w:r>
    </w:p>
    <w:p w14:paraId="7A7EE89F" w14:textId="06A7F5E3" w:rsidR="001229FA" w:rsidRDefault="001229FA" w:rsidP="001229FA">
      <w:pPr>
        <w:rPr>
          <w:rFonts w:eastAsiaTheme="majorEastAsia"/>
        </w:rPr>
      </w:pPr>
      <w:r w:rsidRPr="001229FA">
        <w:rPr>
          <w:rFonts w:eastAsiaTheme="majorEastAsia"/>
        </w:rPr>
        <w:t>je van sport en kunst niet altijd zeggen.</w:t>
      </w:r>
    </w:p>
    <w:p w14:paraId="7490C3F4" w14:textId="77777777" w:rsidR="001229FA" w:rsidRPr="001229FA" w:rsidRDefault="001229FA" w:rsidP="001229FA">
      <w:pPr>
        <w:rPr>
          <w:rFonts w:eastAsiaTheme="majorEastAsia"/>
        </w:rPr>
      </w:pPr>
    </w:p>
    <w:p w14:paraId="71AF11D9" w14:textId="77777777" w:rsidR="001229FA" w:rsidRPr="001229FA" w:rsidRDefault="001229FA" w:rsidP="001229FA">
      <w:pPr>
        <w:rPr>
          <w:rFonts w:eastAsiaTheme="majorEastAsia"/>
        </w:rPr>
      </w:pPr>
      <w:r w:rsidRPr="001229FA">
        <w:rPr>
          <w:rFonts w:eastAsiaTheme="majorEastAsia"/>
        </w:rPr>
        <w:t>Maar, de antwoorden blijken per generatie flink te verschillen. De</w:t>
      </w:r>
    </w:p>
    <w:p w14:paraId="644C95DC" w14:textId="77777777" w:rsidR="001229FA" w:rsidRPr="001229FA" w:rsidRDefault="001229FA" w:rsidP="001229FA">
      <w:pPr>
        <w:rPr>
          <w:rFonts w:eastAsiaTheme="majorEastAsia"/>
        </w:rPr>
      </w:pPr>
      <w:r w:rsidRPr="001229FA">
        <w:rPr>
          <w:rFonts w:eastAsiaTheme="majorEastAsia"/>
        </w:rPr>
        <w:t xml:space="preserve">favoriete </w:t>
      </w:r>
      <w:proofErr w:type="spellStart"/>
      <w:r w:rsidRPr="001229FA">
        <w:rPr>
          <w:rFonts w:eastAsiaTheme="majorEastAsia"/>
        </w:rPr>
        <w:t>buitenspeelspellen</w:t>
      </w:r>
      <w:proofErr w:type="spellEnd"/>
      <w:r w:rsidRPr="001229FA">
        <w:rPr>
          <w:rFonts w:eastAsiaTheme="majorEastAsia"/>
        </w:rPr>
        <w:t xml:space="preserve"> van de oudere generatie (kind in de jaren</w:t>
      </w:r>
    </w:p>
    <w:p w14:paraId="691E05A4" w14:textId="77777777" w:rsidR="001229FA" w:rsidRPr="001229FA" w:rsidRDefault="001229FA" w:rsidP="001229FA">
      <w:pPr>
        <w:rPr>
          <w:rFonts w:eastAsiaTheme="majorEastAsia"/>
        </w:rPr>
      </w:pPr>
      <w:r w:rsidRPr="001229FA">
        <w:rPr>
          <w:rFonts w:eastAsiaTheme="majorEastAsia"/>
        </w:rPr>
        <w:t>50-60-70) zijn: spelen in het bos en hutten bouwen op het landje. De</w:t>
      </w:r>
    </w:p>
    <w:p w14:paraId="3FCB53EC" w14:textId="77777777" w:rsidR="001229FA" w:rsidRPr="001229FA" w:rsidRDefault="001229FA" w:rsidP="001229FA">
      <w:pPr>
        <w:rPr>
          <w:rFonts w:eastAsiaTheme="majorEastAsia"/>
        </w:rPr>
      </w:pPr>
      <w:r w:rsidRPr="001229FA">
        <w:rPr>
          <w:rFonts w:eastAsiaTheme="majorEastAsia"/>
        </w:rPr>
        <w:t>generatie kind in de jaren 80-90-00 speelde dichterbij huis en vaker op</w:t>
      </w:r>
    </w:p>
    <w:p w14:paraId="765F5B6C" w14:textId="77777777" w:rsidR="001229FA" w:rsidRPr="001229FA" w:rsidRDefault="001229FA" w:rsidP="001229FA">
      <w:pPr>
        <w:rPr>
          <w:rFonts w:eastAsiaTheme="majorEastAsia"/>
        </w:rPr>
      </w:pPr>
      <w:r w:rsidRPr="001229FA">
        <w:rPr>
          <w:rFonts w:eastAsiaTheme="majorEastAsia"/>
        </w:rPr>
        <w:t>een speelplek. De speelplek was de plek waar je vriendjes trof en waar</w:t>
      </w:r>
    </w:p>
    <w:p w14:paraId="5636E999" w14:textId="43434482" w:rsidR="001229FA" w:rsidRDefault="001229FA" w:rsidP="001229FA">
      <w:pPr>
        <w:rPr>
          <w:rFonts w:eastAsiaTheme="majorEastAsia"/>
        </w:rPr>
      </w:pPr>
      <w:r w:rsidRPr="001229FA">
        <w:rPr>
          <w:rFonts w:eastAsiaTheme="majorEastAsia"/>
        </w:rPr>
        <w:t>het spelen begon.</w:t>
      </w:r>
    </w:p>
    <w:p w14:paraId="0ECD2BE1" w14:textId="70BA5436" w:rsidR="001229FA" w:rsidRDefault="001229FA" w:rsidP="001229FA">
      <w:pPr>
        <w:rPr>
          <w:rFonts w:eastAsiaTheme="majorEastAsia"/>
        </w:rPr>
      </w:pPr>
    </w:p>
    <w:p w14:paraId="6A710199" w14:textId="77777777" w:rsidR="001229FA" w:rsidRPr="001229FA" w:rsidRDefault="001229FA" w:rsidP="001229FA">
      <w:pPr>
        <w:rPr>
          <w:rFonts w:eastAsiaTheme="majorEastAsia"/>
        </w:rPr>
      </w:pPr>
      <w:r w:rsidRPr="001229FA">
        <w:rPr>
          <w:rFonts w:eastAsiaTheme="majorEastAsia"/>
        </w:rPr>
        <w:t>Speeltoestellen werden door alle generaties met of zonder handicap</w:t>
      </w:r>
    </w:p>
    <w:p w14:paraId="0C5732D0" w14:textId="77777777" w:rsidR="001229FA" w:rsidRPr="001229FA" w:rsidRDefault="001229FA" w:rsidP="001229FA">
      <w:pPr>
        <w:rPr>
          <w:rFonts w:eastAsiaTheme="majorEastAsia"/>
        </w:rPr>
      </w:pPr>
      <w:r w:rsidRPr="001229FA">
        <w:rPr>
          <w:rFonts w:eastAsiaTheme="majorEastAsia"/>
        </w:rPr>
        <w:t>nauwelijks genoemd. Het type plek, vriendjes en samen spelen wel. Ook</w:t>
      </w:r>
    </w:p>
    <w:p w14:paraId="0844FC14" w14:textId="77777777" w:rsidR="001229FA" w:rsidRPr="001229FA" w:rsidRDefault="001229FA" w:rsidP="001229FA">
      <w:pPr>
        <w:rPr>
          <w:rFonts w:eastAsiaTheme="majorEastAsia"/>
        </w:rPr>
      </w:pPr>
      <w:r w:rsidRPr="001229FA">
        <w:rPr>
          <w:rFonts w:eastAsiaTheme="majorEastAsia"/>
        </w:rPr>
        <w:t>valt vaak op dat de ervaring die mensen hebben met buiten spelen voor</w:t>
      </w:r>
    </w:p>
    <w:p w14:paraId="59874CAD" w14:textId="77777777" w:rsidR="001229FA" w:rsidRPr="001229FA" w:rsidRDefault="001229FA" w:rsidP="001229FA">
      <w:pPr>
        <w:rPr>
          <w:rFonts w:eastAsiaTheme="majorEastAsia"/>
        </w:rPr>
      </w:pPr>
      <w:r w:rsidRPr="001229FA">
        <w:rPr>
          <w:rFonts w:eastAsiaTheme="majorEastAsia"/>
        </w:rPr>
        <w:t>kinderen met een handicap niet groot is. De meeste mensen hebben</w:t>
      </w:r>
    </w:p>
    <w:p w14:paraId="369578A4" w14:textId="1B1272A5" w:rsidR="001229FA" w:rsidRDefault="001229FA" w:rsidP="001229FA">
      <w:pPr>
        <w:rPr>
          <w:rFonts w:eastAsiaTheme="majorEastAsia"/>
        </w:rPr>
      </w:pPr>
      <w:r w:rsidRPr="001229FA">
        <w:rPr>
          <w:rFonts w:eastAsiaTheme="majorEastAsia"/>
        </w:rPr>
        <w:t>nooit gespeeld met een kind met een handicap. Ook ontwerpers niet.</w:t>
      </w:r>
    </w:p>
    <w:p w14:paraId="2DC4F6D0" w14:textId="77777777" w:rsidR="001229FA" w:rsidRPr="001229FA" w:rsidRDefault="001229FA" w:rsidP="001229FA">
      <w:pPr>
        <w:rPr>
          <w:rFonts w:eastAsiaTheme="majorEastAsia"/>
        </w:rPr>
      </w:pPr>
    </w:p>
    <w:p w14:paraId="1F4205B8" w14:textId="77777777" w:rsidR="001229FA" w:rsidRPr="001229FA" w:rsidRDefault="001229FA" w:rsidP="001229FA">
      <w:pPr>
        <w:rPr>
          <w:rFonts w:eastAsiaTheme="majorEastAsia"/>
        </w:rPr>
      </w:pPr>
      <w:r w:rsidRPr="001229FA">
        <w:rPr>
          <w:rFonts w:eastAsiaTheme="majorEastAsia"/>
        </w:rPr>
        <w:t>Uit bovenstaande kunnen we nog wat opmaken. Als we over buitenspelen</w:t>
      </w:r>
    </w:p>
    <w:p w14:paraId="42E22B07" w14:textId="77777777" w:rsidR="001229FA" w:rsidRPr="001229FA" w:rsidRDefault="001229FA" w:rsidP="001229FA">
      <w:pPr>
        <w:rPr>
          <w:rFonts w:eastAsiaTheme="majorEastAsia"/>
        </w:rPr>
      </w:pPr>
      <w:r w:rsidRPr="001229FA">
        <w:rPr>
          <w:rFonts w:eastAsiaTheme="majorEastAsia"/>
        </w:rPr>
        <w:t>praten hebben we het over de plek waar we speelden, het</w:t>
      </w:r>
    </w:p>
    <w:p w14:paraId="79997472" w14:textId="77777777" w:rsidR="001229FA" w:rsidRPr="001229FA" w:rsidRDefault="001229FA" w:rsidP="001229FA">
      <w:pPr>
        <w:rPr>
          <w:rFonts w:eastAsiaTheme="majorEastAsia"/>
        </w:rPr>
      </w:pPr>
      <w:r w:rsidRPr="001229FA">
        <w:rPr>
          <w:rFonts w:eastAsiaTheme="majorEastAsia"/>
        </w:rPr>
        <w:t>type spel en of we dat samen of alleen deden. Vaak met een heel</w:t>
      </w:r>
    </w:p>
    <w:p w14:paraId="0F152F81" w14:textId="77777777" w:rsidR="001229FA" w:rsidRPr="001229FA" w:rsidRDefault="001229FA" w:rsidP="001229FA">
      <w:pPr>
        <w:rPr>
          <w:rFonts w:eastAsiaTheme="majorEastAsia"/>
        </w:rPr>
      </w:pPr>
      <w:r w:rsidRPr="001229FA">
        <w:rPr>
          <w:rFonts w:eastAsiaTheme="majorEastAsia"/>
        </w:rPr>
        <w:t>verhaal erbij. Met andere woorden, buiten spelen heeft voor de speler</w:t>
      </w:r>
    </w:p>
    <w:p w14:paraId="3ACC2588" w14:textId="77777777" w:rsidR="001229FA" w:rsidRPr="001229FA" w:rsidRDefault="001229FA" w:rsidP="001229FA">
      <w:pPr>
        <w:rPr>
          <w:rFonts w:eastAsiaTheme="majorEastAsia"/>
        </w:rPr>
      </w:pPr>
      <w:r w:rsidRPr="001229FA">
        <w:rPr>
          <w:rFonts w:eastAsiaTheme="majorEastAsia"/>
        </w:rPr>
        <w:t>een fysieke én een sociale kant. De twee kanten zijn voor mensen die</w:t>
      </w:r>
    </w:p>
    <w:p w14:paraId="44C898B0" w14:textId="783D5F5A" w:rsidR="001229FA" w:rsidRDefault="001229FA" w:rsidP="001229FA">
      <w:pPr>
        <w:rPr>
          <w:rFonts w:eastAsiaTheme="majorEastAsia"/>
        </w:rPr>
      </w:pPr>
      <w:r w:rsidRPr="001229FA">
        <w:rPr>
          <w:rFonts w:eastAsiaTheme="majorEastAsia"/>
        </w:rPr>
        <w:t>over spelen praten onlosmakelijk met elkaar verbonden. Logisch toch?</w:t>
      </w:r>
    </w:p>
    <w:p w14:paraId="657FFF12" w14:textId="77777777" w:rsidR="001229FA" w:rsidRPr="001229FA" w:rsidRDefault="001229FA" w:rsidP="001229FA">
      <w:pPr>
        <w:rPr>
          <w:rFonts w:eastAsiaTheme="majorEastAsia"/>
        </w:rPr>
      </w:pPr>
    </w:p>
    <w:p w14:paraId="5E968050" w14:textId="77777777" w:rsidR="001229FA" w:rsidRPr="001229FA" w:rsidRDefault="001229FA" w:rsidP="001229FA">
      <w:pPr>
        <w:rPr>
          <w:rFonts w:eastAsiaTheme="majorEastAsia"/>
        </w:rPr>
      </w:pPr>
      <w:r w:rsidRPr="001229FA">
        <w:rPr>
          <w:rFonts w:eastAsiaTheme="majorEastAsia"/>
        </w:rPr>
        <w:t>In de praktijk blijkt dat toch niet zo logisch. Veel gemeentes en andere</w:t>
      </w:r>
    </w:p>
    <w:p w14:paraId="4EC557E0" w14:textId="77777777" w:rsidR="001229FA" w:rsidRPr="001229FA" w:rsidRDefault="001229FA" w:rsidP="001229FA">
      <w:pPr>
        <w:rPr>
          <w:rFonts w:eastAsiaTheme="majorEastAsia"/>
        </w:rPr>
      </w:pPr>
      <w:r w:rsidRPr="001229FA">
        <w:rPr>
          <w:rFonts w:eastAsiaTheme="majorEastAsia"/>
        </w:rPr>
        <w:t>speelplekeigenaren kijken naar spelen door een technisch- fysieke bril:</w:t>
      </w:r>
    </w:p>
    <w:p w14:paraId="03C90BEA" w14:textId="77777777" w:rsidR="001229FA" w:rsidRPr="001229FA" w:rsidRDefault="001229FA" w:rsidP="001229FA">
      <w:pPr>
        <w:rPr>
          <w:rFonts w:eastAsiaTheme="majorEastAsia"/>
        </w:rPr>
      </w:pPr>
      <w:r w:rsidRPr="001229FA">
        <w:rPr>
          <w:rFonts w:eastAsiaTheme="majorEastAsia"/>
        </w:rPr>
        <w:t>aanleg, beheer onderhoud. Het sociale aspect van spelen kennen ze</w:t>
      </w:r>
    </w:p>
    <w:p w14:paraId="52DAB3D3" w14:textId="77777777" w:rsidR="001229FA" w:rsidRPr="001229FA" w:rsidRDefault="001229FA" w:rsidP="001229FA">
      <w:pPr>
        <w:rPr>
          <w:rFonts w:eastAsiaTheme="majorEastAsia"/>
        </w:rPr>
      </w:pPr>
      <w:r w:rsidRPr="001229FA">
        <w:rPr>
          <w:rFonts w:eastAsiaTheme="majorEastAsia"/>
        </w:rPr>
        <w:t>wel maar krijgt veel minder aandacht. Hierdoor kunnen speelplekken</w:t>
      </w:r>
    </w:p>
    <w:p w14:paraId="2B3178C0" w14:textId="77777777" w:rsidR="001229FA" w:rsidRPr="001229FA" w:rsidRDefault="001229FA" w:rsidP="001229FA">
      <w:pPr>
        <w:rPr>
          <w:rFonts w:eastAsiaTheme="majorEastAsia"/>
        </w:rPr>
      </w:pPr>
      <w:r w:rsidRPr="001229FA">
        <w:rPr>
          <w:rFonts w:eastAsiaTheme="majorEastAsia"/>
        </w:rPr>
        <w:t>ontstaan die niet goed functioneren en soms zelf spelen en vooral spelen</w:t>
      </w:r>
    </w:p>
    <w:p w14:paraId="373D7D1A" w14:textId="23F22216" w:rsidR="001229FA" w:rsidRDefault="001229FA" w:rsidP="001229FA">
      <w:pPr>
        <w:rPr>
          <w:rFonts w:eastAsiaTheme="majorEastAsia"/>
        </w:rPr>
      </w:pPr>
      <w:r w:rsidRPr="001229FA">
        <w:rPr>
          <w:rFonts w:eastAsiaTheme="majorEastAsia"/>
        </w:rPr>
        <w:t>voor kinderen met een handicap tegenwerken.</w:t>
      </w:r>
    </w:p>
    <w:p w14:paraId="0B565568" w14:textId="77777777" w:rsidR="001229FA" w:rsidRPr="00CA23A3" w:rsidRDefault="001229FA" w:rsidP="001229FA">
      <w:pPr>
        <w:rPr>
          <w:rFonts w:eastAsiaTheme="majorEastAsia"/>
        </w:rPr>
      </w:pPr>
    </w:p>
    <w:p w14:paraId="139E3702" w14:textId="24CB012A" w:rsidR="00CA23A3" w:rsidRDefault="001229FA" w:rsidP="001229FA">
      <w:pPr>
        <w:pStyle w:val="Kop3"/>
        <w:rPr>
          <w:rFonts w:eastAsiaTheme="majorEastAsia"/>
        </w:rPr>
      </w:pPr>
      <w:r>
        <w:rPr>
          <w:rFonts w:eastAsiaTheme="majorEastAsia"/>
        </w:rPr>
        <w:t xml:space="preserve">2.2 Tijd voor de samenspeelbril! </w:t>
      </w:r>
    </w:p>
    <w:p w14:paraId="27063645" w14:textId="77777777" w:rsidR="001229FA" w:rsidRPr="001229FA" w:rsidRDefault="001229FA" w:rsidP="001229FA">
      <w:pPr>
        <w:rPr>
          <w:rFonts w:eastAsiaTheme="majorEastAsia"/>
        </w:rPr>
      </w:pPr>
      <w:r w:rsidRPr="001229FA">
        <w:rPr>
          <w:rFonts w:eastAsiaTheme="majorEastAsia"/>
        </w:rPr>
        <w:t>De samenspeelbril heeft twee verschillende glazen</w:t>
      </w:r>
    </w:p>
    <w:p w14:paraId="345CB4FB" w14:textId="77777777" w:rsidR="001229FA" w:rsidRPr="001229FA" w:rsidRDefault="001229FA" w:rsidP="001229FA">
      <w:pPr>
        <w:rPr>
          <w:rFonts w:eastAsiaTheme="majorEastAsia"/>
        </w:rPr>
      </w:pPr>
      <w:r w:rsidRPr="001229FA">
        <w:rPr>
          <w:rFonts w:eastAsiaTheme="majorEastAsia"/>
        </w:rPr>
        <w:t>Door het ene glas zie je de technisch- fysieke kant van spelen (het</w:t>
      </w:r>
    </w:p>
    <w:p w14:paraId="6397D8B3" w14:textId="77777777" w:rsidR="001229FA" w:rsidRPr="001229FA" w:rsidRDefault="001229FA" w:rsidP="001229FA">
      <w:pPr>
        <w:rPr>
          <w:rFonts w:eastAsiaTheme="majorEastAsia"/>
        </w:rPr>
      </w:pPr>
      <w:r w:rsidRPr="001229FA">
        <w:rPr>
          <w:rFonts w:eastAsiaTheme="majorEastAsia"/>
        </w:rPr>
        <w:t>speellandschap, speeltoestellen, speelaanleidingen). Door het andere</w:t>
      </w:r>
    </w:p>
    <w:p w14:paraId="53612ADC" w14:textId="77777777" w:rsidR="001229FA" w:rsidRPr="001229FA" w:rsidRDefault="001229FA" w:rsidP="001229FA">
      <w:pPr>
        <w:rPr>
          <w:rFonts w:eastAsiaTheme="majorEastAsia"/>
        </w:rPr>
      </w:pPr>
      <w:r w:rsidRPr="001229FA">
        <w:rPr>
          <w:rFonts w:eastAsiaTheme="majorEastAsia"/>
        </w:rPr>
        <w:t>glas de sociale kant (de sociale omgeving, sfeer, de spelers, het spel).</w:t>
      </w:r>
    </w:p>
    <w:p w14:paraId="51B61FF9" w14:textId="77777777" w:rsidR="001229FA" w:rsidRPr="001229FA" w:rsidRDefault="001229FA" w:rsidP="001229FA">
      <w:pPr>
        <w:rPr>
          <w:rFonts w:eastAsiaTheme="majorEastAsia"/>
        </w:rPr>
      </w:pPr>
      <w:r w:rsidRPr="001229FA">
        <w:rPr>
          <w:rFonts w:eastAsiaTheme="majorEastAsia"/>
        </w:rPr>
        <w:t>Als je door beide glazen tegelijk kijkt, zie je de samenspeel kansen en</w:t>
      </w:r>
    </w:p>
    <w:p w14:paraId="1AF87AFB" w14:textId="2EB37429" w:rsidR="001229FA" w:rsidRDefault="001229FA" w:rsidP="001229FA">
      <w:pPr>
        <w:rPr>
          <w:rFonts w:eastAsiaTheme="majorEastAsia"/>
        </w:rPr>
      </w:pPr>
      <w:r w:rsidRPr="001229FA">
        <w:rPr>
          <w:rFonts w:eastAsiaTheme="majorEastAsia"/>
        </w:rPr>
        <w:t>belemmeringen van speelplekken.</w:t>
      </w:r>
    </w:p>
    <w:p w14:paraId="357C0776" w14:textId="7237070A" w:rsidR="001229FA" w:rsidRDefault="001229FA" w:rsidP="001229FA">
      <w:pPr>
        <w:rPr>
          <w:rFonts w:eastAsiaTheme="majorEastAsia"/>
        </w:rPr>
      </w:pPr>
    </w:p>
    <w:p w14:paraId="510E544D" w14:textId="77777777" w:rsidR="001229FA" w:rsidRPr="001229FA" w:rsidRDefault="001229FA" w:rsidP="001229FA">
      <w:pPr>
        <w:rPr>
          <w:rFonts w:eastAsiaTheme="majorEastAsia"/>
        </w:rPr>
      </w:pPr>
      <w:r w:rsidRPr="001229FA">
        <w:rPr>
          <w:rFonts w:eastAsiaTheme="majorEastAsia"/>
        </w:rPr>
        <w:t>De glazen hebben ook een bepaalde</w:t>
      </w:r>
    </w:p>
    <w:p w14:paraId="2DC4F693" w14:textId="77777777" w:rsidR="001229FA" w:rsidRPr="001229FA" w:rsidRDefault="001229FA" w:rsidP="001229FA">
      <w:pPr>
        <w:rPr>
          <w:rFonts w:eastAsiaTheme="majorEastAsia"/>
        </w:rPr>
      </w:pPr>
      <w:r w:rsidRPr="001229FA">
        <w:rPr>
          <w:rFonts w:eastAsiaTheme="majorEastAsia"/>
        </w:rPr>
        <w:t>sterkte, er staan cijfers op: 100-70-50.</w:t>
      </w:r>
    </w:p>
    <w:p w14:paraId="78342EC1" w14:textId="77777777" w:rsidR="001229FA" w:rsidRPr="001229FA" w:rsidRDefault="001229FA" w:rsidP="001229FA">
      <w:pPr>
        <w:rPr>
          <w:rFonts w:eastAsiaTheme="majorEastAsia"/>
        </w:rPr>
      </w:pPr>
      <w:r w:rsidRPr="001229FA">
        <w:rPr>
          <w:rFonts w:eastAsiaTheme="majorEastAsia"/>
        </w:rPr>
        <w:t>Deze cijfers weerspiegelen de stelregels</w:t>
      </w:r>
    </w:p>
    <w:p w14:paraId="04F29BA7" w14:textId="77777777" w:rsidR="001229FA" w:rsidRPr="001229FA" w:rsidRDefault="001229FA" w:rsidP="001229FA">
      <w:pPr>
        <w:rPr>
          <w:rFonts w:eastAsiaTheme="majorEastAsia"/>
        </w:rPr>
      </w:pPr>
      <w:r w:rsidRPr="001229FA">
        <w:rPr>
          <w:rFonts w:eastAsiaTheme="majorEastAsia"/>
        </w:rPr>
        <w:t>of definitie die de Speeltuinbende</w:t>
      </w:r>
    </w:p>
    <w:p w14:paraId="6A49FAC1" w14:textId="77777777" w:rsidR="001229FA" w:rsidRPr="001229FA" w:rsidRDefault="001229FA" w:rsidP="001229FA">
      <w:pPr>
        <w:rPr>
          <w:rFonts w:eastAsiaTheme="majorEastAsia"/>
        </w:rPr>
      </w:pPr>
      <w:r w:rsidRPr="001229FA">
        <w:rPr>
          <w:rFonts w:eastAsiaTheme="majorEastAsia"/>
        </w:rPr>
        <w:t>hanteert voor samenspeelplekken</w:t>
      </w:r>
    </w:p>
    <w:p w14:paraId="44160E48" w14:textId="4981A0EB" w:rsidR="001229FA" w:rsidRDefault="001229FA" w:rsidP="001229FA">
      <w:pPr>
        <w:rPr>
          <w:rFonts w:eastAsiaTheme="majorEastAsia"/>
        </w:rPr>
      </w:pPr>
      <w:r w:rsidRPr="001229FA">
        <w:rPr>
          <w:rFonts w:eastAsiaTheme="majorEastAsia"/>
        </w:rPr>
        <w:t>en samen spelen.</w:t>
      </w:r>
    </w:p>
    <w:p w14:paraId="0D072A65" w14:textId="66F2220E" w:rsidR="001229FA" w:rsidRDefault="001229FA" w:rsidP="001229FA">
      <w:pPr>
        <w:rPr>
          <w:rFonts w:eastAsiaTheme="majorEastAsia"/>
        </w:rPr>
      </w:pPr>
    </w:p>
    <w:p w14:paraId="72116A38" w14:textId="7AF19734" w:rsidR="001229FA" w:rsidRDefault="001229FA" w:rsidP="001229FA">
      <w:pPr>
        <w:rPr>
          <w:rFonts w:eastAsiaTheme="majorEastAsia"/>
        </w:rPr>
      </w:pPr>
      <w:r>
        <w:rPr>
          <w:rFonts w:eastAsiaTheme="majorEastAsia"/>
        </w:rPr>
        <w:t>[quote:]</w:t>
      </w:r>
    </w:p>
    <w:p w14:paraId="47653B03" w14:textId="77777777" w:rsidR="001229FA" w:rsidRPr="001229FA" w:rsidRDefault="001229FA" w:rsidP="001229FA">
      <w:pPr>
        <w:rPr>
          <w:rFonts w:eastAsiaTheme="majorEastAsia"/>
        </w:rPr>
      </w:pPr>
      <w:r w:rsidRPr="001229FA">
        <w:rPr>
          <w:rFonts w:eastAsiaTheme="majorEastAsia"/>
        </w:rPr>
        <w:t>‘Als ik met mijn kind op een speelplek</w:t>
      </w:r>
    </w:p>
    <w:p w14:paraId="1195B1BB" w14:textId="77777777" w:rsidR="001229FA" w:rsidRPr="001229FA" w:rsidRDefault="001229FA" w:rsidP="001229FA">
      <w:pPr>
        <w:rPr>
          <w:rFonts w:eastAsiaTheme="majorEastAsia"/>
        </w:rPr>
      </w:pPr>
      <w:r w:rsidRPr="001229FA">
        <w:rPr>
          <w:rFonts w:eastAsiaTheme="majorEastAsia"/>
        </w:rPr>
        <w:t>kom die goed toegankelijk is maar</w:t>
      </w:r>
    </w:p>
    <w:p w14:paraId="36D020B6" w14:textId="77777777" w:rsidR="001229FA" w:rsidRPr="001229FA" w:rsidRDefault="001229FA" w:rsidP="001229FA">
      <w:pPr>
        <w:rPr>
          <w:rFonts w:eastAsiaTheme="majorEastAsia"/>
        </w:rPr>
      </w:pPr>
      <w:r w:rsidRPr="001229FA">
        <w:rPr>
          <w:rFonts w:eastAsiaTheme="majorEastAsia"/>
        </w:rPr>
        <w:t>waar mijn kind wordt gepest, kom</w:t>
      </w:r>
    </w:p>
    <w:p w14:paraId="6983AE6C" w14:textId="77777777" w:rsidR="001229FA" w:rsidRPr="001229FA" w:rsidRDefault="001229FA" w:rsidP="001229FA">
      <w:pPr>
        <w:rPr>
          <w:rFonts w:eastAsiaTheme="majorEastAsia"/>
        </w:rPr>
      </w:pPr>
      <w:r w:rsidRPr="001229FA">
        <w:rPr>
          <w:rFonts w:eastAsiaTheme="majorEastAsia"/>
        </w:rPr>
        <w:t>ik er nooit meer terug. Kom ik op</w:t>
      </w:r>
    </w:p>
    <w:p w14:paraId="7BC749EF" w14:textId="77777777" w:rsidR="001229FA" w:rsidRPr="001229FA" w:rsidRDefault="001229FA" w:rsidP="001229FA">
      <w:pPr>
        <w:rPr>
          <w:rFonts w:eastAsiaTheme="majorEastAsia"/>
        </w:rPr>
      </w:pPr>
      <w:r w:rsidRPr="001229FA">
        <w:rPr>
          <w:rFonts w:eastAsiaTheme="majorEastAsia"/>
        </w:rPr>
        <w:t>een plek die niet zo toegankelijk is</w:t>
      </w:r>
    </w:p>
    <w:p w14:paraId="276C5AD3" w14:textId="77777777" w:rsidR="001229FA" w:rsidRPr="001229FA" w:rsidRDefault="001229FA" w:rsidP="001229FA">
      <w:pPr>
        <w:rPr>
          <w:rFonts w:eastAsiaTheme="majorEastAsia"/>
        </w:rPr>
      </w:pPr>
      <w:r w:rsidRPr="001229FA">
        <w:rPr>
          <w:rFonts w:eastAsiaTheme="majorEastAsia"/>
        </w:rPr>
        <w:t>maar waar we ons welkom voelen,</w:t>
      </w:r>
    </w:p>
    <w:p w14:paraId="02E51404" w14:textId="77777777" w:rsidR="001229FA" w:rsidRPr="001229FA" w:rsidRDefault="001229FA" w:rsidP="001229FA">
      <w:pPr>
        <w:rPr>
          <w:rFonts w:eastAsiaTheme="majorEastAsia"/>
        </w:rPr>
      </w:pPr>
      <w:r w:rsidRPr="001229FA">
        <w:rPr>
          <w:rFonts w:eastAsiaTheme="majorEastAsia"/>
        </w:rPr>
        <w:t>dan komen we terug. Want dan</w:t>
      </w:r>
    </w:p>
    <w:p w14:paraId="293D9C3F" w14:textId="77777777" w:rsidR="001229FA" w:rsidRPr="001229FA" w:rsidRDefault="001229FA" w:rsidP="001229FA">
      <w:pPr>
        <w:rPr>
          <w:rFonts w:eastAsiaTheme="majorEastAsia"/>
        </w:rPr>
      </w:pPr>
      <w:r w:rsidRPr="001229FA">
        <w:rPr>
          <w:rFonts w:eastAsiaTheme="majorEastAsia"/>
        </w:rPr>
        <w:t>wil iedereen dat mijn kind mee kan</w:t>
      </w:r>
    </w:p>
    <w:p w14:paraId="3B9FD89C" w14:textId="5A694E34" w:rsidR="001229FA" w:rsidRDefault="001229FA" w:rsidP="001229FA">
      <w:pPr>
        <w:rPr>
          <w:rFonts w:eastAsiaTheme="majorEastAsia"/>
        </w:rPr>
      </w:pPr>
      <w:r w:rsidRPr="001229FA">
        <w:rPr>
          <w:rFonts w:eastAsiaTheme="majorEastAsia"/>
        </w:rPr>
        <w:t>spelen en dan gebeurt dat dus ook.’</w:t>
      </w:r>
    </w:p>
    <w:p w14:paraId="2142A63F" w14:textId="5319307E" w:rsidR="001229FA" w:rsidRDefault="001229FA" w:rsidP="009F5A11">
      <w:pPr>
        <w:pStyle w:val="Lijstalinea"/>
        <w:numPr>
          <w:ilvl w:val="0"/>
          <w:numId w:val="6"/>
        </w:numPr>
        <w:rPr>
          <w:rFonts w:eastAsiaTheme="majorEastAsia"/>
        </w:rPr>
      </w:pPr>
      <w:r w:rsidRPr="001229FA">
        <w:rPr>
          <w:rFonts w:eastAsiaTheme="majorEastAsia"/>
        </w:rPr>
        <w:t xml:space="preserve">Paulien </w:t>
      </w:r>
      <w:proofErr w:type="spellStart"/>
      <w:r w:rsidRPr="001229FA">
        <w:rPr>
          <w:rFonts w:eastAsiaTheme="majorEastAsia"/>
        </w:rPr>
        <w:t>Wansink</w:t>
      </w:r>
      <w:proofErr w:type="spellEnd"/>
      <w:r w:rsidRPr="001229FA">
        <w:rPr>
          <w:rFonts w:eastAsiaTheme="majorEastAsia"/>
        </w:rPr>
        <w:t xml:space="preserve"> - Gudde, lid van de Speeltuinbende van het eerste uur en</w:t>
      </w:r>
      <w:r>
        <w:rPr>
          <w:rFonts w:eastAsiaTheme="majorEastAsia"/>
        </w:rPr>
        <w:t xml:space="preserve"> </w:t>
      </w:r>
      <w:r w:rsidRPr="001229FA">
        <w:rPr>
          <w:rFonts w:eastAsiaTheme="majorEastAsia"/>
        </w:rPr>
        <w:t>moeder van Luna en Tim</w:t>
      </w:r>
    </w:p>
    <w:p w14:paraId="086637C1" w14:textId="0554068C" w:rsidR="001229FA" w:rsidRDefault="001229FA" w:rsidP="001229FA">
      <w:pPr>
        <w:rPr>
          <w:rFonts w:eastAsiaTheme="majorEastAsia"/>
        </w:rPr>
      </w:pPr>
    </w:p>
    <w:p w14:paraId="3B28FBD9" w14:textId="77777777" w:rsidR="001229FA" w:rsidRPr="001229FA" w:rsidRDefault="001229FA" w:rsidP="001229FA">
      <w:pPr>
        <w:pStyle w:val="Kop4"/>
      </w:pPr>
      <w:r w:rsidRPr="001229FA">
        <w:t>OPDRACHT</w:t>
      </w:r>
    </w:p>
    <w:p w14:paraId="2E5290F8" w14:textId="692558DF" w:rsidR="001229FA" w:rsidRDefault="001229FA" w:rsidP="001229FA">
      <w:pPr>
        <w:rPr>
          <w:rFonts w:eastAsiaTheme="majorEastAsia"/>
        </w:rPr>
      </w:pPr>
      <w:r w:rsidRPr="001229FA">
        <w:rPr>
          <w:rFonts w:eastAsiaTheme="majorEastAsia"/>
        </w:rPr>
        <w:t>Kijk naar de foto van de lachende Rinze en zijn vrienden.</w:t>
      </w:r>
    </w:p>
    <w:p w14:paraId="2AABF81D" w14:textId="166345DD" w:rsidR="001229FA" w:rsidRPr="001229FA" w:rsidRDefault="001229FA" w:rsidP="001229FA">
      <w:pPr>
        <w:rPr>
          <w:rFonts w:eastAsiaTheme="majorEastAsia"/>
        </w:rPr>
      </w:pPr>
      <w:r w:rsidRPr="001229FA">
        <w:rPr>
          <w:rFonts w:eastAsiaTheme="majorEastAsia"/>
        </w:rPr>
        <w:t>Beantwoord</w:t>
      </w:r>
      <w:r>
        <w:rPr>
          <w:rFonts w:eastAsiaTheme="majorEastAsia"/>
        </w:rPr>
        <w:t xml:space="preserve"> </w:t>
      </w:r>
      <w:r w:rsidRPr="001229FA">
        <w:rPr>
          <w:rFonts w:eastAsiaTheme="majorEastAsia"/>
        </w:rPr>
        <w:t>de volgende vragen:</w:t>
      </w:r>
    </w:p>
    <w:p w14:paraId="225A28E2" w14:textId="77777777" w:rsidR="001229FA" w:rsidRPr="001229FA" w:rsidRDefault="001229FA" w:rsidP="001229FA">
      <w:pPr>
        <w:rPr>
          <w:rFonts w:eastAsiaTheme="majorEastAsia"/>
        </w:rPr>
      </w:pPr>
      <w:r w:rsidRPr="001229FA">
        <w:rPr>
          <w:rFonts w:eastAsiaTheme="majorEastAsia"/>
        </w:rPr>
        <w:t>1. Hoeveel kinderen met een handicap zie je?</w:t>
      </w:r>
    </w:p>
    <w:p w14:paraId="77DF305A" w14:textId="77777777" w:rsidR="001229FA" w:rsidRPr="001229FA" w:rsidRDefault="001229FA" w:rsidP="001229FA">
      <w:pPr>
        <w:rPr>
          <w:rFonts w:eastAsiaTheme="majorEastAsia"/>
        </w:rPr>
      </w:pPr>
      <w:r w:rsidRPr="001229FA">
        <w:rPr>
          <w:rFonts w:eastAsiaTheme="majorEastAsia"/>
        </w:rPr>
        <w:t>2. Hoe komt Rinze aan die gaten in zijn broek?</w:t>
      </w:r>
    </w:p>
    <w:p w14:paraId="484EED1F" w14:textId="77777777" w:rsidR="001229FA" w:rsidRPr="001229FA" w:rsidRDefault="001229FA" w:rsidP="001229FA">
      <w:pPr>
        <w:rPr>
          <w:rFonts w:eastAsiaTheme="majorEastAsia"/>
        </w:rPr>
      </w:pPr>
      <w:r w:rsidRPr="001229FA">
        <w:rPr>
          <w:rFonts w:eastAsiaTheme="majorEastAsia"/>
        </w:rPr>
        <w:t>3. Hoeveel kinderen op de foto hebben plezier?</w:t>
      </w:r>
    </w:p>
    <w:p w14:paraId="038BE6AE" w14:textId="797BE5FB" w:rsidR="001229FA" w:rsidRDefault="001229FA" w:rsidP="001229FA">
      <w:pPr>
        <w:rPr>
          <w:rFonts w:eastAsiaTheme="majorEastAsia"/>
        </w:rPr>
      </w:pPr>
      <w:r w:rsidRPr="001229FA">
        <w:rPr>
          <w:rFonts w:eastAsiaTheme="majorEastAsia"/>
        </w:rPr>
        <w:t>4. Wie zijn ervoor nodig om dit plezier voor elkaar te krijgen?</w:t>
      </w:r>
    </w:p>
    <w:p w14:paraId="2132BEF4" w14:textId="32D4585B" w:rsidR="001229FA" w:rsidRDefault="001229FA" w:rsidP="001229FA">
      <w:pPr>
        <w:rPr>
          <w:rFonts w:eastAsiaTheme="majorEastAsia"/>
        </w:rPr>
      </w:pPr>
    </w:p>
    <w:p w14:paraId="7852AB9D" w14:textId="77777777" w:rsidR="001229FA" w:rsidRDefault="001229FA" w:rsidP="001229FA">
      <w:pPr>
        <w:rPr>
          <w:rFonts w:eastAsiaTheme="majorEastAsia"/>
        </w:rPr>
      </w:pPr>
      <w:r>
        <w:rPr>
          <w:rFonts w:eastAsiaTheme="majorEastAsia"/>
        </w:rPr>
        <w:t xml:space="preserve">[foto waarop 5 kinderen lachend spelen met een </w:t>
      </w:r>
      <w:proofErr w:type="spellStart"/>
      <w:r>
        <w:rPr>
          <w:rFonts w:eastAsiaTheme="majorEastAsia"/>
        </w:rPr>
        <w:t>ronddraatoestel</w:t>
      </w:r>
      <w:proofErr w:type="spellEnd"/>
      <w:r>
        <w:rPr>
          <w:rFonts w:eastAsiaTheme="majorEastAsia"/>
        </w:rPr>
        <w:t>. Een groep ouders en kinderen staat er omheen]</w:t>
      </w:r>
    </w:p>
    <w:p w14:paraId="76EBA22B" w14:textId="77777777" w:rsidR="001229FA" w:rsidRDefault="001229FA" w:rsidP="001229FA">
      <w:pPr>
        <w:rPr>
          <w:rFonts w:eastAsiaTheme="majorEastAsia"/>
        </w:rPr>
      </w:pPr>
    </w:p>
    <w:p w14:paraId="7A33A79D" w14:textId="77777777" w:rsidR="001229FA" w:rsidRPr="001229FA" w:rsidRDefault="001229FA" w:rsidP="001229FA">
      <w:pPr>
        <w:pStyle w:val="Kop4"/>
      </w:pPr>
      <w:r w:rsidRPr="001229FA">
        <w:t>DE ANTWOORDEN</w:t>
      </w:r>
    </w:p>
    <w:p w14:paraId="2AB23B88" w14:textId="77777777" w:rsidR="001229FA" w:rsidRPr="001229FA" w:rsidRDefault="001229FA" w:rsidP="001229FA">
      <w:pPr>
        <w:rPr>
          <w:rFonts w:eastAsiaTheme="majorEastAsia"/>
        </w:rPr>
      </w:pPr>
      <w:r w:rsidRPr="001229FA">
        <w:rPr>
          <w:rFonts w:eastAsiaTheme="majorEastAsia"/>
        </w:rPr>
        <w:t>1. Hoeveel kinderen met een handicap zie je?</w:t>
      </w:r>
    </w:p>
    <w:p w14:paraId="12A28FE0" w14:textId="77777777" w:rsidR="001229FA" w:rsidRPr="001229FA" w:rsidRDefault="001229FA" w:rsidP="001229FA">
      <w:pPr>
        <w:rPr>
          <w:rFonts w:eastAsiaTheme="majorEastAsia"/>
        </w:rPr>
      </w:pPr>
      <w:r w:rsidRPr="001229FA">
        <w:rPr>
          <w:rFonts w:eastAsiaTheme="majorEastAsia"/>
        </w:rPr>
        <w:t>Dat weet je niet! Of een kind een handicap heeft is niet altijd te zien en</w:t>
      </w:r>
    </w:p>
    <w:p w14:paraId="01763216" w14:textId="77777777" w:rsidR="001229FA" w:rsidRPr="001229FA" w:rsidRDefault="001229FA" w:rsidP="001229FA">
      <w:pPr>
        <w:rPr>
          <w:rFonts w:eastAsiaTheme="majorEastAsia"/>
        </w:rPr>
      </w:pPr>
      <w:r w:rsidRPr="001229FA">
        <w:rPr>
          <w:rFonts w:eastAsiaTheme="majorEastAsia"/>
        </w:rPr>
        <w:t>het kan zomaar zijn dat het kind in de rolstoel aan de eigenaar heeft</w:t>
      </w:r>
    </w:p>
    <w:p w14:paraId="2E6C21D4" w14:textId="77777777" w:rsidR="001229FA" w:rsidRPr="001229FA" w:rsidRDefault="001229FA" w:rsidP="001229FA">
      <w:pPr>
        <w:rPr>
          <w:rFonts w:eastAsiaTheme="majorEastAsia"/>
        </w:rPr>
      </w:pPr>
      <w:r w:rsidRPr="001229FA">
        <w:rPr>
          <w:rFonts w:eastAsiaTheme="majorEastAsia"/>
        </w:rPr>
        <w:t>gevraagd of hij ook even mocht proberen… Hoe cool is het om in een</w:t>
      </w:r>
    </w:p>
    <w:p w14:paraId="055A7F76" w14:textId="77777777" w:rsidR="001229FA" w:rsidRPr="001229FA" w:rsidRDefault="001229FA" w:rsidP="001229FA">
      <w:pPr>
        <w:rPr>
          <w:rFonts w:eastAsiaTheme="majorEastAsia"/>
        </w:rPr>
      </w:pPr>
      <w:r w:rsidRPr="001229FA">
        <w:rPr>
          <w:rFonts w:eastAsiaTheme="majorEastAsia"/>
        </w:rPr>
        <w:t>rolstoel heel hard te draaien? Dat wil iedereen wel uitproberen.</w:t>
      </w:r>
    </w:p>
    <w:p w14:paraId="7BD88EBE" w14:textId="77777777" w:rsidR="001229FA" w:rsidRPr="001229FA" w:rsidRDefault="001229FA" w:rsidP="001229FA">
      <w:pPr>
        <w:rPr>
          <w:rFonts w:eastAsiaTheme="majorEastAsia"/>
        </w:rPr>
      </w:pPr>
      <w:r w:rsidRPr="001229FA">
        <w:rPr>
          <w:rFonts w:eastAsiaTheme="majorEastAsia"/>
        </w:rPr>
        <w:t>2. Hoe komt Rinze aan die gaten in zijn broek?</w:t>
      </w:r>
    </w:p>
    <w:p w14:paraId="3DE91269" w14:textId="77777777" w:rsidR="001229FA" w:rsidRPr="001229FA" w:rsidRDefault="001229FA" w:rsidP="001229FA">
      <w:pPr>
        <w:rPr>
          <w:rFonts w:eastAsiaTheme="majorEastAsia"/>
        </w:rPr>
      </w:pPr>
      <w:r w:rsidRPr="001229FA">
        <w:rPr>
          <w:rFonts w:eastAsiaTheme="majorEastAsia"/>
        </w:rPr>
        <w:t>Rinze kan ook uit zijn rolstoel en dan kruipt hij. Bij de Speeltuinbende</w:t>
      </w:r>
    </w:p>
    <w:p w14:paraId="31742049" w14:textId="77777777" w:rsidR="001229FA" w:rsidRPr="001229FA" w:rsidRDefault="001229FA" w:rsidP="001229FA">
      <w:pPr>
        <w:rPr>
          <w:rFonts w:eastAsiaTheme="majorEastAsia"/>
        </w:rPr>
      </w:pPr>
      <w:r w:rsidRPr="001229FA">
        <w:rPr>
          <w:rFonts w:eastAsiaTheme="majorEastAsia"/>
        </w:rPr>
        <w:t>stimuleren we iedereen om met z’n eigen lijf de wereld te ontdekken.</w:t>
      </w:r>
    </w:p>
    <w:p w14:paraId="4F0757B3" w14:textId="77777777" w:rsidR="001229FA" w:rsidRPr="001229FA" w:rsidRDefault="001229FA" w:rsidP="001229FA">
      <w:pPr>
        <w:rPr>
          <w:rFonts w:eastAsiaTheme="majorEastAsia"/>
        </w:rPr>
      </w:pPr>
      <w:r w:rsidRPr="001229FA">
        <w:rPr>
          <w:rFonts w:eastAsiaTheme="majorEastAsia"/>
        </w:rPr>
        <w:t>Dus als het even kan uit de rolstoel en in het zand, gras, modder en</w:t>
      </w:r>
    </w:p>
    <w:p w14:paraId="67BC5D4B" w14:textId="77777777" w:rsidR="001229FA" w:rsidRPr="001229FA" w:rsidRDefault="001229FA" w:rsidP="001229FA">
      <w:pPr>
        <w:rPr>
          <w:rFonts w:eastAsiaTheme="majorEastAsia"/>
        </w:rPr>
      </w:pPr>
      <w:r w:rsidRPr="001229FA">
        <w:rPr>
          <w:rFonts w:eastAsiaTheme="majorEastAsia"/>
        </w:rPr>
        <w:t>water. En tja, dan krijg je gaten in je broek en wordt je vies.</w:t>
      </w:r>
    </w:p>
    <w:p w14:paraId="4053FC55" w14:textId="77777777" w:rsidR="001229FA" w:rsidRPr="001229FA" w:rsidRDefault="001229FA" w:rsidP="001229FA">
      <w:pPr>
        <w:rPr>
          <w:rFonts w:eastAsiaTheme="majorEastAsia"/>
        </w:rPr>
      </w:pPr>
      <w:r w:rsidRPr="001229FA">
        <w:rPr>
          <w:rFonts w:eastAsiaTheme="majorEastAsia"/>
        </w:rPr>
        <w:t>3. Hoeveel kinderen op de foto hebben plezier?</w:t>
      </w:r>
    </w:p>
    <w:p w14:paraId="71042CE8" w14:textId="77777777" w:rsidR="001229FA" w:rsidRPr="001229FA" w:rsidRDefault="001229FA" w:rsidP="001229FA">
      <w:pPr>
        <w:rPr>
          <w:rFonts w:eastAsiaTheme="majorEastAsia"/>
        </w:rPr>
      </w:pPr>
      <w:r w:rsidRPr="001229FA">
        <w:rPr>
          <w:rFonts w:eastAsiaTheme="majorEastAsia"/>
        </w:rPr>
        <w:t>Allemaal en daar gaat het om.</w:t>
      </w:r>
    </w:p>
    <w:p w14:paraId="483BACED" w14:textId="77777777" w:rsidR="001229FA" w:rsidRPr="001229FA" w:rsidRDefault="001229FA" w:rsidP="001229FA">
      <w:pPr>
        <w:rPr>
          <w:rFonts w:eastAsiaTheme="majorEastAsia"/>
        </w:rPr>
      </w:pPr>
      <w:r w:rsidRPr="001229FA">
        <w:rPr>
          <w:rFonts w:eastAsiaTheme="majorEastAsia"/>
        </w:rPr>
        <w:t>4. Wie zijn ervoor nodig om dit plezier voor elkaar te krijgen?</w:t>
      </w:r>
    </w:p>
    <w:p w14:paraId="174E5A00" w14:textId="449A0483" w:rsidR="001229FA" w:rsidRDefault="001229FA" w:rsidP="001229FA">
      <w:pPr>
        <w:rPr>
          <w:rFonts w:eastAsiaTheme="majorEastAsia"/>
        </w:rPr>
      </w:pPr>
      <w:r w:rsidRPr="001229FA">
        <w:rPr>
          <w:rFonts w:eastAsiaTheme="majorEastAsia"/>
        </w:rPr>
        <w:t>Daar gaat de rest van deze inspiratiebundel over…</w:t>
      </w:r>
      <w:r>
        <w:rPr>
          <w:rFonts w:eastAsiaTheme="majorEastAsia"/>
        </w:rPr>
        <w:t xml:space="preserve"> </w:t>
      </w:r>
    </w:p>
    <w:p w14:paraId="63ABECE1" w14:textId="55AB6507" w:rsidR="001229FA" w:rsidRDefault="001229FA" w:rsidP="001229FA">
      <w:pPr>
        <w:rPr>
          <w:rFonts w:eastAsiaTheme="majorEastAsia"/>
        </w:rPr>
      </w:pPr>
    </w:p>
    <w:p w14:paraId="2B4FAFF6" w14:textId="279E04D2" w:rsidR="001229FA" w:rsidRDefault="001229FA" w:rsidP="001229FA">
      <w:pPr>
        <w:pStyle w:val="Kop3"/>
        <w:rPr>
          <w:rFonts w:eastAsiaTheme="majorEastAsia"/>
        </w:rPr>
      </w:pPr>
      <w:r>
        <w:rPr>
          <w:rFonts w:eastAsiaTheme="majorEastAsia"/>
        </w:rPr>
        <w:t>2.3 100% welkom</w:t>
      </w:r>
    </w:p>
    <w:p w14:paraId="70E683B4" w14:textId="0FE209BD" w:rsidR="001229FA" w:rsidRPr="001229FA" w:rsidRDefault="001229FA" w:rsidP="001229FA">
      <w:pPr>
        <w:rPr>
          <w:rFonts w:eastAsiaTheme="majorEastAsia"/>
        </w:rPr>
      </w:pPr>
      <w:r w:rsidRPr="001229FA">
        <w:rPr>
          <w:rFonts w:eastAsiaTheme="majorEastAsia"/>
        </w:rPr>
        <w:t>Het getal 100 staat voor 100% welkom</w:t>
      </w:r>
      <w:r>
        <w:rPr>
          <w:rFonts w:eastAsiaTheme="majorEastAsia"/>
        </w:rPr>
        <w:t xml:space="preserve">. </w:t>
      </w:r>
    </w:p>
    <w:p w14:paraId="56577E76" w14:textId="77777777" w:rsidR="001229FA" w:rsidRPr="001229FA" w:rsidRDefault="001229FA" w:rsidP="001229FA">
      <w:pPr>
        <w:rPr>
          <w:rFonts w:eastAsiaTheme="majorEastAsia"/>
        </w:rPr>
      </w:pPr>
      <w:r w:rsidRPr="001229FA">
        <w:rPr>
          <w:rFonts w:eastAsiaTheme="majorEastAsia"/>
        </w:rPr>
        <w:t>Een speelplek waar je je 100% welkom voelt is een plek waar je je thuis</w:t>
      </w:r>
    </w:p>
    <w:p w14:paraId="759B4842" w14:textId="77777777" w:rsidR="001229FA" w:rsidRPr="001229FA" w:rsidRDefault="001229FA" w:rsidP="001229FA">
      <w:pPr>
        <w:rPr>
          <w:rFonts w:eastAsiaTheme="majorEastAsia"/>
        </w:rPr>
      </w:pPr>
      <w:r w:rsidRPr="001229FA">
        <w:rPr>
          <w:rFonts w:eastAsiaTheme="majorEastAsia"/>
        </w:rPr>
        <w:t>voelt en graag komt. Zoals in de quote van Paulien staat, als we ons niet</w:t>
      </w:r>
    </w:p>
    <w:p w14:paraId="6130128C" w14:textId="77777777" w:rsidR="001229FA" w:rsidRPr="001229FA" w:rsidRDefault="001229FA" w:rsidP="001229FA">
      <w:pPr>
        <w:rPr>
          <w:rFonts w:eastAsiaTheme="majorEastAsia"/>
        </w:rPr>
      </w:pPr>
      <w:r w:rsidRPr="001229FA">
        <w:rPr>
          <w:rFonts w:eastAsiaTheme="majorEastAsia"/>
        </w:rPr>
        <w:t>welkom voelen komen we niet terug. Je welkom voelen staat aan de</w:t>
      </w:r>
    </w:p>
    <w:p w14:paraId="742BC646" w14:textId="6D9C449D" w:rsidR="001229FA" w:rsidRDefault="001229FA" w:rsidP="001229FA">
      <w:pPr>
        <w:rPr>
          <w:rFonts w:eastAsiaTheme="majorEastAsia"/>
        </w:rPr>
      </w:pPr>
      <w:r w:rsidRPr="001229FA">
        <w:rPr>
          <w:rFonts w:eastAsiaTheme="majorEastAsia"/>
        </w:rPr>
        <w:t>basis van samen spelen.</w:t>
      </w:r>
    </w:p>
    <w:p w14:paraId="1F013AA4" w14:textId="0D3365F2" w:rsidR="001229FA" w:rsidRDefault="001229FA" w:rsidP="001229FA">
      <w:pPr>
        <w:rPr>
          <w:rFonts w:eastAsiaTheme="majorEastAsia"/>
        </w:rPr>
      </w:pPr>
    </w:p>
    <w:p w14:paraId="07DAA984" w14:textId="69A19DC1" w:rsidR="001229FA" w:rsidRDefault="001229FA" w:rsidP="001229FA">
      <w:pPr>
        <w:rPr>
          <w:rFonts w:eastAsiaTheme="majorEastAsia"/>
        </w:rPr>
      </w:pPr>
      <w:r>
        <w:rPr>
          <w:rFonts w:eastAsiaTheme="majorEastAsia"/>
        </w:rPr>
        <w:t xml:space="preserve">[FAQ bril:] </w:t>
      </w:r>
    </w:p>
    <w:p w14:paraId="0105B7F4" w14:textId="52D6692B" w:rsidR="001229FA" w:rsidRPr="001229FA" w:rsidRDefault="001229FA" w:rsidP="001229FA">
      <w:pPr>
        <w:pStyle w:val="Kop4"/>
      </w:pPr>
      <w:r w:rsidRPr="001229FA">
        <w:t>Kan een grasveld een samenspeelplek</w:t>
      </w:r>
      <w:r>
        <w:t xml:space="preserve"> </w:t>
      </w:r>
      <w:r w:rsidRPr="001229FA">
        <w:t>zijn?</w:t>
      </w:r>
    </w:p>
    <w:p w14:paraId="536EC123" w14:textId="77777777" w:rsidR="001229FA" w:rsidRPr="001229FA" w:rsidRDefault="001229FA" w:rsidP="001229FA">
      <w:pPr>
        <w:rPr>
          <w:rFonts w:eastAsiaTheme="majorEastAsia"/>
        </w:rPr>
      </w:pPr>
      <w:r w:rsidRPr="001229FA">
        <w:rPr>
          <w:rFonts w:eastAsiaTheme="majorEastAsia"/>
        </w:rPr>
        <w:t>Dat kan! Stel je staat met een aantal</w:t>
      </w:r>
    </w:p>
    <w:p w14:paraId="5AF45014" w14:textId="77777777" w:rsidR="001229FA" w:rsidRPr="001229FA" w:rsidRDefault="001229FA" w:rsidP="001229FA">
      <w:pPr>
        <w:rPr>
          <w:rFonts w:eastAsiaTheme="majorEastAsia"/>
        </w:rPr>
      </w:pPr>
      <w:r w:rsidRPr="001229FA">
        <w:rPr>
          <w:rFonts w:eastAsiaTheme="majorEastAsia"/>
        </w:rPr>
        <w:t>mensen op een grasveld en één iemand</w:t>
      </w:r>
    </w:p>
    <w:p w14:paraId="69B0F7F0" w14:textId="77777777" w:rsidR="001229FA" w:rsidRPr="001229FA" w:rsidRDefault="001229FA" w:rsidP="001229FA">
      <w:pPr>
        <w:rPr>
          <w:rFonts w:eastAsiaTheme="majorEastAsia"/>
        </w:rPr>
      </w:pPr>
      <w:r w:rsidRPr="001229FA">
        <w:rPr>
          <w:rFonts w:eastAsiaTheme="majorEastAsia"/>
        </w:rPr>
        <w:t>zegt ‘dit is een inclusief grasveld!’ En de</w:t>
      </w:r>
    </w:p>
    <w:p w14:paraId="4524A8E0" w14:textId="77777777" w:rsidR="001229FA" w:rsidRPr="001229FA" w:rsidRDefault="001229FA" w:rsidP="001229FA">
      <w:pPr>
        <w:rPr>
          <w:rFonts w:eastAsiaTheme="majorEastAsia"/>
        </w:rPr>
      </w:pPr>
      <w:r w:rsidRPr="001229FA">
        <w:rPr>
          <w:rFonts w:eastAsiaTheme="majorEastAsia"/>
        </w:rPr>
        <w:t>anderen roepen ‘JA!’. Dan is dat grasveld</w:t>
      </w:r>
    </w:p>
    <w:p w14:paraId="2A6F686D" w14:textId="77777777" w:rsidR="001229FA" w:rsidRPr="001229FA" w:rsidRDefault="001229FA" w:rsidP="001229FA">
      <w:pPr>
        <w:rPr>
          <w:rFonts w:eastAsiaTheme="majorEastAsia"/>
        </w:rPr>
      </w:pPr>
      <w:r w:rsidRPr="001229FA">
        <w:rPr>
          <w:rFonts w:eastAsiaTheme="majorEastAsia"/>
        </w:rPr>
        <w:t>inclusief. Komt er nu iemand aan die ook</w:t>
      </w:r>
    </w:p>
    <w:p w14:paraId="0F05E947" w14:textId="77777777" w:rsidR="001229FA" w:rsidRPr="001229FA" w:rsidRDefault="001229FA" w:rsidP="001229FA">
      <w:pPr>
        <w:rPr>
          <w:rFonts w:eastAsiaTheme="majorEastAsia"/>
        </w:rPr>
      </w:pPr>
      <w:r w:rsidRPr="001229FA">
        <w:rPr>
          <w:rFonts w:eastAsiaTheme="majorEastAsia"/>
        </w:rPr>
        <w:t>het grasveld op wil maar dat niet kan, dan</w:t>
      </w:r>
    </w:p>
    <w:p w14:paraId="70D30DCD" w14:textId="77777777" w:rsidR="001229FA" w:rsidRPr="001229FA" w:rsidRDefault="001229FA" w:rsidP="001229FA">
      <w:pPr>
        <w:rPr>
          <w:rFonts w:eastAsiaTheme="majorEastAsia"/>
        </w:rPr>
      </w:pPr>
      <w:r w:rsidRPr="001229FA">
        <w:rPr>
          <w:rFonts w:eastAsiaTheme="majorEastAsia"/>
        </w:rPr>
        <w:t>is dat niet het probleem van die persoon</w:t>
      </w:r>
    </w:p>
    <w:p w14:paraId="6BC55679" w14:textId="77777777" w:rsidR="001229FA" w:rsidRPr="001229FA" w:rsidRDefault="001229FA" w:rsidP="001229FA">
      <w:pPr>
        <w:rPr>
          <w:rFonts w:eastAsiaTheme="majorEastAsia"/>
        </w:rPr>
      </w:pPr>
      <w:r w:rsidRPr="001229FA">
        <w:rPr>
          <w:rFonts w:eastAsiaTheme="majorEastAsia"/>
        </w:rPr>
        <w:t>maar van iedereen. Samen gaan ze er voor</w:t>
      </w:r>
    </w:p>
    <w:p w14:paraId="0C935A78" w14:textId="77777777" w:rsidR="001229FA" w:rsidRPr="001229FA" w:rsidRDefault="001229FA" w:rsidP="001229FA">
      <w:pPr>
        <w:rPr>
          <w:rFonts w:eastAsiaTheme="majorEastAsia"/>
        </w:rPr>
      </w:pPr>
      <w:r w:rsidRPr="001229FA">
        <w:rPr>
          <w:rFonts w:eastAsiaTheme="majorEastAsia"/>
        </w:rPr>
        <w:t>zorgen dat ook deze persoon het grasveld</w:t>
      </w:r>
    </w:p>
    <w:p w14:paraId="0C026079" w14:textId="77777777" w:rsidR="001229FA" w:rsidRPr="001229FA" w:rsidRDefault="001229FA" w:rsidP="001229FA">
      <w:pPr>
        <w:rPr>
          <w:rFonts w:eastAsiaTheme="majorEastAsia"/>
        </w:rPr>
      </w:pPr>
      <w:r w:rsidRPr="001229FA">
        <w:rPr>
          <w:rFonts w:eastAsiaTheme="majorEastAsia"/>
        </w:rPr>
        <w:t>op kan. Dan zal de nieuweling zeggen.</w:t>
      </w:r>
    </w:p>
    <w:p w14:paraId="523BC23F" w14:textId="77777777" w:rsidR="001229FA" w:rsidRPr="001229FA" w:rsidRDefault="001229FA" w:rsidP="001229FA">
      <w:pPr>
        <w:rPr>
          <w:rFonts w:eastAsiaTheme="majorEastAsia"/>
        </w:rPr>
      </w:pPr>
      <w:r w:rsidRPr="001229FA">
        <w:rPr>
          <w:rFonts w:eastAsiaTheme="majorEastAsia"/>
        </w:rPr>
        <w:t>‘Fijn dat jullie me geholpen hebben maar</w:t>
      </w:r>
    </w:p>
    <w:p w14:paraId="5997BEE1" w14:textId="77777777" w:rsidR="001229FA" w:rsidRPr="001229FA" w:rsidRDefault="001229FA" w:rsidP="001229FA">
      <w:pPr>
        <w:rPr>
          <w:rFonts w:eastAsiaTheme="majorEastAsia"/>
        </w:rPr>
      </w:pPr>
      <w:r w:rsidRPr="001229FA">
        <w:rPr>
          <w:rFonts w:eastAsiaTheme="majorEastAsia"/>
        </w:rPr>
        <w:t>het zou fijn zijn als ik het alleen kon!’ En</w:t>
      </w:r>
    </w:p>
    <w:p w14:paraId="2D82AF55" w14:textId="77777777" w:rsidR="001229FA" w:rsidRPr="001229FA" w:rsidRDefault="001229FA" w:rsidP="001229FA">
      <w:pPr>
        <w:rPr>
          <w:rFonts w:eastAsiaTheme="majorEastAsia"/>
        </w:rPr>
      </w:pPr>
      <w:r w:rsidRPr="001229FA">
        <w:rPr>
          <w:rFonts w:eastAsiaTheme="majorEastAsia"/>
        </w:rPr>
        <w:t>dan gaat iedereen bedenken hoe het grasveld</w:t>
      </w:r>
    </w:p>
    <w:p w14:paraId="098D1172" w14:textId="77777777" w:rsidR="001229FA" w:rsidRPr="001229FA" w:rsidRDefault="001229FA" w:rsidP="001229FA">
      <w:pPr>
        <w:rPr>
          <w:rFonts w:eastAsiaTheme="majorEastAsia"/>
        </w:rPr>
      </w:pPr>
      <w:r w:rsidRPr="001229FA">
        <w:rPr>
          <w:rFonts w:eastAsiaTheme="majorEastAsia"/>
        </w:rPr>
        <w:t>beter toegankelijk kan worden zodat</w:t>
      </w:r>
    </w:p>
    <w:p w14:paraId="03E2F36C" w14:textId="77777777" w:rsidR="001229FA" w:rsidRPr="001229FA" w:rsidRDefault="001229FA" w:rsidP="001229FA">
      <w:pPr>
        <w:rPr>
          <w:rFonts w:eastAsiaTheme="majorEastAsia"/>
        </w:rPr>
      </w:pPr>
      <w:r w:rsidRPr="001229FA">
        <w:rPr>
          <w:rFonts w:eastAsiaTheme="majorEastAsia"/>
        </w:rPr>
        <w:t>iedereen zo veel mogelijk op eigen kracht</w:t>
      </w:r>
    </w:p>
    <w:p w14:paraId="782DD7A4" w14:textId="068D866B" w:rsidR="001229FA" w:rsidRDefault="001229FA" w:rsidP="001229FA">
      <w:pPr>
        <w:rPr>
          <w:rFonts w:eastAsiaTheme="majorEastAsia"/>
        </w:rPr>
      </w:pPr>
      <w:r w:rsidRPr="001229FA">
        <w:rPr>
          <w:rFonts w:eastAsiaTheme="majorEastAsia"/>
        </w:rPr>
        <w:t>het grasveld op kan.</w:t>
      </w:r>
    </w:p>
    <w:p w14:paraId="7E6A6AA5" w14:textId="538A297C" w:rsidR="001229FA" w:rsidRDefault="001229FA" w:rsidP="001229FA">
      <w:pPr>
        <w:rPr>
          <w:rFonts w:eastAsiaTheme="majorEastAsia"/>
        </w:rPr>
      </w:pPr>
    </w:p>
    <w:p w14:paraId="76666976" w14:textId="4D9C2622" w:rsidR="001229FA" w:rsidRDefault="009254AE" w:rsidP="009254AE">
      <w:pPr>
        <w:pStyle w:val="Kop3"/>
        <w:rPr>
          <w:rFonts w:eastAsiaTheme="majorEastAsia"/>
        </w:rPr>
      </w:pPr>
      <w:r>
        <w:rPr>
          <w:rFonts w:eastAsiaTheme="majorEastAsia"/>
        </w:rPr>
        <w:t>2.4 70% toegankelijk</w:t>
      </w:r>
    </w:p>
    <w:p w14:paraId="102AF812" w14:textId="77777777" w:rsidR="009254AE" w:rsidRPr="009254AE" w:rsidRDefault="009254AE" w:rsidP="009254AE">
      <w:pPr>
        <w:rPr>
          <w:rFonts w:eastAsiaTheme="majorEastAsia"/>
        </w:rPr>
      </w:pPr>
      <w:r w:rsidRPr="009254AE">
        <w:rPr>
          <w:rFonts w:eastAsiaTheme="majorEastAsia"/>
        </w:rPr>
        <w:t>Het getal 70 staat voor 70% toegankelijk</w:t>
      </w:r>
    </w:p>
    <w:p w14:paraId="5B7B8BCD" w14:textId="77777777" w:rsidR="009254AE" w:rsidRPr="009254AE" w:rsidRDefault="009254AE" w:rsidP="009254AE">
      <w:pPr>
        <w:rPr>
          <w:rFonts w:eastAsiaTheme="majorEastAsia"/>
        </w:rPr>
      </w:pPr>
      <w:r w:rsidRPr="009254AE">
        <w:rPr>
          <w:rFonts w:eastAsiaTheme="majorEastAsia"/>
        </w:rPr>
        <w:t>Op een samenspeelplek zijn 70% van de speelaanleidingen bereikbaar</w:t>
      </w:r>
    </w:p>
    <w:p w14:paraId="2DAF1955" w14:textId="77777777" w:rsidR="009254AE" w:rsidRPr="009254AE" w:rsidRDefault="009254AE" w:rsidP="009254AE">
      <w:pPr>
        <w:rPr>
          <w:rFonts w:eastAsiaTheme="majorEastAsia"/>
        </w:rPr>
      </w:pPr>
      <w:r w:rsidRPr="009254AE">
        <w:rPr>
          <w:rFonts w:eastAsiaTheme="majorEastAsia"/>
        </w:rPr>
        <w:t>voor iedereen. Dit getal is meetbaar want het gaat over paden,</w:t>
      </w:r>
    </w:p>
    <w:p w14:paraId="062F76FE" w14:textId="17E4ADD0" w:rsidR="009254AE" w:rsidRPr="009254AE" w:rsidRDefault="009254AE" w:rsidP="009254AE">
      <w:pPr>
        <w:rPr>
          <w:rFonts w:eastAsiaTheme="majorEastAsia"/>
        </w:rPr>
      </w:pPr>
      <w:r w:rsidRPr="009254AE">
        <w:rPr>
          <w:rFonts w:eastAsiaTheme="majorEastAsia"/>
        </w:rPr>
        <w:t>ondergronden,</w:t>
      </w:r>
      <w:r>
        <w:rPr>
          <w:rFonts w:eastAsiaTheme="majorEastAsia"/>
        </w:rPr>
        <w:t xml:space="preserve"> </w:t>
      </w:r>
      <w:r w:rsidRPr="009254AE">
        <w:rPr>
          <w:rFonts w:eastAsiaTheme="majorEastAsia"/>
        </w:rPr>
        <w:t>zichtbaarheid, vindbaarheid en veiligheid. Kijkend door</w:t>
      </w:r>
    </w:p>
    <w:p w14:paraId="65F497DB" w14:textId="77777777" w:rsidR="009254AE" w:rsidRPr="009254AE" w:rsidRDefault="009254AE" w:rsidP="009254AE">
      <w:pPr>
        <w:rPr>
          <w:rFonts w:eastAsiaTheme="majorEastAsia"/>
        </w:rPr>
      </w:pPr>
      <w:r w:rsidRPr="009254AE">
        <w:rPr>
          <w:rFonts w:eastAsiaTheme="majorEastAsia"/>
        </w:rPr>
        <w:t>de samenspeelbril zie je waar een rolstoel makkelijk kan komen en</w:t>
      </w:r>
    </w:p>
    <w:p w14:paraId="1043B30F" w14:textId="54E84020" w:rsidR="009254AE" w:rsidRPr="009254AE" w:rsidRDefault="009254AE" w:rsidP="009254AE">
      <w:pPr>
        <w:rPr>
          <w:rFonts w:eastAsiaTheme="majorEastAsia"/>
        </w:rPr>
      </w:pPr>
      <w:r w:rsidRPr="009254AE">
        <w:rPr>
          <w:rFonts w:eastAsiaTheme="majorEastAsia"/>
        </w:rPr>
        <w:t>waar wellicht</w:t>
      </w:r>
      <w:r>
        <w:rPr>
          <w:rFonts w:eastAsiaTheme="majorEastAsia"/>
        </w:rPr>
        <w:t xml:space="preserve"> </w:t>
      </w:r>
      <w:r w:rsidRPr="009254AE">
        <w:rPr>
          <w:rFonts w:eastAsiaTheme="majorEastAsia"/>
        </w:rPr>
        <w:t>niet en valt het je op dat er geleide lijnen zijn of niet. In</w:t>
      </w:r>
    </w:p>
    <w:p w14:paraId="7A6FBA91" w14:textId="1CC32A16" w:rsidR="009254AE" w:rsidRDefault="009254AE" w:rsidP="009254AE">
      <w:pPr>
        <w:rPr>
          <w:rFonts w:eastAsiaTheme="majorEastAsia"/>
        </w:rPr>
      </w:pPr>
      <w:r w:rsidRPr="009254AE">
        <w:rPr>
          <w:rFonts w:eastAsiaTheme="majorEastAsia"/>
        </w:rPr>
        <w:t>hoofdstuk</w:t>
      </w:r>
      <w:r>
        <w:rPr>
          <w:rFonts w:eastAsiaTheme="majorEastAsia"/>
        </w:rPr>
        <w:t xml:space="preserve"> </w:t>
      </w:r>
      <w:r w:rsidRPr="009254AE">
        <w:rPr>
          <w:rFonts w:eastAsiaTheme="majorEastAsia"/>
        </w:rPr>
        <w:t>3 handvaten voor aanleg en beheer van samenspeelplekken.</w:t>
      </w:r>
    </w:p>
    <w:p w14:paraId="0632618B" w14:textId="55D4B2EA" w:rsidR="009254AE" w:rsidRDefault="009254AE" w:rsidP="009254AE">
      <w:pPr>
        <w:rPr>
          <w:rFonts w:eastAsiaTheme="majorEastAsia"/>
        </w:rPr>
      </w:pPr>
    </w:p>
    <w:p w14:paraId="571B92E2" w14:textId="77777777" w:rsidR="009254AE" w:rsidRDefault="009254AE" w:rsidP="009254AE">
      <w:pPr>
        <w:rPr>
          <w:rFonts w:eastAsiaTheme="majorEastAsia"/>
        </w:rPr>
      </w:pPr>
      <w:r>
        <w:rPr>
          <w:rFonts w:eastAsiaTheme="majorEastAsia"/>
        </w:rPr>
        <w:t xml:space="preserve">[FAQ bril:] </w:t>
      </w:r>
    </w:p>
    <w:p w14:paraId="1CE7CCAD" w14:textId="1FCB58D4" w:rsidR="009254AE" w:rsidRPr="009254AE" w:rsidRDefault="009254AE" w:rsidP="009254AE">
      <w:pPr>
        <w:rPr>
          <w:rFonts w:eastAsiaTheme="majorEastAsia"/>
        </w:rPr>
      </w:pPr>
      <w:r w:rsidRPr="009254AE">
        <w:rPr>
          <w:rStyle w:val="Kop4Char"/>
        </w:rPr>
        <w:t>Waarom staat er 70 en geen 100?</w:t>
      </w:r>
    </w:p>
    <w:p w14:paraId="03A3BAAE" w14:textId="77777777" w:rsidR="009254AE" w:rsidRPr="009254AE" w:rsidRDefault="009254AE" w:rsidP="009254AE">
      <w:pPr>
        <w:rPr>
          <w:rFonts w:eastAsiaTheme="majorEastAsia"/>
        </w:rPr>
      </w:pPr>
      <w:r w:rsidRPr="009254AE">
        <w:rPr>
          <w:rFonts w:eastAsiaTheme="majorEastAsia"/>
        </w:rPr>
        <w:t>Er staat geen 100 omdat dat het over spelen gaat. Voor</w:t>
      </w:r>
    </w:p>
    <w:p w14:paraId="3B3D50AC" w14:textId="77777777" w:rsidR="009254AE" w:rsidRPr="009254AE" w:rsidRDefault="009254AE" w:rsidP="009254AE">
      <w:pPr>
        <w:rPr>
          <w:rFonts w:eastAsiaTheme="majorEastAsia"/>
        </w:rPr>
      </w:pPr>
      <w:r w:rsidRPr="009254AE">
        <w:rPr>
          <w:rFonts w:eastAsiaTheme="majorEastAsia"/>
        </w:rPr>
        <w:t>het gros van de kinderen zal een speelplek 100% toegankelijk</w:t>
      </w:r>
    </w:p>
    <w:p w14:paraId="3A4C9773" w14:textId="77777777" w:rsidR="009254AE" w:rsidRPr="009254AE" w:rsidRDefault="009254AE" w:rsidP="009254AE">
      <w:pPr>
        <w:rPr>
          <w:rFonts w:eastAsiaTheme="majorEastAsia"/>
        </w:rPr>
      </w:pPr>
      <w:r w:rsidRPr="009254AE">
        <w:rPr>
          <w:rFonts w:eastAsiaTheme="majorEastAsia"/>
        </w:rPr>
        <w:t>zijn. Voor een kleinere groep in eerste instantie niet.</w:t>
      </w:r>
    </w:p>
    <w:p w14:paraId="275ADCC3" w14:textId="77777777" w:rsidR="009254AE" w:rsidRPr="009254AE" w:rsidRDefault="009254AE" w:rsidP="009254AE">
      <w:pPr>
        <w:rPr>
          <w:rFonts w:eastAsiaTheme="majorEastAsia"/>
        </w:rPr>
      </w:pPr>
      <w:r w:rsidRPr="009254AE">
        <w:rPr>
          <w:rFonts w:eastAsiaTheme="majorEastAsia"/>
        </w:rPr>
        <w:t>Let wel in eerste instantie. Een goede samenspeelplek</w:t>
      </w:r>
    </w:p>
    <w:p w14:paraId="63D3F157" w14:textId="77777777" w:rsidR="009254AE" w:rsidRPr="009254AE" w:rsidRDefault="009254AE" w:rsidP="009254AE">
      <w:pPr>
        <w:rPr>
          <w:rFonts w:eastAsiaTheme="majorEastAsia"/>
        </w:rPr>
      </w:pPr>
      <w:r w:rsidRPr="009254AE">
        <w:rPr>
          <w:rFonts w:eastAsiaTheme="majorEastAsia"/>
        </w:rPr>
        <w:t>zal kinderen en volwassenen prikkelen om ook die 30%</w:t>
      </w:r>
    </w:p>
    <w:p w14:paraId="54DE81E7" w14:textId="77777777" w:rsidR="009254AE" w:rsidRPr="009254AE" w:rsidRDefault="009254AE" w:rsidP="009254AE">
      <w:pPr>
        <w:rPr>
          <w:rFonts w:eastAsiaTheme="majorEastAsia"/>
        </w:rPr>
      </w:pPr>
      <w:r w:rsidRPr="009254AE">
        <w:rPr>
          <w:rFonts w:eastAsiaTheme="majorEastAsia"/>
        </w:rPr>
        <w:t>samen met andere te gaan ontdekken. Kinderen die niet</w:t>
      </w:r>
    </w:p>
    <w:p w14:paraId="772A58F3" w14:textId="77777777" w:rsidR="009254AE" w:rsidRPr="009254AE" w:rsidRDefault="009254AE" w:rsidP="009254AE">
      <w:pPr>
        <w:rPr>
          <w:rFonts w:eastAsiaTheme="majorEastAsia"/>
        </w:rPr>
      </w:pPr>
      <w:r w:rsidRPr="009254AE">
        <w:rPr>
          <w:rFonts w:eastAsiaTheme="majorEastAsia"/>
        </w:rPr>
        <w:t>zelfstandig kunnen zitten blijken dan toch op een tak te</w:t>
      </w:r>
    </w:p>
    <w:p w14:paraId="2EA360E8" w14:textId="77777777" w:rsidR="009254AE" w:rsidRPr="009254AE" w:rsidRDefault="009254AE" w:rsidP="009254AE">
      <w:pPr>
        <w:rPr>
          <w:rFonts w:eastAsiaTheme="majorEastAsia"/>
        </w:rPr>
      </w:pPr>
      <w:r w:rsidRPr="009254AE">
        <w:rPr>
          <w:rFonts w:eastAsiaTheme="majorEastAsia"/>
        </w:rPr>
        <w:t>kunnen wiebelen, een kind in een rolstoel kan wél met</w:t>
      </w:r>
    </w:p>
    <w:p w14:paraId="4CC97D38" w14:textId="77777777" w:rsidR="009254AE" w:rsidRPr="009254AE" w:rsidRDefault="009254AE" w:rsidP="009254AE">
      <w:pPr>
        <w:rPr>
          <w:rFonts w:eastAsiaTheme="majorEastAsia"/>
        </w:rPr>
      </w:pPr>
      <w:r w:rsidRPr="009254AE">
        <w:rPr>
          <w:rFonts w:eastAsiaTheme="majorEastAsia"/>
        </w:rPr>
        <w:t>hulp van anderen op een vlot en een ouder van een kind</w:t>
      </w:r>
    </w:p>
    <w:p w14:paraId="68D5BE7C" w14:textId="77777777" w:rsidR="009254AE" w:rsidRPr="009254AE" w:rsidRDefault="009254AE" w:rsidP="009254AE">
      <w:pPr>
        <w:rPr>
          <w:rFonts w:eastAsiaTheme="majorEastAsia"/>
        </w:rPr>
      </w:pPr>
      <w:r w:rsidRPr="009254AE">
        <w:rPr>
          <w:rFonts w:eastAsiaTheme="majorEastAsia"/>
        </w:rPr>
        <w:t>met autisme ziet haar zoon ineens samen met een ander</w:t>
      </w:r>
    </w:p>
    <w:p w14:paraId="6AF97F86" w14:textId="77777777" w:rsidR="009254AE" w:rsidRPr="009254AE" w:rsidRDefault="009254AE" w:rsidP="009254AE">
      <w:pPr>
        <w:rPr>
          <w:rFonts w:eastAsiaTheme="majorEastAsia"/>
        </w:rPr>
      </w:pPr>
      <w:r w:rsidRPr="009254AE">
        <w:rPr>
          <w:rFonts w:eastAsiaTheme="majorEastAsia"/>
        </w:rPr>
        <w:t>kind water pompen… Meer stoere grensverleggende</w:t>
      </w:r>
    </w:p>
    <w:p w14:paraId="009E27C7" w14:textId="77777777" w:rsidR="009254AE" w:rsidRPr="009254AE" w:rsidRDefault="009254AE" w:rsidP="009254AE">
      <w:pPr>
        <w:rPr>
          <w:rFonts w:eastAsiaTheme="majorEastAsia"/>
        </w:rPr>
      </w:pPr>
      <w:r w:rsidRPr="009254AE">
        <w:rPr>
          <w:rFonts w:eastAsiaTheme="majorEastAsia"/>
        </w:rPr>
        <w:t xml:space="preserve">verhalen? Kijk op de </w:t>
      </w:r>
      <w:proofErr w:type="spellStart"/>
      <w:r w:rsidRPr="009254AE">
        <w:rPr>
          <w:rFonts w:eastAsiaTheme="majorEastAsia"/>
        </w:rPr>
        <w:t>social</w:t>
      </w:r>
      <w:proofErr w:type="spellEnd"/>
      <w:r w:rsidRPr="009254AE">
        <w:rPr>
          <w:rFonts w:eastAsiaTheme="majorEastAsia"/>
        </w:rPr>
        <w:t xml:space="preserve"> media van de Speeltuinbende</w:t>
      </w:r>
    </w:p>
    <w:p w14:paraId="5BE0954C" w14:textId="57DEC815" w:rsidR="009254AE" w:rsidRDefault="009254AE" w:rsidP="009254AE">
      <w:pPr>
        <w:rPr>
          <w:rFonts w:eastAsiaTheme="majorEastAsia"/>
        </w:rPr>
      </w:pPr>
      <w:r w:rsidRPr="009254AE">
        <w:rPr>
          <w:rFonts w:eastAsiaTheme="majorEastAsia"/>
        </w:rPr>
        <w:t>en op OERRR.</w:t>
      </w:r>
    </w:p>
    <w:p w14:paraId="18AEC19F" w14:textId="0346AB23" w:rsidR="009254AE" w:rsidRDefault="009254AE" w:rsidP="009254AE">
      <w:pPr>
        <w:rPr>
          <w:rFonts w:eastAsiaTheme="majorEastAsia"/>
        </w:rPr>
      </w:pPr>
    </w:p>
    <w:p w14:paraId="491FFDEF" w14:textId="2224603C" w:rsidR="009254AE" w:rsidRDefault="009254AE" w:rsidP="009254AE">
      <w:pPr>
        <w:pStyle w:val="Kop3"/>
        <w:rPr>
          <w:rFonts w:eastAsiaTheme="majorEastAsia"/>
        </w:rPr>
      </w:pPr>
      <w:r>
        <w:rPr>
          <w:rFonts w:eastAsiaTheme="majorEastAsia"/>
        </w:rPr>
        <w:t>2.5 50 % bespeelbaar</w:t>
      </w:r>
    </w:p>
    <w:p w14:paraId="46BB2E4C" w14:textId="77777777" w:rsidR="009254AE" w:rsidRPr="009254AE" w:rsidRDefault="009254AE" w:rsidP="009254AE">
      <w:pPr>
        <w:rPr>
          <w:rFonts w:eastAsiaTheme="majorEastAsia"/>
        </w:rPr>
      </w:pPr>
      <w:r w:rsidRPr="009254AE">
        <w:rPr>
          <w:rFonts w:eastAsiaTheme="majorEastAsia"/>
        </w:rPr>
        <w:t>Het getal 50 staat voor 50% van de</w:t>
      </w:r>
    </w:p>
    <w:p w14:paraId="15EBF433" w14:textId="77777777" w:rsidR="009254AE" w:rsidRPr="009254AE" w:rsidRDefault="009254AE" w:rsidP="009254AE">
      <w:pPr>
        <w:rPr>
          <w:rFonts w:eastAsiaTheme="majorEastAsia"/>
        </w:rPr>
      </w:pPr>
      <w:r w:rsidRPr="009254AE">
        <w:rPr>
          <w:rFonts w:eastAsiaTheme="majorEastAsia"/>
        </w:rPr>
        <w:t>speelaanleidingen bespeelbaar voor ieder</w:t>
      </w:r>
    </w:p>
    <w:p w14:paraId="6F5FBC12" w14:textId="61337364" w:rsidR="009254AE" w:rsidRPr="009254AE" w:rsidRDefault="009254AE" w:rsidP="009254AE">
      <w:pPr>
        <w:rPr>
          <w:rFonts w:eastAsiaTheme="majorEastAsia"/>
        </w:rPr>
      </w:pPr>
      <w:r w:rsidRPr="009254AE">
        <w:rPr>
          <w:rFonts w:eastAsiaTheme="majorEastAsia"/>
        </w:rPr>
        <w:t>kind</w:t>
      </w:r>
      <w:r>
        <w:rPr>
          <w:rFonts w:eastAsiaTheme="majorEastAsia"/>
        </w:rPr>
        <w:t xml:space="preserve">. </w:t>
      </w:r>
      <w:r w:rsidRPr="009254AE">
        <w:rPr>
          <w:rFonts w:eastAsiaTheme="majorEastAsia"/>
        </w:rPr>
        <w:t>Dit getal is in tegenstelling tot de andere twee getallen niet zomaar</w:t>
      </w:r>
    </w:p>
    <w:p w14:paraId="46BEF6E0" w14:textId="77777777" w:rsidR="009254AE" w:rsidRPr="009254AE" w:rsidRDefault="009254AE" w:rsidP="009254AE">
      <w:pPr>
        <w:rPr>
          <w:rFonts w:eastAsiaTheme="majorEastAsia"/>
        </w:rPr>
      </w:pPr>
      <w:r w:rsidRPr="009254AE">
        <w:rPr>
          <w:rFonts w:eastAsiaTheme="majorEastAsia"/>
        </w:rPr>
        <w:t>meetbaar. Immers of een speelaanleiding bespeelbaar is voor een kind</w:t>
      </w:r>
    </w:p>
    <w:p w14:paraId="2FFB4F66" w14:textId="281ABAF3" w:rsidR="009254AE" w:rsidRPr="009254AE" w:rsidRDefault="009254AE" w:rsidP="009254AE">
      <w:pPr>
        <w:rPr>
          <w:rFonts w:eastAsiaTheme="majorEastAsia"/>
        </w:rPr>
      </w:pPr>
      <w:r w:rsidRPr="009254AE">
        <w:rPr>
          <w:rFonts w:eastAsiaTheme="majorEastAsia"/>
        </w:rPr>
        <w:t>hangt af van heel veel verschillende factoren:</w:t>
      </w:r>
    </w:p>
    <w:p w14:paraId="6EC32746" w14:textId="1EBB20C8" w:rsidR="009254AE" w:rsidRPr="009254AE" w:rsidRDefault="009254AE" w:rsidP="009F5A11">
      <w:pPr>
        <w:pStyle w:val="Lijstalinea"/>
        <w:numPr>
          <w:ilvl w:val="0"/>
          <w:numId w:val="7"/>
        </w:numPr>
        <w:rPr>
          <w:rFonts w:eastAsiaTheme="majorEastAsia"/>
        </w:rPr>
      </w:pPr>
      <w:r w:rsidRPr="009254AE">
        <w:rPr>
          <w:rFonts w:eastAsiaTheme="majorEastAsia"/>
        </w:rPr>
        <w:t>De leeftijd van het kind. Voor een kind van 4 zijn speelaanleidingen</w:t>
      </w:r>
    </w:p>
    <w:p w14:paraId="4FC693CD" w14:textId="77777777" w:rsidR="009254AE" w:rsidRPr="009254AE" w:rsidRDefault="009254AE" w:rsidP="009254AE">
      <w:pPr>
        <w:pStyle w:val="Lijstalinea"/>
        <w:ind w:left="720"/>
        <w:rPr>
          <w:rFonts w:eastAsiaTheme="majorEastAsia"/>
        </w:rPr>
      </w:pPr>
      <w:r w:rsidRPr="009254AE">
        <w:rPr>
          <w:rFonts w:eastAsiaTheme="majorEastAsia"/>
        </w:rPr>
        <w:t>voor grotere kinderen meestal niet bespeelbaar.</w:t>
      </w:r>
    </w:p>
    <w:p w14:paraId="1021048E" w14:textId="3CBD7B1E" w:rsidR="009254AE" w:rsidRPr="009254AE" w:rsidRDefault="009254AE" w:rsidP="009F5A11">
      <w:pPr>
        <w:pStyle w:val="Lijstalinea"/>
        <w:numPr>
          <w:ilvl w:val="0"/>
          <w:numId w:val="7"/>
        </w:numPr>
        <w:rPr>
          <w:rFonts w:eastAsiaTheme="majorEastAsia"/>
        </w:rPr>
      </w:pPr>
      <w:r w:rsidRPr="009254AE">
        <w:rPr>
          <w:rFonts w:eastAsiaTheme="majorEastAsia"/>
        </w:rPr>
        <w:t>Of een kind voor de eerste keer of de 1000ste keer op de</w:t>
      </w:r>
    </w:p>
    <w:p w14:paraId="5DB87055" w14:textId="77777777" w:rsidR="009254AE" w:rsidRPr="009254AE" w:rsidRDefault="009254AE" w:rsidP="009254AE">
      <w:pPr>
        <w:pStyle w:val="Lijstalinea"/>
        <w:ind w:left="720"/>
        <w:rPr>
          <w:rFonts w:eastAsiaTheme="majorEastAsia"/>
        </w:rPr>
      </w:pPr>
      <w:r w:rsidRPr="009254AE">
        <w:rPr>
          <w:rFonts w:eastAsiaTheme="majorEastAsia"/>
        </w:rPr>
        <w:t>speelplek is</w:t>
      </w:r>
    </w:p>
    <w:p w14:paraId="07BA684A" w14:textId="5238DF17" w:rsidR="009254AE" w:rsidRPr="009254AE" w:rsidRDefault="009254AE" w:rsidP="009F5A11">
      <w:pPr>
        <w:pStyle w:val="Lijstalinea"/>
        <w:numPr>
          <w:ilvl w:val="0"/>
          <w:numId w:val="7"/>
        </w:numPr>
        <w:rPr>
          <w:rFonts w:eastAsiaTheme="majorEastAsia"/>
        </w:rPr>
      </w:pPr>
      <w:r w:rsidRPr="009254AE">
        <w:rPr>
          <w:rFonts w:eastAsiaTheme="majorEastAsia"/>
        </w:rPr>
        <w:t>Of een kind alleen of samen met een vriendje is</w:t>
      </w:r>
    </w:p>
    <w:p w14:paraId="153F9895" w14:textId="3FFB6176" w:rsidR="009254AE" w:rsidRPr="009254AE" w:rsidRDefault="009254AE" w:rsidP="009F5A11">
      <w:pPr>
        <w:pStyle w:val="Lijstalinea"/>
        <w:numPr>
          <w:ilvl w:val="0"/>
          <w:numId w:val="7"/>
        </w:numPr>
        <w:rPr>
          <w:rFonts w:eastAsiaTheme="majorEastAsia"/>
        </w:rPr>
      </w:pPr>
      <w:r w:rsidRPr="009254AE">
        <w:rPr>
          <w:rFonts w:eastAsiaTheme="majorEastAsia"/>
        </w:rPr>
        <w:t>Of een kind ouders/begeleiders heeft die zeggen “pas op,</w:t>
      </w:r>
    </w:p>
    <w:p w14:paraId="43CD3A5C" w14:textId="77777777" w:rsidR="009254AE" w:rsidRPr="009254AE" w:rsidRDefault="009254AE" w:rsidP="009254AE">
      <w:pPr>
        <w:pStyle w:val="Lijstalinea"/>
        <w:ind w:left="720"/>
        <w:rPr>
          <w:rFonts w:eastAsiaTheme="majorEastAsia"/>
        </w:rPr>
      </w:pPr>
      <w:r w:rsidRPr="009254AE">
        <w:rPr>
          <w:rFonts w:eastAsiaTheme="majorEastAsia"/>
        </w:rPr>
        <w:t>kijk uit en zou je dat nu wel doen...” of juist “ga maar, probeer</w:t>
      </w:r>
    </w:p>
    <w:p w14:paraId="3344B809" w14:textId="77777777" w:rsidR="009254AE" w:rsidRPr="009254AE" w:rsidRDefault="009254AE" w:rsidP="009254AE">
      <w:pPr>
        <w:pStyle w:val="Lijstalinea"/>
        <w:ind w:left="720"/>
        <w:rPr>
          <w:rFonts w:eastAsiaTheme="majorEastAsia"/>
        </w:rPr>
      </w:pPr>
      <w:r w:rsidRPr="009254AE">
        <w:rPr>
          <w:rFonts w:eastAsiaTheme="majorEastAsia"/>
        </w:rPr>
        <w:t>maar, je kunt het zelf...”</w:t>
      </w:r>
    </w:p>
    <w:p w14:paraId="6E54F839" w14:textId="48AC91E6" w:rsidR="009254AE" w:rsidRPr="009254AE" w:rsidRDefault="009254AE" w:rsidP="009F5A11">
      <w:pPr>
        <w:pStyle w:val="Lijstalinea"/>
        <w:numPr>
          <w:ilvl w:val="0"/>
          <w:numId w:val="7"/>
        </w:numPr>
        <w:rPr>
          <w:rFonts w:eastAsiaTheme="majorEastAsia"/>
        </w:rPr>
      </w:pPr>
      <w:r w:rsidRPr="009254AE">
        <w:rPr>
          <w:rFonts w:eastAsiaTheme="majorEastAsia"/>
        </w:rPr>
        <w:t>De interesses van een kind</w:t>
      </w:r>
    </w:p>
    <w:p w14:paraId="4CC3A36F" w14:textId="3A8787CB" w:rsidR="009254AE" w:rsidRPr="009254AE" w:rsidRDefault="009254AE" w:rsidP="009F5A11">
      <w:pPr>
        <w:pStyle w:val="Lijstalinea"/>
        <w:numPr>
          <w:ilvl w:val="0"/>
          <w:numId w:val="7"/>
        </w:numPr>
        <w:rPr>
          <w:rFonts w:eastAsiaTheme="majorEastAsia"/>
        </w:rPr>
      </w:pPr>
      <w:r w:rsidRPr="009254AE">
        <w:rPr>
          <w:rFonts w:eastAsiaTheme="majorEastAsia"/>
        </w:rPr>
        <w:t>De speelervaring van het kind</w:t>
      </w:r>
    </w:p>
    <w:p w14:paraId="0861B591" w14:textId="5F1FCC4D" w:rsidR="009254AE" w:rsidRPr="009254AE" w:rsidRDefault="009254AE" w:rsidP="009F5A11">
      <w:pPr>
        <w:pStyle w:val="Lijstalinea"/>
        <w:numPr>
          <w:ilvl w:val="0"/>
          <w:numId w:val="7"/>
        </w:numPr>
        <w:rPr>
          <w:rFonts w:eastAsiaTheme="majorEastAsia"/>
        </w:rPr>
      </w:pPr>
      <w:r w:rsidRPr="009254AE">
        <w:rPr>
          <w:rFonts w:eastAsiaTheme="majorEastAsia"/>
        </w:rPr>
        <w:t>De houding van volwassenen</w:t>
      </w:r>
    </w:p>
    <w:p w14:paraId="277F1FCB" w14:textId="40DFE67C" w:rsidR="009254AE" w:rsidRPr="009254AE" w:rsidRDefault="009254AE" w:rsidP="009F5A11">
      <w:pPr>
        <w:pStyle w:val="Lijstalinea"/>
        <w:numPr>
          <w:ilvl w:val="0"/>
          <w:numId w:val="7"/>
        </w:numPr>
        <w:rPr>
          <w:rFonts w:eastAsiaTheme="majorEastAsia"/>
        </w:rPr>
      </w:pPr>
      <w:r w:rsidRPr="009254AE">
        <w:rPr>
          <w:rFonts w:eastAsiaTheme="majorEastAsia"/>
        </w:rPr>
        <w:t>De houding van de andere kinderen</w:t>
      </w:r>
    </w:p>
    <w:p w14:paraId="688CA068" w14:textId="56BCC838" w:rsidR="009254AE" w:rsidRDefault="009254AE" w:rsidP="009F5A11">
      <w:pPr>
        <w:pStyle w:val="Lijstalinea"/>
        <w:numPr>
          <w:ilvl w:val="0"/>
          <w:numId w:val="7"/>
        </w:numPr>
        <w:rPr>
          <w:rFonts w:eastAsiaTheme="majorEastAsia"/>
        </w:rPr>
      </w:pPr>
      <w:r w:rsidRPr="009254AE">
        <w:rPr>
          <w:rFonts w:eastAsiaTheme="majorEastAsia"/>
        </w:rPr>
        <w:t>De handicap van een kind</w:t>
      </w:r>
    </w:p>
    <w:p w14:paraId="2359F672" w14:textId="1860E4F0" w:rsidR="009254AE" w:rsidRDefault="009254AE" w:rsidP="009254AE">
      <w:pPr>
        <w:rPr>
          <w:rFonts w:eastAsiaTheme="majorEastAsia"/>
        </w:rPr>
      </w:pPr>
    </w:p>
    <w:p w14:paraId="626080D3" w14:textId="77777777" w:rsidR="009254AE" w:rsidRDefault="009254AE" w:rsidP="009254AE">
      <w:pPr>
        <w:rPr>
          <w:rFonts w:eastAsiaTheme="majorEastAsia"/>
        </w:rPr>
      </w:pPr>
      <w:r>
        <w:rPr>
          <w:rFonts w:eastAsiaTheme="majorEastAsia"/>
        </w:rPr>
        <w:t xml:space="preserve">[FAQ bril:] </w:t>
      </w:r>
    </w:p>
    <w:p w14:paraId="7F63B159" w14:textId="5EADADA5" w:rsidR="009254AE" w:rsidRPr="009254AE" w:rsidRDefault="009254AE" w:rsidP="009254AE">
      <w:pPr>
        <w:pStyle w:val="Kop4"/>
      </w:pPr>
      <w:r w:rsidRPr="009254AE">
        <w:t>Betekent toegankelijkheid bij</w:t>
      </w:r>
      <w:r>
        <w:t xml:space="preserve"> </w:t>
      </w:r>
      <w:r w:rsidRPr="009254AE">
        <w:t>een station hetzelfde als bij een</w:t>
      </w:r>
      <w:r>
        <w:t xml:space="preserve"> </w:t>
      </w:r>
      <w:r w:rsidRPr="009254AE">
        <w:t>speeltuin?</w:t>
      </w:r>
    </w:p>
    <w:p w14:paraId="2E97B179" w14:textId="77777777" w:rsidR="009254AE" w:rsidRPr="009254AE" w:rsidRDefault="009254AE" w:rsidP="009254AE">
      <w:pPr>
        <w:rPr>
          <w:rFonts w:eastAsiaTheme="majorEastAsia"/>
        </w:rPr>
      </w:pPr>
      <w:r w:rsidRPr="009254AE">
        <w:rPr>
          <w:rFonts w:eastAsiaTheme="majorEastAsia"/>
        </w:rPr>
        <w:t>Nee! Bij een station wil je dat iedereen bij</w:t>
      </w:r>
    </w:p>
    <w:p w14:paraId="0C803877" w14:textId="77777777" w:rsidR="009254AE" w:rsidRPr="009254AE" w:rsidRDefault="009254AE" w:rsidP="009254AE">
      <w:pPr>
        <w:rPr>
          <w:rFonts w:eastAsiaTheme="majorEastAsia"/>
        </w:rPr>
      </w:pPr>
      <w:r w:rsidRPr="009254AE">
        <w:rPr>
          <w:rFonts w:eastAsiaTheme="majorEastAsia"/>
        </w:rPr>
        <w:t>elk perron kan komen en de trein kan nemen.</w:t>
      </w:r>
    </w:p>
    <w:p w14:paraId="2E02E7FA" w14:textId="77777777" w:rsidR="009254AE" w:rsidRPr="009254AE" w:rsidRDefault="009254AE" w:rsidP="009254AE">
      <w:pPr>
        <w:rPr>
          <w:rFonts w:eastAsiaTheme="majorEastAsia"/>
        </w:rPr>
      </w:pPr>
      <w:r w:rsidRPr="009254AE">
        <w:rPr>
          <w:rFonts w:eastAsiaTheme="majorEastAsia"/>
        </w:rPr>
        <w:t>Ook bij perron 18. Het is onbestaanbaar</w:t>
      </w:r>
    </w:p>
    <w:p w14:paraId="408A24E2" w14:textId="77777777" w:rsidR="009254AE" w:rsidRPr="009254AE" w:rsidRDefault="009254AE" w:rsidP="009254AE">
      <w:pPr>
        <w:rPr>
          <w:rFonts w:eastAsiaTheme="majorEastAsia"/>
        </w:rPr>
      </w:pPr>
      <w:r w:rsidRPr="009254AE">
        <w:rPr>
          <w:rFonts w:eastAsiaTheme="majorEastAsia"/>
        </w:rPr>
        <w:t>dat de NS tegen een bezoeker zegt</w:t>
      </w:r>
    </w:p>
    <w:p w14:paraId="0EB5BB63" w14:textId="77777777" w:rsidR="009254AE" w:rsidRPr="009254AE" w:rsidRDefault="009254AE" w:rsidP="009254AE">
      <w:pPr>
        <w:rPr>
          <w:rFonts w:eastAsiaTheme="majorEastAsia"/>
        </w:rPr>
      </w:pPr>
      <w:r w:rsidRPr="009254AE">
        <w:rPr>
          <w:rFonts w:eastAsiaTheme="majorEastAsia"/>
        </w:rPr>
        <w:t>‘Mevrouw, sorry, als u goed oefent kunt u</w:t>
      </w:r>
    </w:p>
    <w:p w14:paraId="6CE26ACD" w14:textId="77777777" w:rsidR="009254AE" w:rsidRPr="009254AE" w:rsidRDefault="009254AE" w:rsidP="009254AE">
      <w:pPr>
        <w:rPr>
          <w:rFonts w:eastAsiaTheme="majorEastAsia"/>
        </w:rPr>
      </w:pPr>
      <w:r w:rsidRPr="009254AE">
        <w:rPr>
          <w:rFonts w:eastAsiaTheme="majorEastAsia"/>
        </w:rPr>
        <w:t>ook bij perron 18 komen…’ Op een speeltuin</w:t>
      </w:r>
    </w:p>
    <w:p w14:paraId="45283043" w14:textId="77777777" w:rsidR="009254AE" w:rsidRPr="009254AE" w:rsidRDefault="009254AE" w:rsidP="009254AE">
      <w:pPr>
        <w:rPr>
          <w:rFonts w:eastAsiaTheme="majorEastAsia"/>
        </w:rPr>
      </w:pPr>
      <w:r w:rsidRPr="009254AE">
        <w:rPr>
          <w:rFonts w:eastAsiaTheme="majorEastAsia"/>
        </w:rPr>
        <w:t>willen we dat juist tegen ieder kind</w:t>
      </w:r>
    </w:p>
    <w:p w14:paraId="31D0427F" w14:textId="77777777" w:rsidR="009254AE" w:rsidRPr="009254AE" w:rsidRDefault="009254AE" w:rsidP="009254AE">
      <w:pPr>
        <w:rPr>
          <w:rFonts w:eastAsiaTheme="majorEastAsia"/>
        </w:rPr>
      </w:pPr>
      <w:r w:rsidRPr="009254AE">
        <w:rPr>
          <w:rFonts w:eastAsiaTheme="majorEastAsia"/>
        </w:rPr>
        <w:t>kunnen zeggen! Op een goede speelplek</w:t>
      </w:r>
    </w:p>
    <w:p w14:paraId="1D93D8E8" w14:textId="77777777" w:rsidR="009254AE" w:rsidRPr="009254AE" w:rsidRDefault="009254AE" w:rsidP="009254AE">
      <w:pPr>
        <w:rPr>
          <w:rFonts w:eastAsiaTheme="majorEastAsia"/>
        </w:rPr>
      </w:pPr>
      <w:r w:rsidRPr="009254AE">
        <w:rPr>
          <w:rFonts w:eastAsiaTheme="majorEastAsia"/>
        </w:rPr>
        <w:t>kunnen alle kinderen groeien. Hoe vaker</w:t>
      </w:r>
    </w:p>
    <w:p w14:paraId="4BF4FCCB" w14:textId="77777777" w:rsidR="009254AE" w:rsidRPr="009254AE" w:rsidRDefault="009254AE" w:rsidP="009254AE">
      <w:pPr>
        <w:rPr>
          <w:rFonts w:eastAsiaTheme="majorEastAsia"/>
        </w:rPr>
      </w:pPr>
      <w:r w:rsidRPr="009254AE">
        <w:rPr>
          <w:rFonts w:eastAsiaTheme="majorEastAsia"/>
        </w:rPr>
        <w:t>een kind er speelt hoe bespeelbaarder de</w:t>
      </w:r>
    </w:p>
    <w:p w14:paraId="583B833C" w14:textId="47EB8AC0" w:rsidR="009254AE" w:rsidRDefault="009254AE" w:rsidP="009254AE">
      <w:pPr>
        <w:rPr>
          <w:rFonts w:eastAsiaTheme="majorEastAsia"/>
        </w:rPr>
      </w:pPr>
      <w:r w:rsidRPr="009254AE">
        <w:rPr>
          <w:rFonts w:eastAsiaTheme="majorEastAsia"/>
        </w:rPr>
        <w:t>speelplek wordt ongeacht handicap.</w:t>
      </w:r>
    </w:p>
    <w:p w14:paraId="3236D299" w14:textId="7C3A122B" w:rsidR="009254AE" w:rsidRDefault="009254AE" w:rsidP="009254AE">
      <w:pPr>
        <w:rPr>
          <w:rFonts w:eastAsiaTheme="majorEastAsia"/>
        </w:rPr>
      </w:pPr>
    </w:p>
    <w:p w14:paraId="42A8F93A" w14:textId="77777777" w:rsidR="009254AE" w:rsidRPr="009254AE" w:rsidRDefault="009254AE" w:rsidP="009254AE">
      <w:pPr>
        <w:pStyle w:val="Kop4"/>
      </w:pPr>
      <w:r w:rsidRPr="009254AE">
        <w:t>OPDRACHT</w:t>
      </w:r>
    </w:p>
    <w:p w14:paraId="5AD7EC9D" w14:textId="1539D78B" w:rsidR="009254AE" w:rsidRDefault="009254AE" w:rsidP="009254AE">
      <w:pPr>
        <w:rPr>
          <w:rFonts w:eastAsiaTheme="majorEastAsia"/>
        </w:rPr>
      </w:pPr>
      <w:r w:rsidRPr="009254AE">
        <w:rPr>
          <w:rFonts w:eastAsiaTheme="majorEastAsia"/>
        </w:rPr>
        <w:t>Kijk eens naar dit speeltoestel. Wat zie je? Is het volgens jou een toestel dat</w:t>
      </w:r>
      <w:r>
        <w:rPr>
          <w:rFonts w:eastAsiaTheme="majorEastAsia"/>
        </w:rPr>
        <w:t xml:space="preserve"> </w:t>
      </w:r>
      <w:r w:rsidRPr="009254AE">
        <w:rPr>
          <w:rFonts w:eastAsiaTheme="majorEastAsia"/>
        </w:rPr>
        <w:t>speelplezier biedt aan alle kinderen?</w:t>
      </w:r>
    </w:p>
    <w:p w14:paraId="670EBDA5" w14:textId="3B8E4E17" w:rsidR="009254AE" w:rsidRDefault="009254AE" w:rsidP="009254AE">
      <w:pPr>
        <w:rPr>
          <w:rFonts w:eastAsiaTheme="majorEastAsia"/>
        </w:rPr>
      </w:pPr>
    </w:p>
    <w:p w14:paraId="11A3058F" w14:textId="0290A649" w:rsidR="009254AE" w:rsidRDefault="009254AE" w:rsidP="009254AE">
      <w:pPr>
        <w:rPr>
          <w:rFonts w:eastAsiaTheme="majorEastAsia"/>
        </w:rPr>
      </w:pPr>
      <w:r>
        <w:rPr>
          <w:rFonts w:eastAsiaTheme="majorEastAsia"/>
        </w:rPr>
        <w:t>[foto van een houten speeltoestel met trap en glijbaan]</w:t>
      </w:r>
    </w:p>
    <w:p w14:paraId="4864A598" w14:textId="77777777" w:rsidR="009254AE" w:rsidRPr="009254AE" w:rsidRDefault="009254AE" w:rsidP="009254AE">
      <w:pPr>
        <w:pStyle w:val="Kop4"/>
      </w:pPr>
      <w:r w:rsidRPr="009254AE">
        <w:t>HET ANTWOORD</w:t>
      </w:r>
    </w:p>
    <w:p w14:paraId="58319E7F" w14:textId="77777777" w:rsidR="009254AE" w:rsidRPr="009254AE" w:rsidRDefault="009254AE" w:rsidP="009254AE">
      <w:pPr>
        <w:rPr>
          <w:rFonts w:eastAsiaTheme="majorEastAsia"/>
        </w:rPr>
      </w:pPr>
      <w:r w:rsidRPr="009254AE">
        <w:rPr>
          <w:rFonts w:eastAsiaTheme="majorEastAsia"/>
        </w:rPr>
        <w:t>De glijbaan is een olifant …</w:t>
      </w:r>
    </w:p>
    <w:p w14:paraId="029A45A8" w14:textId="77777777" w:rsidR="009254AE" w:rsidRPr="009254AE" w:rsidRDefault="009254AE" w:rsidP="009254AE">
      <w:pPr>
        <w:rPr>
          <w:rFonts w:eastAsiaTheme="majorEastAsia"/>
        </w:rPr>
      </w:pPr>
      <w:r w:rsidRPr="009254AE">
        <w:rPr>
          <w:rFonts w:eastAsiaTheme="majorEastAsia"/>
        </w:rPr>
        <w:t>Op het eerste gezicht zie je een glijbaan. Je kunt glijden, klimmen en er onder zitten.</w:t>
      </w:r>
    </w:p>
    <w:p w14:paraId="736EF780" w14:textId="77777777" w:rsidR="009254AE" w:rsidRPr="009254AE" w:rsidRDefault="009254AE" w:rsidP="009254AE">
      <w:pPr>
        <w:rPr>
          <w:rFonts w:eastAsiaTheme="majorEastAsia"/>
        </w:rPr>
      </w:pPr>
      <w:r w:rsidRPr="009254AE">
        <w:rPr>
          <w:rFonts w:eastAsiaTheme="majorEastAsia"/>
        </w:rPr>
        <w:t>Een kind dat niet kan klimmen kan niet glijden, score &gt; 0% Zet nu je samenspeelbril op</w:t>
      </w:r>
    </w:p>
    <w:p w14:paraId="0319CF8F" w14:textId="77777777" w:rsidR="009254AE" w:rsidRPr="009254AE" w:rsidRDefault="009254AE" w:rsidP="009254AE">
      <w:pPr>
        <w:rPr>
          <w:rFonts w:eastAsiaTheme="majorEastAsia"/>
        </w:rPr>
      </w:pPr>
      <w:r w:rsidRPr="009254AE">
        <w:rPr>
          <w:rFonts w:eastAsiaTheme="majorEastAsia"/>
        </w:rPr>
        <w:t>en luister naar de juf die zegt ‘De glijbaan is een olifant, we gaan hem samen wassen,</w:t>
      </w:r>
    </w:p>
    <w:p w14:paraId="103C5447" w14:textId="77777777" w:rsidR="009254AE" w:rsidRPr="009254AE" w:rsidRDefault="009254AE" w:rsidP="009254AE">
      <w:pPr>
        <w:rPr>
          <w:rFonts w:eastAsiaTheme="majorEastAsia"/>
        </w:rPr>
      </w:pPr>
      <w:r w:rsidRPr="009254AE">
        <w:rPr>
          <w:rFonts w:eastAsiaTheme="majorEastAsia"/>
        </w:rPr>
        <w:t>wie doet er mee?!’ En voor je het weet heb je “JA” gegild. Ja, ik doe mee want ineens</w:t>
      </w:r>
    </w:p>
    <w:p w14:paraId="7579EB87" w14:textId="77777777" w:rsidR="009254AE" w:rsidRPr="009254AE" w:rsidRDefault="009254AE" w:rsidP="009254AE">
      <w:pPr>
        <w:rPr>
          <w:rFonts w:eastAsiaTheme="majorEastAsia"/>
        </w:rPr>
      </w:pPr>
      <w:r w:rsidRPr="009254AE">
        <w:rPr>
          <w:rFonts w:eastAsiaTheme="majorEastAsia"/>
        </w:rPr>
        <w:t>is die wat suffe glijbaan een geweldig samenspeelding geworden … voor iedereen.</w:t>
      </w:r>
    </w:p>
    <w:p w14:paraId="767ACCDF" w14:textId="0247FD04" w:rsidR="009254AE" w:rsidRDefault="009254AE" w:rsidP="009254AE">
      <w:pPr>
        <w:rPr>
          <w:rFonts w:eastAsiaTheme="majorEastAsia"/>
        </w:rPr>
      </w:pPr>
      <w:r w:rsidRPr="009254AE">
        <w:rPr>
          <w:rFonts w:eastAsiaTheme="majorEastAsia"/>
        </w:rPr>
        <w:t>Score 100%!</w:t>
      </w:r>
    </w:p>
    <w:p w14:paraId="1EC2224D" w14:textId="18AAB604" w:rsidR="009254AE" w:rsidRDefault="009254AE" w:rsidP="009254AE">
      <w:pPr>
        <w:rPr>
          <w:rFonts w:eastAsiaTheme="majorEastAsia"/>
        </w:rPr>
      </w:pPr>
    </w:p>
    <w:p w14:paraId="681585AD" w14:textId="23226B02" w:rsidR="009254AE" w:rsidRDefault="0005024E" w:rsidP="009254AE">
      <w:pPr>
        <w:rPr>
          <w:rFonts w:eastAsiaTheme="majorEastAsia"/>
        </w:rPr>
      </w:pPr>
      <w:r>
        <w:rPr>
          <w:rFonts w:eastAsiaTheme="majorEastAsia"/>
        </w:rPr>
        <w:t xml:space="preserve">[FAQ bril:] </w:t>
      </w:r>
    </w:p>
    <w:p w14:paraId="1CB4EEA2" w14:textId="1DF714A4" w:rsidR="0005024E" w:rsidRPr="0005024E" w:rsidRDefault="0005024E" w:rsidP="0005024E">
      <w:pPr>
        <w:pStyle w:val="Kop4"/>
      </w:pPr>
      <w:r w:rsidRPr="0005024E">
        <w:t>Er zijn ook kinderen die alleen willen spelen,</w:t>
      </w:r>
      <w:r>
        <w:t xml:space="preserve"> </w:t>
      </w:r>
      <w:r w:rsidRPr="0005024E">
        <w:t>dat moet toch ook kunnen?</w:t>
      </w:r>
    </w:p>
    <w:p w14:paraId="643382D5" w14:textId="77777777" w:rsidR="0005024E" w:rsidRPr="0005024E" w:rsidRDefault="0005024E" w:rsidP="0005024E">
      <w:pPr>
        <w:rPr>
          <w:rFonts w:eastAsiaTheme="majorEastAsia"/>
        </w:rPr>
      </w:pPr>
      <w:r w:rsidRPr="0005024E">
        <w:rPr>
          <w:rFonts w:eastAsiaTheme="majorEastAsia"/>
        </w:rPr>
        <w:t>Natuurlijk! Op een samenspeelplek kunnen alle kinderen</w:t>
      </w:r>
    </w:p>
    <w:p w14:paraId="272F183F" w14:textId="77777777" w:rsidR="0005024E" w:rsidRPr="0005024E" w:rsidRDefault="0005024E" w:rsidP="0005024E">
      <w:pPr>
        <w:rPr>
          <w:rFonts w:eastAsiaTheme="majorEastAsia"/>
        </w:rPr>
      </w:pPr>
      <w:r w:rsidRPr="0005024E">
        <w:rPr>
          <w:rFonts w:eastAsiaTheme="majorEastAsia"/>
        </w:rPr>
        <w:t>zelf bepalen hoe en met wie ze willen spelen. Alleen of</w:t>
      </w:r>
    </w:p>
    <w:p w14:paraId="54C1EDD2" w14:textId="77777777" w:rsidR="0005024E" w:rsidRPr="0005024E" w:rsidRDefault="0005024E" w:rsidP="0005024E">
      <w:pPr>
        <w:rPr>
          <w:rFonts w:eastAsiaTheme="majorEastAsia"/>
        </w:rPr>
      </w:pPr>
      <w:r w:rsidRPr="0005024E">
        <w:rPr>
          <w:rFonts w:eastAsiaTheme="majorEastAsia"/>
        </w:rPr>
        <w:t>met andere kinderen samen. Op gewone speelplekken</w:t>
      </w:r>
    </w:p>
    <w:p w14:paraId="2ECD6F53" w14:textId="77777777" w:rsidR="0005024E" w:rsidRPr="0005024E" w:rsidRDefault="0005024E" w:rsidP="0005024E">
      <w:pPr>
        <w:rPr>
          <w:rFonts w:eastAsiaTheme="majorEastAsia"/>
        </w:rPr>
      </w:pPr>
      <w:r w:rsidRPr="0005024E">
        <w:rPr>
          <w:rFonts w:eastAsiaTheme="majorEastAsia"/>
        </w:rPr>
        <w:t>is dat nu vaak voor kinderen met een handicap niet het</w:t>
      </w:r>
    </w:p>
    <w:p w14:paraId="1A349B6C" w14:textId="77777777" w:rsidR="0005024E" w:rsidRPr="0005024E" w:rsidRDefault="0005024E" w:rsidP="0005024E">
      <w:pPr>
        <w:rPr>
          <w:rFonts w:eastAsiaTheme="majorEastAsia"/>
        </w:rPr>
      </w:pPr>
      <w:r w:rsidRPr="0005024E">
        <w:rPr>
          <w:rFonts w:eastAsiaTheme="majorEastAsia"/>
        </w:rPr>
        <w:t>geval. De keuze is al voor hen door inrichting en ontwerp</w:t>
      </w:r>
    </w:p>
    <w:p w14:paraId="6F3B30A9" w14:textId="77777777" w:rsidR="0005024E" w:rsidRPr="0005024E" w:rsidRDefault="0005024E" w:rsidP="0005024E">
      <w:pPr>
        <w:rPr>
          <w:rFonts w:eastAsiaTheme="majorEastAsia"/>
        </w:rPr>
      </w:pPr>
      <w:r w:rsidRPr="0005024E">
        <w:rPr>
          <w:rFonts w:eastAsiaTheme="majorEastAsia"/>
        </w:rPr>
        <w:t>gemaakt. Ze kunnen niet meespelen of, als ze geluk hebben</w:t>
      </w:r>
    </w:p>
    <w:p w14:paraId="4CC6A699" w14:textId="77777777" w:rsidR="0005024E" w:rsidRPr="0005024E" w:rsidRDefault="0005024E" w:rsidP="0005024E">
      <w:pPr>
        <w:rPr>
          <w:rFonts w:eastAsiaTheme="majorEastAsia"/>
        </w:rPr>
      </w:pPr>
      <w:r w:rsidRPr="0005024E">
        <w:rPr>
          <w:rFonts w:eastAsiaTheme="majorEastAsia"/>
        </w:rPr>
        <w:t>op bepaalde stukken en met bepaalde speeltoestellen.</w:t>
      </w:r>
    </w:p>
    <w:p w14:paraId="7A6FFBD3" w14:textId="2ADF96D2" w:rsidR="0005024E" w:rsidRDefault="0005024E" w:rsidP="0005024E">
      <w:pPr>
        <w:rPr>
          <w:rFonts w:eastAsiaTheme="majorEastAsia"/>
        </w:rPr>
      </w:pPr>
      <w:r w:rsidRPr="0005024E">
        <w:rPr>
          <w:rFonts w:eastAsiaTheme="majorEastAsia"/>
        </w:rPr>
        <w:t>Niks vrije keuze.</w:t>
      </w:r>
    </w:p>
    <w:p w14:paraId="5EA9B574" w14:textId="2FA301B4" w:rsidR="0005024E" w:rsidRDefault="0005024E" w:rsidP="0005024E">
      <w:pPr>
        <w:rPr>
          <w:rFonts w:eastAsiaTheme="majorEastAsia"/>
        </w:rPr>
      </w:pPr>
    </w:p>
    <w:p w14:paraId="1B8512B6" w14:textId="11C9B7F7" w:rsidR="0005024E" w:rsidRDefault="0005024E" w:rsidP="0005024E">
      <w:pPr>
        <w:rPr>
          <w:rFonts w:eastAsiaTheme="majorEastAsia"/>
        </w:rPr>
      </w:pPr>
      <w:r>
        <w:rPr>
          <w:rFonts w:eastAsiaTheme="majorEastAsia"/>
        </w:rPr>
        <w:t xml:space="preserve">[FAQ bril:] </w:t>
      </w:r>
    </w:p>
    <w:p w14:paraId="74F41A13" w14:textId="5622662C" w:rsidR="0005024E" w:rsidRPr="0005024E" w:rsidRDefault="0005024E" w:rsidP="0005024E">
      <w:pPr>
        <w:pStyle w:val="Kop4"/>
      </w:pPr>
      <w:r w:rsidRPr="0005024E">
        <w:t>Wat is het verschil tussen een rolstoel</w:t>
      </w:r>
      <w:r>
        <w:t xml:space="preserve"> </w:t>
      </w:r>
      <w:r w:rsidRPr="0005024E">
        <w:t>en skates?</w:t>
      </w:r>
    </w:p>
    <w:p w14:paraId="539941F6" w14:textId="77777777" w:rsidR="0005024E" w:rsidRPr="0005024E" w:rsidRDefault="0005024E" w:rsidP="0005024E">
      <w:pPr>
        <w:rPr>
          <w:rFonts w:eastAsiaTheme="majorEastAsia"/>
        </w:rPr>
      </w:pPr>
      <w:r w:rsidRPr="0005024E">
        <w:rPr>
          <w:rFonts w:eastAsiaTheme="majorEastAsia"/>
        </w:rPr>
        <w:t>We vroegen het aan een volwassenen en die zei: een</w:t>
      </w:r>
    </w:p>
    <w:p w14:paraId="39846C55" w14:textId="77777777" w:rsidR="0005024E" w:rsidRPr="0005024E" w:rsidRDefault="0005024E" w:rsidP="0005024E">
      <w:pPr>
        <w:rPr>
          <w:rFonts w:eastAsiaTheme="majorEastAsia"/>
        </w:rPr>
      </w:pPr>
      <w:r w:rsidRPr="0005024E">
        <w:rPr>
          <w:rFonts w:eastAsiaTheme="majorEastAsia"/>
        </w:rPr>
        <w:t>rolstoel is een hulpmiddel, skates zijn om mee te spelen.</w:t>
      </w:r>
    </w:p>
    <w:p w14:paraId="283CDD49" w14:textId="77777777" w:rsidR="0005024E" w:rsidRPr="0005024E" w:rsidRDefault="0005024E" w:rsidP="0005024E">
      <w:pPr>
        <w:rPr>
          <w:rFonts w:eastAsiaTheme="majorEastAsia"/>
        </w:rPr>
      </w:pPr>
      <w:r w:rsidRPr="0005024E">
        <w:rPr>
          <w:rFonts w:eastAsiaTheme="majorEastAsia"/>
        </w:rPr>
        <w:t>We vroegen het aan een kind en die zei: met allebei kun</w:t>
      </w:r>
    </w:p>
    <w:p w14:paraId="4201FC48" w14:textId="77777777" w:rsidR="0005024E" w:rsidRPr="0005024E" w:rsidRDefault="0005024E" w:rsidP="0005024E">
      <w:pPr>
        <w:rPr>
          <w:rFonts w:eastAsiaTheme="majorEastAsia"/>
        </w:rPr>
      </w:pPr>
      <w:r w:rsidRPr="0005024E">
        <w:rPr>
          <w:rFonts w:eastAsiaTheme="majorEastAsia"/>
        </w:rPr>
        <w:t>je rijden. Met skates val je makkelijker, dat is moeilijker om</w:t>
      </w:r>
    </w:p>
    <w:p w14:paraId="613829ED" w14:textId="77777777" w:rsidR="0005024E" w:rsidRPr="0005024E" w:rsidRDefault="0005024E" w:rsidP="0005024E">
      <w:pPr>
        <w:rPr>
          <w:rFonts w:eastAsiaTheme="majorEastAsia"/>
        </w:rPr>
      </w:pPr>
      <w:r w:rsidRPr="0005024E">
        <w:rPr>
          <w:rFonts w:eastAsiaTheme="majorEastAsia"/>
        </w:rPr>
        <w:t>mee te rijden.</w:t>
      </w:r>
    </w:p>
    <w:p w14:paraId="42AD45C9" w14:textId="77777777" w:rsidR="0005024E" w:rsidRPr="0005024E" w:rsidRDefault="0005024E" w:rsidP="0005024E">
      <w:pPr>
        <w:rPr>
          <w:rFonts w:eastAsiaTheme="majorEastAsia"/>
        </w:rPr>
      </w:pPr>
      <w:r w:rsidRPr="0005024E">
        <w:rPr>
          <w:rFonts w:eastAsiaTheme="majorEastAsia"/>
        </w:rPr>
        <w:t>Beide antwoorden zijn goed. Een rolstoel is een hulpmiddel</w:t>
      </w:r>
    </w:p>
    <w:p w14:paraId="0C5AFDF3" w14:textId="77777777" w:rsidR="0005024E" w:rsidRPr="0005024E" w:rsidRDefault="0005024E" w:rsidP="0005024E">
      <w:pPr>
        <w:rPr>
          <w:rFonts w:eastAsiaTheme="majorEastAsia"/>
        </w:rPr>
      </w:pPr>
      <w:r w:rsidRPr="0005024E">
        <w:rPr>
          <w:rFonts w:eastAsiaTheme="majorEastAsia"/>
        </w:rPr>
        <w:t>én speelgoed. Zie je op deze foto’s een bijna ongeluk</w:t>
      </w:r>
    </w:p>
    <w:p w14:paraId="19CD0329" w14:textId="77777777" w:rsidR="0005024E" w:rsidRPr="0005024E" w:rsidRDefault="0005024E" w:rsidP="0005024E">
      <w:pPr>
        <w:rPr>
          <w:rFonts w:eastAsiaTheme="majorEastAsia"/>
        </w:rPr>
      </w:pPr>
      <w:r w:rsidRPr="0005024E">
        <w:rPr>
          <w:rFonts w:eastAsiaTheme="majorEastAsia"/>
        </w:rPr>
        <w:t>of zie je kinderen met én zonder handicap die aan het</w:t>
      </w:r>
    </w:p>
    <w:p w14:paraId="02A34A43" w14:textId="00B690B0" w:rsidR="0005024E" w:rsidRDefault="0005024E" w:rsidP="0005024E">
      <w:pPr>
        <w:rPr>
          <w:rFonts w:eastAsiaTheme="majorEastAsia"/>
        </w:rPr>
      </w:pPr>
      <w:r w:rsidRPr="0005024E">
        <w:rPr>
          <w:rFonts w:eastAsiaTheme="majorEastAsia"/>
        </w:rPr>
        <w:t>spelen zijn en grenzen opzoeken?</w:t>
      </w:r>
    </w:p>
    <w:p w14:paraId="76D95639" w14:textId="0ACDC1F2" w:rsidR="0005024E" w:rsidRDefault="0005024E" w:rsidP="0005024E">
      <w:pPr>
        <w:rPr>
          <w:rFonts w:eastAsiaTheme="majorEastAsia"/>
        </w:rPr>
      </w:pPr>
    </w:p>
    <w:p w14:paraId="12961BE3" w14:textId="17173037" w:rsidR="0005024E" w:rsidRDefault="0005024E" w:rsidP="0005024E">
      <w:pPr>
        <w:pStyle w:val="Kop3"/>
        <w:rPr>
          <w:rFonts w:eastAsiaTheme="majorEastAsia"/>
        </w:rPr>
      </w:pPr>
      <w:r>
        <w:rPr>
          <w:rFonts w:eastAsiaTheme="majorEastAsia"/>
        </w:rPr>
        <w:t>2.6 Invloed op de sterkte van de samenspeelbril</w:t>
      </w:r>
    </w:p>
    <w:p w14:paraId="51A0B39B" w14:textId="77777777" w:rsidR="0005024E" w:rsidRPr="0005024E" w:rsidRDefault="0005024E" w:rsidP="0005024E">
      <w:pPr>
        <w:rPr>
          <w:rFonts w:eastAsiaTheme="majorEastAsia"/>
        </w:rPr>
      </w:pPr>
      <w:r w:rsidRPr="0005024E">
        <w:rPr>
          <w:rFonts w:eastAsiaTheme="majorEastAsia"/>
        </w:rPr>
        <w:t>In de vorige paragraaf hebben we geleerd dat de cijfers in de samenspeelbril</w:t>
      </w:r>
    </w:p>
    <w:p w14:paraId="1D17275D" w14:textId="77777777" w:rsidR="0005024E" w:rsidRPr="0005024E" w:rsidRDefault="0005024E" w:rsidP="0005024E">
      <w:pPr>
        <w:rPr>
          <w:rFonts w:eastAsiaTheme="majorEastAsia"/>
        </w:rPr>
      </w:pPr>
      <w:r w:rsidRPr="0005024E">
        <w:rPr>
          <w:rFonts w:eastAsiaTheme="majorEastAsia"/>
        </w:rPr>
        <w:t>niet absoluut zijn. Allerlei factoren maken of een kind tot spelen</w:t>
      </w:r>
    </w:p>
    <w:p w14:paraId="1C4DDD66" w14:textId="77777777" w:rsidR="0005024E" w:rsidRPr="0005024E" w:rsidRDefault="0005024E" w:rsidP="0005024E">
      <w:pPr>
        <w:rPr>
          <w:rFonts w:eastAsiaTheme="majorEastAsia"/>
        </w:rPr>
      </w:pPr>
      <w:r w:rsidRPr="0005024E">
        <w:rPr>
          <w:rFonts w:eastAsiaTheme="majorEastAsia"/>
        </w:rPr>
        <w:t>komt of niet. Twee kinderen met precies dezelfde handicap kunnen een</w:t>
      </w:r>
    </w:p>
    <w:p w14:paraId="723357E3" w14:textId="77777777" w:rsidR="0005024E" w:rsidRPr="0005024E" w:rsidRDefault="0005024E" w:rsidP="0005024E">
      <w:pPr>
        <w:rPr>
          <w:rFonts w:eastAsiaTheme="majorEastAsia"/>
        </w:rPr>
      </w:pPr>
      <w:r w:rsidRPr="0005024E">
        <w:rPr>
          <w:rFonts w:eastAsiaTheme="majorEastAsia"/>
        </w:rPr>
        <w:t>speelplek vanwege sociale drempels totaal verschillend ervaren. Het is</w:t>
      </w:r>
    </w:p>
    <w:p w14:paraId="36BF8465" w14:textId="55834C02" w:rsidR="0005024E" w:rsidRPr="0005024E" w:rsidRDefault="0005024E" w:rsidP="0005024E">
      <w:pPr>
        <w:rPr>
          <w:rFonts w:eastAsiaTheme="majorEastAsia"/>
        </w:rPr>
      </w:pPr>
      <w:r w:rsidRPr="0005024E">
        <w:rPr>
          <w:rFonts w:eastAsiaTheme="majorEastAsia"/>
        </w:rPr>
        <w:t>van belang te weten welke sociale drempels kinderen en ouders moeten</w:t>
      </w:r>
    </w:p>
    <w:p w14:paraId="6FA16919" w14:textId="76A378CD" w:rsidR="0005024E" w:rsidRDefault="0005024E" w:rsidP="0005024E">
      <w:pPr>
        <w:rPr>
          <w:rFonts w:eastAsiaTheme="majorEastAsia"/>
        </w:rPr>
      </w:pPr>
      <w:r w:rsidRPr="0005024E">
        <w:rPr>
          <w:rFonts w:eastAsiaTheme="majorEastAsia"/>
        </w:rPr>
        <w:t>overwinnen om buiten te kunnen spelen.</w:t>
      </w:r>
    </w:p>
    <w:p w14:paraId="785E522C" w14:textId="2907C377" w:rsidR="0005024E" w:rsidRDefault="0005024E" w:rsidP="0005024E">
      <w:pPr>
        <w:rPr>
          <w:rFonts w:eastAsiaTheme="majorEastAsia"/>
        </w:rPr>
      </w:pPr>
    </w:p>
    <w:p w14:paraId="0A182844" w14:textId="77777777" w:rsidR="0005024E" w:rsidRDefault="0005024E" w:rsidP="0005024E">
      <w:r>
        <w:rPr>
          <w:rFonts w:eastAsiaTheme="majorEastAsia"/>
        </w:rPr>
        <w:t xml:space="preserve">[FAQ bril:] </w:t>
      </w:r>
    </w:p>
    <w:p w14:paraId="74F79DAA" w14:textId="5D25B185" w:rsidR="0005024E" w:rsidRPr="0005024E" w:rsidRDefault="0005024E" w:rsidP="0005024E">
      <w:pPr>
        <w:pStyle w:val="Kop4"/>
      </w:pPr>
      <w:r w:rsidRPr="0005024E">
        <w:t>We hebben een prachtige toegankelijke</w:t>
      </w:r>
      <w:r>
        <w:t xml:space="preserve"> </w:t>
      </w:r>
      <w:r w:rsidRPr="0005024E">
        <w:t>speeltuin aangelegd. Helaas zien we er</w:t>
      </w:r>
      <w:r>
        <w:t xml:space="preserve"> </w:t>
      </w:r>
      <w:r w:rsidRPr="0005024E">
        <w:t>zelden</w:t>
      </w:r>
      <w:r>
        <w:t xml:space="preserve"> </w:t>
      </w:r>
      <w:r w:rsidRPr="0005024E">
        <w:t>een kind met een handicap.</w:t>
      </w:r>
    </w:p>
    <w:p w14:paraId="5A68753F" w14:textId="77777777" w:rsidR="0005024E" w:rsidRPr="0005024E" w:rsidRDefault="0005024E" w:rsidP="0005024E">
      <w:pPr>
        <w:rPr>
          <w:rFonts w:eastAsiaTheme="majorEastAsia"/>
        </w:rPr>
      </w:pPr>
      <w:r w:rsidRPr="0005024E">
        <w:rPr>
          <w:rFonts w:eastAsiaTheme="majorEastAsia"/>
        </w:rPr>
        <w:t>Helaas horen we deze uitspraak vaak. Hoe komt dat nou?</w:t>
      </w:r>
    </w:p>
    <w:p w14:paraId="7466E0B4" w14:textId="77777777" w:rsidR="0005024E" w:rsidRPr="0005024E" w:rsidRDefault="0005024E" w:rsidP="0005024E">
      <w:pPr>
        <w:rPr>
          <w:rFonts w:eastAsiaTheme="majorEastAsia"/>
        </w:rPr>
      </w:pPr>
      <w:r w:rsidRPr="0005024E">
        <w:rPr>
          <w:rFonts w:eastAsiaTheme="majorEastAsia"/>
        </w:rPr>
        <w:t>Natuurlijk omdat niet alle handicaps zichtbaar zijn maar</w:t>
      </w:r>
    </w:p>
    <w:p w14:paraId="29C74C08" w14:textId="77777777" w:rsidR="0005024E" w:rsidRPr="0005024E" w:rsidRDefault="0005024E" w:rsidP="0005024E">
      <w:pPr>
        <w:rPr>
          <w:rFonts w:eastAsiaTheme="majorEastAsia"/>
        </w:rPr>
      </w:pPr>
      <w:r w:rsidRPr="0005024E">
        <w:rPr>
          <w:rFonts w:eastAsiaTheme="majorEastAsia"/>
        </w:rPr>
        <w:t>ook omdat de eigenaar/beheerder van deze speelplek</w:t>
      </w:r>
    </w:p>
    <w:p w14:paraId="5DBCA572" w14:textId="77777777" w:rsidR="0005024E" w:rsidRPr="0005024E" w:rsidRDefault="0005024E" w:rsidP="0005024E">
      <w:pPr>
        <w:rPr>
          <w:rFonts w:eastAsiaTheme="majorEastAsia"/>
        </w:rPr>
      </w:pPr>
      <w:r w:rsidRPr="0005024E">
        <w:rPr>
          <w:rFonts w:eastAsiaTheme="majorEastAsia"/>
        </w:rPr>
        <w:t>waarschijnlijk vooral energie heeft gestoken in aanleg en</w:t>
      </w:r>
    </w:p>
    <w:p w14:paraId="2923FEC0" w14:textId="77777777" w:rsidR="0005024E" w:rsidRPr="0005024E" w:rsidRDefault="0005024E" w:rsidP="0005024E">
      <w:pPr>
        <w:rPr>
          <w:rFonts w:eastAsiaTheme="majorEastAsia"/>
        </w:rPr>
      </w:pPr>
      <w:r w:rsidRPr="0005024E">
        <w:rPr>
          <w:rFonts w:eastAsiaTheme="majorEastAsia"/>
        </w:rPr>
        <w:t>beheer en niet in het sociale aspect van samenspelen.</w:t>
      </w:r>
    </w:p>
    <w:p w14:paraId="64F0DAA6" w14:textId="77777777" w:rsidR="0005024E" w:rsidRPr="0005024E" w:rsidRDefault="0005024E" w:rsidP="0005024E">
      <w:pPr>
        <w:rPr>
          <w:rFonts w:eastAsiaTheme="majorEastAsia"/>
        </w:rPr>
      </w:pPr>
      <w:r w:rsidRPr="0005024E">
        <w:rPr>
          <w:rFonts w:eastAsiaTheme="majorEastAsia"/>
        </w:rPr>
        <w:t>Ouders die geen ervaring hebben met buitenspelen met</w:t>
      </w:r>
    </w:p>
    <w:p w14:paraId="0700F66A" w14:textId="77777777" w:rsidR="0005024E" w:rsidRPr="0005024E" w:rsidRDefault="0005024E" w:rsidP="0005024E">
      <w:pPr>
        <w:rPr>
          <w:rFonts w:eastAsiaTheme="majorEastAsia"/>
        </w:rPr>
      </w:pPr>
      <w:r w:rsidRPr="0005024E">
        <w:rPr>
          <w:rFonts w:eastAsiaTheme="majorEastAsia"/>
        </w:rPr>
        <w:t>hun kind hebben ondersteuning nodig om de eerste stap</w:t>
      </w:r>
    </w:p>
    <w:p w14:paraId="4AF9E765" w14:textId="77777777" w:rsidR="0005024E" w:rsidRPr="0005024E" w:rsidRDefault="0005024E" w:rsidP="0005024E">
      <w:pPr>
        <w:rPr>
          <w:rFonts w:eastAsiaTheme="majorEastAsia"/>
        </w:rPr>
      </w:pPr>
      <w:r w:rsidRPr="0005024E">
        <w:rPr>
          <w:rFonts w:eastAsiaTheme="majorEastAsia"/>
        </w:rPr>
        <w:t>te gaan zetten. Een artikeltje in de krant over de nieuwe</w:t>
      </w:r>
    </w:p>
    <w:p w14:paraId="702EF1F1" w14:textId="77777777" w:rsidR="0005024E" w:rsidRPr="0005024E" w:rsidRDefault="0005024E" w:rsidP="0005024E">
      <w:pPr>
        <w:rPr>
          <w:rFonts w:eastAsiaTheme="majorEastAsia"/>
        </w:rPr>
      </w:pPr>
      <w:r w:rsidRPr="0005024E">
        <w:rPr>
          <w:rFonts w:eastAsiaTheme="majorEastAsia"/>
        </w:rPr>
        <w:t>samenspeelplek is niet genoeg om hen over de streep te</w:t>
      </w:r>
    </w:p>
    <w:p w14:paraId="29E284CC" w14:textId="524B3D88" w:rsidR="0005024E" w:rsidRDefault="0005024E" w:rsidP="0005024E">
      <w:pPr>
        <w:rPr>
          <w:rFonts w:eastAsiaTheme="majorEastAsia"/>
        </w:rPr>
      </w:pPr>
      <w:r w:rsidRPr="0005024E">
        <w:rPr>
          <w:rFonts w:eastAsiaTheme="majorEastAsia"/>
        </w:rPr>
        <w:t>trekken.</w:t>
      </w:r>
    </w:p>
    <w:p w14:paraId="2B846D50" w14:textId="01A707D7" w:rsidR="0005024E" w:rsidRDefault="0005024E" w:rsidP="0005024E">
      <w:pPr>
        <w:rPr>
          <w:rFonts w:eastAsiaTheme="majorEastAsia"/>
        </w:rPr>
      </w:pPr>
    </w:p>
    <w:p w14:paraId="7FE46BCA" w14:textId="738CED8F" w:rsidR="0005024E" w:rsidRDefault="0005024E" w:rsidP="0005024E">
      <w:pPr>
        <w:rPr>
          <w:rFonts w:eastAsiaTheme="majorEastAsia"/>
        </w:rPr>
      </w:pPr>
      <w:r>
        <w:rPr>
          <w:rFonts w:eastAsiaTheme="majorEastAsia"/>
        </w:rPr>
        <w:t xml:space="preserve">[FAQ bril:] </w:t>
      </w:r>
    </w:p>
    <w:p w14:paraId="11E9536B" w14:textId="5D7EF3B9" w:rsidR="0005024E" w:rsidRPr="0005024E" w:rsidRDefault="0005024E" w:rsidP="0005024E">
      <w:pPr>
        <w:pStyle w:val="Kop4"/>
      </w:pPr>
      <w:r w:rsidRPr="0005024E">
        <w:t>Wij organiseren altijd kinderinspraak als we</w:t>
      </w:r>
      <w:r>
        <w:t xml:space="preserve"> </w:t>
      </w:r>
      <w:r w:rsidRPr="0005024E">
        <w:t>speelplekken gaan renoveren of als er een</w:t>
      </w:r>
      <w:r>
        <w:t xml:space="preserve"> </w:t>
      </w:r>
      <w:r w:rsidRPr="0005024E">
        <w:t>nieuwe speelplek komt. Daar komen eigenlijk</w:t>
      </w:r>
      <w:r>
        <w:t xml:space="preserve"> </w:t>
      </w:r>
      <w:r w:rsidRPr="0005024E">
        <w:t>nooit kinderen met een handicap.</w:t>
      </w:r>
    </w:p>
    <w:p w14:paraId="3EF24070" w14:textId="6BF61326" w:rsidR="0005024E" w:rsidRPr="0005024E" w:rsidRDefault="0005024E" w:rsidP="0005024E">
      <w:pPr>
        <w:rPr>
          <w:rFonts w:eastAsiaTheme="majorEastAsia"/>
        </w:rPr>
      </w:pPr>
      <w:r w:rsidRPr="0005024E">
        <w:rPr>
          <w:rFonts w:eastAsiaTheme="majorEastAsia"/>
        </w:rPr>
        <w:t>Zie in deze paragraaf de redenen die ouders</w:t>
      </w:r>
      <w:r>
        <w:rPr>
          <w:rFonts w:eastAsiaTheme="majorEastAsia"/>
        </w:rPr>
        <w:t xml:space="preserve"> </w:t>
      </w:r>
      <w:r w:rsidRPr="0005024E">
        <w:rPr>
          <w:rFonts w:eastAsiaTheme="majorEastAsia"/>
        </w:rPr>
        <w:t>aangeven</w:t>
      </w:r>
      <w:r>
        <w:rPr>
          <w:rFonts w:eastAsiaTheme="majorEastAsia"/>
        </w:rPr>
        <w:t xml:space="preserve"> </w:t>
      </w:r>
      <w:r w:rsidRPr="0005024E">
        <w:rPr>
          <w:rFonts w:eastAsiaTheme="majorEastAsia"/>
        </w:rPr>
        <w:t>waarom hun kind niet buiten speelt. Betrek</w:t>
      </w:r>
    </w:p>
    <w:p w14:paraId="73572B65" w14:textId="2AEAF7A4" w:rsidR="0005024E" w:rsidRDefault="006A4D34" w:rsidP="0005024E">
      <w:pPr>
        <w:rPr>
          <w:rFonts w:eastAsiaTheme="majorEastAsia"/>
        </w:rPr>
      </w:pPr>
      <w:r>
        <w:rPr>
          <w:rFonts w:eastAsiaTheme="majorEastAsia"/>
        </w:rPr>
        <w:t>z</w:t>
      </w:r>
      <w:r w:rsidR="0005024E" w:rsidRPr="0005024E">
        <w:rPr>
          <w:rFonts w:eastAsiaTheme="majorEastAsia"/>
        </w:rPr>
        <w:t>orgprofessionals</w:t>
      </w:r>
      <w:r w:rsidR="0005024E">
        <w:rPr>
          <w:rFonts w:eastAsiaTheme="majorEastAsia"/>
        </w:rPr>
        <w:t xml:space="preserve"> </w:t>
      </w:r>
      <w:r w:rsidR="0005024E" w:rsidRPr="0005024E">
        <w:rPr>
          <w:rFonts w:eastAsiaTheme="majorEastAsia"/>
        </w:rPr>
        <w:t>zoals fysio- en ergotherapeuten,</w:t>
      </w:r>
      <w:r w:rsidR="0005024E">
        <w:rPr>
          <w:rFonts w:eastAsiaTheme="majorEastAsia"/>
        </w:rPr>
        <w:t xml:space="preserve"> </w:t>
      </w:r>
      <w:r w:rsidR="0005024E" w:rsidRPr="0005024E">
        <w:rPr>
          <w:rFonts w:eastAsiaTheme="majorEastAsia"/>
        </w:rPr>
        <w:t>leerkrachten</w:t>
      </w:r>
      <w:r w:rsidR="0005024E">
        <w:rPr>
          <w:rFonts w:eastAsiaTheme="majorEastAsia"/>
        </w:rPr>
        <w:t xml:space="preserve"> </w:t>
      </w:r>
      <w:r w:rsidR="0005024E" w:rsidRPr="0005024E">
        <w:rPr>
          <w:rFonts w:eastAsiaTheme="majorEastAsia"/>
        </w:rPr>
        <w:t>van speciaal onderwijs en</w:t>
      </w:r>
      <w:r w:rsidR="0005024E">
        <w:rPr>
          <w:rFonts w:eastAsiaTheme="majorEastAsia"/>
        </w:rPr>
        <w:t xml:space="preserve"> </w:t>
      </w:r>
      <w:r w:rsidR="0005024E" w:rsidRPr="0005024E">
        <w:rPr>
          <w:rFonts w:eastAsiaTheme="majorEastAsia"/>
        </w:rPr>
        <w:t>kinderartsen</w:t>
      </w:r>
      <w:r w:rsidR="0005024E">
        <w:rPr>
          <w:rFonts w:eastAsiaTheme="majorEastAsia"/>
        </w:rPr>
        <w:t xml:space="preserve"> </w:t>
      </w:r>
      <w:r w:rsidR="0005024E" w:rsidRPr="0005024E">
        <w:rPr>
          <w:rFonts w:eastAsiaTheme="majorEastAsia"/>
        </w:rPr>
        <w:t>bij de kinderinspraak.</w:t>
      </w:r>
      <w:r w:rsidR="0005024E">
        <w:rPr>
          <w:rFonts w:eastAsiaTheme="majorEastAsia"/>
        </w:rPr>
        <w:t xml:space="preserve"> </w:t>
      </w:r>
      <w:r w:rsidR="0005024E" w:rsidRPr="0005024E">
        <w:rPr>
          <w:rFonts w:eastAsiaTheme="majorEastAsia"/>
        </w:rPr>
        <w:t>Vraag hen ouders te attenderen op</w:t>
      </w:r>
      <w:r w:rsidR="0005024E">
        <w:rPr>
          <w:rFonts w:eastAsiaTheme="majorEastAsia"/>
        </w:rPr>
        <w:t xml:space="preserve"> </w:t>
      </w:r>
      <w:r w:rsidR="0005024E" w:rsidRPr="0005024E">
        <w:rPr>
          <w:rFonts w:eastAsiaTheme="majorEastAsia"/>
        </w:rPr>
        <w:t>de inspraak.</w:t>
      </w:r>
    </w:p>
    <w:p w14:paraId="132B0B89" w14:textId="75664465" w:rsidR="006A4D34" w:rsidRDefault="006A4D34" w:rsidP="0005024E">
      <w:pPr>
        <w:rPr>
          <w:rFonts w:eastAsiaTheme="majorEastAsia"/>
        </w:rPr>
      </w:pPr>
    </w:p>
    <w:p w14:paraId="6F5AD308" w14:textId="3825776C" w:rsidR="006A4D34" w:rsidRDefault="0006422E" w:rsidP="0006422E">
      <w:pPr>
        <w:pStyle w:val="Kop3"/>
        <w:rPr>
          <w:rFonts w:eastAsiaTheme="majorEastAsia"/>
        </w:rPr>
      </w:pPr>
      <w:r>
        <w:rPr>
          <w:rFonts w:eastAsiaTheme="majorEastAsia"/>
        </w:rPr>
        <w:t>2.7 Welke sociale drempels zijn er?</w:t>
      </w:r>
    </w:p>
    <w:p w14:paraId="790587FA" w14:textId="77777777" w:rsidR="0006422E" w:rsidRPr="0006422E" w:rsidRDefault="0006422E" w:rsidP="0006422E">
      <w:pPr>
        <w:rPr>
          <w:rFonts w:eastAsiaTheme="majorEastAsia"/>
        </w:rPr>
      </w:pPr>
      <w:r w:rsidRPr="0006422E">
        <w:rPr>
          <w:rFonts w:eastAsiaTheme="majorEastAsia"/>
        </w:rPr>
        <w:t>Zand onder een speeltoestel maakt dat een kind in een</w:t>
      </w:r>
    </w:p>
    <w:p w14:paraId="643E7788" w14:textId="77777777" w:rsidR="0006422E" w:rsidRPr="0006422E" w:rsidRDefault="0006422E" w:rsidP="0006422E">
      <w:pPr>
        <w:rPr>
          <w:rFonts w:eastAsiaTheme="majorEastAsia"/>
        </w:rPr>
      </w:pPr>
      <w:r w:rsidRPr="0006422E">
        <w:rPr>
          <w:rFonts w:eastAsiaTheme="majorEastAsia"/>
        </w:rPr>
        <w:t>rolstoel er niet kan komen. Dat snapt iedereen. Sociale</w:t>
      </w:r>
    </w:p>
    <w:p w14:paraId="4B7C8408" w14:textId="77777777" w:rsidR="0006422E" w:rsidRPr="0006422E" w:rsidRDefault="0006422E" w:rsidP="0006422E">
      <w:pPr>
        <w:rPr>
          <w:rFonts w:eastAsiaTheme="majorEastAsia"/>
        </w:rPr>
      </w:pPr>
      <w:r w:rsidRPr="0006422E">
        <w:rPr>
          <w:rFonts w:eastAsiaTheme="majorEastAsia"/>
        </w:rPr>
        <w:t>drempels zijn veel minder zichtbaar. In dit hoofdstuk</w:t>
      </w:r>
    </w:p>
    <w:p w14:paraId="02E208C4" w14:textId="77777777" w:rsidR="0006422E" w:rsidRPr="0006422E" w:rsidRDefault="0006422E" w:rsidP="0006422E">
      <w:pPr>
        <w:rPr>
          <w:rFonts w:eastAsiaTheme="majorEastAsia"/>
        </w:rPr>
      </w:pPr>
      <w:r w:rsidRPr="0006422E">
        <w:rPr>
          <w:rFonts w:eastAsiaTheme="majorEastAsia"/>
        </w:rPr>
        <w:t>geven ouders zelf aan tegen welke drempels zij en hun</w:t>
      </w:r>
    </w:p>
    <w:p w14:paraId="34770339" w14:textId="77777777" w:rsidR="0006422E" w:rsidRPr="0006422E" w:rsidRDefault="0006422E" w:rsidP="0006422E">
      <w:pPr>
        <w:rPr>
          <w:rFonts w:eastAsiaTheme="majorEastAsia"/>
        </w:rPr>
      </w:pPr>
      <w:proofErr w:type="spellStart"/>
      <w:r w:rsidRPr="0006422E">
        <w:rPr>
          <w:rFonts w:eastAsiaTheme="majorEastAsia"/>
        </w:rPr>
        <w:t>kinderenn</w:t>
      </w:r>
      <w:proofErr w:type="spellEnd"/>
      <w:r w:rsidRPr="0006422E">
        <w:rPr>
          <w:rFonts w:eastAsiaTheme="majorEastAsia"/>
        </w:rPr>
        <w:t xml:space="preserve"> aan lopen als het gaat om buitenspelen in de</w:t>
      </w:r>
    </w:p>
    <w:p w14:paraId="106332B2" w14:textId="677F1407" w:rsidR="0006422E" w:rsidRDefault="0006422E" w:rsidP="0006422E">
      <w:pPr>
        <w:rPr>
          <w:rFonts w:eastAsiaTheme="majorEastAsia"/>
        </w:rPr>
      </w:pPr>
      <w:r w:rsidRPr="0006422E">
        <w:rPr>
          <w:rFonts w:eastAsiaTheme="majorEastAsia"/>
        </w:rPr>
        <w:t>eigen buurt of wijk.</w:t>
      </w:r>
    </w:p>
    <w:p w14:paraId="1130406A" w14:textId="0323DD41" w:rsidR="0006422E" w:rsidRDefault="0006422E" w:rsidP="0006422E">
      <w:pPr>
        <w:rPr>
          <w:rFonts w:eastAsiaTheme="majorEastAsia"/>
        </w:rPr>
      </w:pPr>
    </w:p>
    <w:p w14:paraId="11EBC9AD" w14:textId="088ADE5F" w:rsidR="0006422E" w:rsidRDefault="0006422E" w:rsidP="0006422E">
      <w:pPr>
        <w:rPr>
          <w:rFonts w:eastAsiaTheme="majorEastAsia"/>
        </w:rPr>
      </w:pPr>
      <w:r>
        <w:rPr>
          <w:rFonts w:eastAsiaTheme="majorEastAsia"/>
        </w:rPr>
        <w:t>[Quote]</w:t>
      </w:r>
    </w:p>
    <w:p w14:paraId="7F3E46ED" w14:textId="77777777" w:rsidR="0006422E" w:rsidRPr="0006422E" w:rsidRDefault="0006422E" w:rsidP="0006422E">
      <w:pPr>
        <w:rPr>
          <w:rFonts w:eastAsiaTheme="majorEastAsia"/>
        </w:rPr>
      </w:pPr>
      <w:r w:rsidRPr="0006422E">
        <w:rPr>
          <w:rFonts w:eastAsiaTheme="majorEastAsia"/>
        </w:rPr>
        <w:t>‘Pas toen mijn zoon zes was zijn we voor het</w:t>
      </w:r>
    </w:p>
    <w:p w14:paraId="1333DEAC" w14:textId="77777777" w:rsidR="0006422E" w:rsidRPr="0006422E" w:rsidRDefault="0006422E" w:rsidP="0006422E">
      <w:pPr>
        <w:rPr>
          <w:rFonts w:eastAsiaTheme="majorEastAsia"/>
        </w:rPr>
      </w:pPr>
      <w:r w:rsidRPr="0006422E">
        <w:rPr>
          <w:rFonts w:eastAsiaTheme="majorEastAsia"/>
        </w:rPr>
        <w:t>eerst naar een speeltuin gegaan. Daarvoor was</w:t>
      </w:r>
    </w:p>
    <w:p w14:paraId="47F2279A" w14:textId="77777777" w:rsidR="0006422E" w:rsidRPr="0006422E" w:rsidRDefault="0006422E" w:rsidP="0006422E">
      <w:pPr>
        <w:rPr>
          <w:rFonts w:eastAsiaTheme="majorEastAsia"/>
        </w:rPr>
      </w:pPr>
      <w:r w:rsidRPr="0006422E">
        <w:rPr>
          <w:rFonts w:eastAsiaTheme="majorEastAsia"/>
        </w:rPr>
        <w:t>het niet in me opgekomen om met mijn zoon in</w:t>
      </w:r>
    </w:p>
    <w:p w14:paraId="2FE624D9" w14:textId="77777777" w:rsidR="0006422E" w:rsidRPr="0006422E" w:rsidRDefault="0006422E" w:rsidP="0006422E">
      <w:pPr>
        <w:rPr>
          <w:rFonts w:eastAsiaTheme="majorEastAsia"/>
        </w:rPr>
      </w:pPr>
      <w:r w:rsidRPr="0006422E">
        <w:rPr>
          <w:rFonts w:eastAsiaTheme="majorEastAsia"/>
        </w:rPr>
        <w:t>zijn rolstoel naar een speelplek te gaan. Ik ging</w:t>
      </w:r>
    </w:p>
    <w:p w14:paraId="2B2073DF" w14:textId="77777777" w:rsidR="0006422E" w:rsidRPr="0006422E" w:rsidRDefault="0006422E" w:rsidP="0006422E">
      <w:pPr>
        <w:rPr>
          <w:rFonts w:eastAsiaTheme="majorEastAsia"/>
        </w:rPr>
      </w:pPr>
      <w:r w:rsidRPr="0006422E">
        <w:rPr>
          <w:rFonts w:eastAsiaTheme="majorEastAsia"/>
        </w:rPr>
        <w:t>ervanuit dat hij daar niks zou kunnen. Dat bleek</w:t>
      </w:r>
    </w:p>
    <w:p w14:paraId="170A0017" w14:textId="77777777" w:rsidR="0006422E" w:rsidRPr="0006422E" w:rsidRDefault="0006422E" w:rsidP="0006422E">
      <w:pPr>
        <w:rPr>
          <w:rFonts w:eastAsiaTheme="majorEastAsia"/>
        </w:rPr>
      </w:pPr>
      <w:r w:rsidRPr="0006422E">
        <w:rPr>
          <w:rFonts w:eastAsiaTheme="majorEastAsia"/>
        </w:rPr>
        <w:t>niet zo te zijn. Hij vond het hartstikke leuk! Vanaf</w:t>
      </w:r>
    </w:p>
    <w:p w14:paraId="75B2302B" w14:textId="77777777" w:rsidR="0006422E" w:rsidRPr="0006422E" w:rsidRDefault="0006422E" w:rsidP="0006422E">
      <w:pPr>
        <w:rPr>
          <w:rFonts w:eastAsiaTheme="majorEastAsia"/>
        </w:rPr>
      </w:pPr>
      <w:r w:rsidRPr="0006422E">
        <w:rPr>
          <w:rFonts w:eastAsiaTheme="majorEastAsia"/>
        </w:rPr>
        <w:t>zijn geboorte hebben wij heel veel contact met</w:t>
      </w:r>
    </w:p>
    <w:p w14:paraId="4FEEDC34" w14:textId="77777777" w:rsidR="0006422E" w:rsidRPr="0006422E" w:rsidRDefault="0006422E" w:rsidP="0006422E">
      <w:pPr>
        <w:rPr>
          <w:rFonts w:eastAsiaTheme="majorEastAsia"/>
        </w:rPr>
      </w:pPr>
      <w:r w:rsidRPr="0006422E">
        <w:rPr>
          <w:rFonts w:eastAsiaTheme="majorEastAsia"/>
        </w:rPr>
        <w:t>kinderartsen en therapeuten. Nooit heeft iemand</w:t>
      </w:r>
    </w:p>
    <w:p w14:paraId="19829707" w14:textId="77777777" w:rsidR="0006422E" w:rsidRPr="0006422E" w:rsidRDefault="0006422E" w:rsidP="0006422E">
      <w:pPr>
        <w:rPr>
          <w:rFonts w:eastAsiaTheme="majorEastAsia"/>
        </w:rPr>
      </w:pPr>
      <w:r w:rsidRPr="0006422E">
        <w:rPr>
          <w:rFonts w:eastAsiaTheme="majorEastAsia"/>
        </w:rPr>
        <w:t>van die professionals gevraagd mijn zoon ook</w:t>
      </w:r>
    </w:p>
    <w:p w14:paraId="41E89CBE" w14:textId="77777777" w:rsidR="0006422E" w:rsidRPr="0006422E" w:rsidRDefault="0006422E" w:rsidP="0006422E">
      <w:pPr>
        <w:rPr>
          <w:rFonts w:eastAsiaTheme="majorEastAsia"/>
        </w:rPr>
      </w:pPr>
      <w:r w:rsidRPr="0006422E">
        <w:rPr>
          <w:rFonts w:eastAsiaTheme="majorEastAsia"/>
        </w:rPr>
        <w:t>buiten speelt. Het ging altijd over zijn handicap en</w:t>
      </w:r>
    </w:p>
    <w:p w14:paraId="13D1FD84" w14:textId="77777777" w:rsidR="0006422E" w:rsidRPr="0006422E" w:rsidRDefault="0006422E" w:rsidP="0006422E">
      <w:pPr>
        <w:rPr>
          <w:rFonts w:eastAsiaTheme="majorEastAsia"/>
        </w:rPr>
      </w:pPr>
      <w:r w:rsidRPr="0006422E">
        <w:rPr>
          <w:rFonts w:eastAsiaTheme="majorEastAsia"/>
        </w:rPr>
        <w:t>oefeningen, nooit over spelen. Raar eigenlijk, de</w:t>
      </w:r>
    </w:p>
    <w:p w14:paraId="79F77848" w14:textId="151969E2" w:rsidR="0006422E" w:rsidRDefault="0006422E" w:rsidP="0006422E">
      <w:pPr>
        <w:rPr>
          <w:rFonts w:eastAsiaTheme="majorEastAsia"/>
        </w:rPr>
      </w:pPr>
      <w:r w:rsidRPr="0006422E">
        <w:rPr>
          <w:rFonts w:eastAsiaTheme="majorEastAsia"/>
        </w:rPr>
        <w:t>zin in spelen van mijn kind is niet gehandicapt!’</w:t>
      </w:r>
    </w:p>
    <w:p w14:paraId="0AFFD12E" w14:textId="13088F88" w:rsidR="0006422E" w:rsidRDefault="0006422E" w:rsidP="0006422E">
      <w:pPr>
        <w:rPr>
          <w:rFonts w:eastAsiaTheme="majorEastAsia"/>
        </w:rPr>
      </w:pPr>
    </w:p>
    <w:p w14:paraId="529EA479" w14:textId="77777777" w:rsidR="0006422E" w:rsidRDefault="0006422E" w:rsidP="0006422E">
      <w:pPr>
        <w:rPr>
          <w:rFonts w:eastAsiaTheme="majorEastAsia"/>
        </w:rPr>
      </w:pPr>
      <w:r>
        <w:rPr>
          <w:rFonts w:eastAsiaTheme="majorEastAsia"/>
        </w:rPr>
        <w:t>[Quote]</w:t>
      </w:r>
    </w:p>
    <w:p w14:paraId="25CE5F5D" w14:textId="77777777" w:rsidR="0006422E" w:rsidRPr="0006422E" w:rsidRDefault="0006422E" w:rsidP="0006422E">
      <w:pPr>
        <w:rPr>
          <w:rFonts w:eastAsiaTheme="majorEastAsia"/>
        </w:rPr>
      </w:pPr>
      <w:r w:rsidRPr="0006422E">
        <w:rPr>
          <w:rFonts w:eastAsiaTheme="majorEastAsia"/>
        </w:rPr>
        <w:t>‘Niet meer naar het consultatiebureau gaan</w:t>
      </w:r>
    </w:p>
    <w:p w14:paraId="792D3A57" w14:textId="77777777" w:rsidR="0006422E" w:rsidRPr="0006422E" w:rsidRDefault="0006422E" w:rsidP="0006422E">
      <w:pPr>
        <w:rPr>
          <w:rFonts w:eastAsiaTheme="majorEastAsia"/>
        </w:rPr>
      </w:pPr>
      <w:r w:rsidRPr="0006422E">
        <w:rPr>
          <w:rFonts w:eastAsiaTheme="majorEastAsia"/>
        </w:rPr>
        <w:t>betekent ook dat ik de andere moeders van</w:t>
      </w:r>
    </w:p>
    <w:p w14:paraId="5724075A" w14:textId="77777777" w:rsidR="0006422E" w:rsidRPr="0006422E" w:rsidRDefault="0006422E" w:rsidP="0006422E">
      <w:pPr>
        <w:rPr>
          <w:rFonts w:eastAsiaTheme="majorEastAsia"/>
        </w:rPr>
      </w:pPr>
      <w:r w:rsidRPr="0006422E">
        <w:rPr>
          <w:rFonts w:eastAsiaTheme="majorEastAsia"/>
        </w:rPr>
        <w:t>de zwangerschapsgym niet meer tegenkwam.</w:t>
      </w:r>
    </w:p>
    <w:p w14:paraId="1C3AE954" w14:textId="77777777" w:rsidR="0006422E" w:rsidRPr="0006422E" w:rsidRDefault="0006422E" w:rsidP="0006422E">
      <w:pPr>
        <w:rPr>
          <w:rFonts w:eastAsiaTheme="majorEastAsia"/>
        </w:rPr>
      </w:pPr>
      <w:r w:rsidRPr="0006422E">
        <w:rPr>
          <w:rFonts w:eastAsiaTheme="majorEastAsia"/>
        </w:rPr>
        <w:t>Spontane ontmoetingen worden zeldzamer. Onze</w:t>
      </w:r>
    </w:p>
    <w:p w14:paraId="1B1608FE" w14:textId="77777777" w:rsidR="0006422E" w:rsidRPr="0006422E" w:rsidRDefault="0006422E" w:rsidP="0006422E">
      <w:pPr>
        <w:rPr>
          <w:rFonts w:eastAsiaTheme="majorEastAsia"/>
        </w:rPr>
      </w:pPr>
      <w:r w:rsidRPr="0006422E">
        <w:rPr>
          <w:rFonts w:eastAsiaTheme="majorEastAsia"/>
        </w:rPr>
        <w:t>kinderen groeien niet samen in de zandbak op.’</w:t>
      </w:r>
    </w:p>
    <w:p w14:paraId="3EFE9F40" w14:textId="77777777" w:rsidR="0006422E" w:rsidRDefault="0006422E" w:rsidP="0006422E">
      <w:pPr>
        <w:rPr>
          <w:rFonts w:eastAsiaTheme="majorEastAsia"/>
        </w:rPr>
      </w:pPr>
    </w:p>
    <w:p w14:paraId="182E809D" w14:textId="77777777" w:rsidR="0006422E" w:rsidRDefault="0006422E" w:rsidP="0006422E">
      <w:pPr>
        <w:rPr>
          <w:rFonts w:eastAsiaTheme="majorEastAsia"/>
        </w:rPr>
      </w:pPr>
      <w:r>
        <w:rPr>
          <w:rFonts w:eastAsiaTheme="majorEastAsia"/>
        </w:rPr>
        <w:t>[Quote]</w:t>
      </w:r>
    </w:p>
    <w:p w14:paraId="3763CB12" w14:textId="493021CE" w:rsidR="0006422E" w:rsidRPr="0006422E" w:rsidRDefault="0006422E" w:rsidP="0006422E">
      <w:pPr>
        <w:rPr>
          <w:rFonts w:eastAsiaTheme="majorEastAsia"/>
        </w:rPr>
      </w:pPr>
      <w:r w:rsidRPr="0006422E">
        <w:rPr>
          <w:rFonts w:eastAsiaTheme="majorEastAsia"/>
        </w:rPr>
        <w:t>‘Andere kinderen vinden mijn dochter raar. Ze</w:t>
      </w:r>
    </w:p>
    <w:p w14:paraId="0A72405E" w14:textId="77777777" w:rsidR="0006422E" w:rsidRPr="0006422E" w:rsidRDefault="0006422E" w:rsidP="0006422E">
      <w:pPr>
        <w:rPr>
          <w:rFonts w:eastAsiaTheme="majorEastAsia"/>
        </w:rPr>
      </w:pPr>
      <w:r w:rsidRPr="0006422E">
        <w:rPr>
          <w:rFonts w:eastAsiaTheme="majorEastAsia"/>
        </w:rPr>
        <w:t>kennen haar niet. Ze heeft in de straat geen</w:t>
      </w:r>
    </w:p>
    <w:p w14:paraId="5C1C0CEB" w14:textId="77777777" w:rsidR="0006422E" w:rsidRPr="0006422E" w:rsidRDefault="0006422E" w:rsidP="0006422E">
      <w:pPr>
        <w:rPr>
          <w:rFonts w:eastAsiaTheme="majorEastAsia"/>
        </w:rPr>
      </w:pPr>
      <w:r w:rsidRPr="0006422E">
        <w:rPr>
          <w:rFonts w:eastAsiaTheme="majorEastAsia"/>
        </w:rPr>
        <w:t>vriendjes. Ik wou dat dat wel zo was maar weet niet</w:t>
      </w:r>
    </w:p>
    <w:p w14:paraId="3B288B1B" w14:textId="77777777" w:rsidR="0006422E" w:rsidRPr="0006422E" w:rsidRDefault="0006422E" w:rsidP="0006422E">
      <w:pPr>
        <w:rPr>
          <w:rFonts w:eastAsiaTheme="majorEastAsia"/>
        </w:rPr>
      </w:pPr>
      <w:r w:rsidRPr="0006422E">
        <w:rPr>
          <w:rFonts w:eastAsiaTheme="majorEastAsia"/>
        </w:rPr>
        <w:t>wat ik daar aan kan doen.’</w:t>
      </w:r>
    </w:p>
    <w:p w14:paraId="6A86BB0E" w14:textId="77777777" w:rsidR="0006422E" w:rsidRDefault="0006422E" w:rsidP="0006422E">
      <w:pPr>
        <w:rPr>
          <w:rFonts w:eastAsiaTheme="majorEastAsia"/>
        </w:rPr>
      </w:pPr>
      <w:r>
        <w:rPr>
          <w:rFonts w:eastAsiaTheme="majorEastAsia"/>
        </w:rPr>
        <w:t>[Quote]</w:t>
      </w:r>
    </w:p>
    <w:p w14:paraId="1D6D6EB1" w14:textId="42674D20" w:rsidR="0006422E" w:rsidRPr="0006422E" w:rsidRDefault="0006422E" w:rsidP="0006422E">
      <w:pPr>
        <w:rPr>
          <w:rFonts w:eastAsiaTheme="majorEastAsia"/>
        </w:rPr>
      </w:pPr>
      <w:r w:rsidRPr="0006422E">
        <w:rPr>
          <w:rFonts w:eastAsiaTheme="majorEastAsia"/>
        </w:rPr>
        <w:t>‘Laatst ontving ik een uitnodiging om naar een</w:t>
      </w:r>
    </w:p>
    <w:p w14:paraId="0A3C34A7" w14:textId="77777777" w:rsidR="0006422E" w:rsidRPr="0006422E" w:rsidRDefault="0006422E" w:rsidP="0006422E">
      <w:pPr>
        <w:rPr>
          <w:rFonts w:eastAsiaTheme="majorEastAsia"/>
        </w:rPr>
      </w:pPr>
      <w:r w:rsidRPr="0006422E">
        <w:rPr>
          <w:rFonts w:eastAsiaTheme="majorEastAsia"/>
        </w:rPr>
        <w:t>participatieavond te komen rond de herinrichting</w:t>
      </w:r>
    </w:p>
    <w:p w14:paraId="42BC8E8F" w14:textId="77777777" w:rsidR="0006422E" w:rsidRPr="0006422E" w:rsidRDefault="0006422E" w:rsidP="0006422E">
      <w:pPr>
        <w:rPr>
          <w:rFonts w:eastAsiaTheme="majorEastAsia"/>
        </w:rPr>
      </w:pPr>
      <w:r w:rsidRPr="0006422E">
        <w:rPr>
          <w:rFonts w:eastAsiaTheme="majorEastAsia"/>
        </w:rPr>
        <w:t>van het speelplekje bij ons in de wijk. Ik wilde er</w:t>
      </w:r>
    </w:p>
    <w:p w14:paraId="56B5DE03" w14:textId="77777777" w:rsidR="0006422E" w:rsidRPr="0006422E" w:rsidRDefault="0006422E" w:rsidP="0006422E">
      <w:pPr>
        <w:rPr>
          <w:rFonts w:eastAsiaTheme="majorEastAsia"/>
        </w:rPr>
      </w:pPr>
      <w:r w:rsidRPr="0006422E">
        <w:rPr>
          <w:rFonts w:eastAsiaTheme="majorEastAsia"/>
        </w:rPr>
        <w:t>wel naar toe maar ben toch niet gegaan. Ik voelde</w:t>
      </w:r>
    </w:p>
    <w:p w14:paraId="1A12FFAB" w14:textId="77777777" w:rsidR="0006422E" w:rsidRPr="0006422E" w:rsidRDefault="0006422E" w:rsidP="0006422E">
      <w:pPr>
        <w:rPr>
          <w:rFonts w:eastAsiaTheme="majorEastAsia"/>
        </w:rPr>
      </w:pPr>
      <w:r w:rsidRPr="0006422E">
        <w:rPr>
          <w:rFonts w:eastAsiaTheme="majorEastAsia"/>
        </w:rPr>
        <w:t>me niet zeker genoeg. Ben ik natuurlijk weer die</w:t>
      </w:r>
    </w:p>
    <w:p w14:paraId="5281A5CC" w14:textId="2491A7C6" w:rsidR="0006422E" w:rsidRDefault="0006422E" w:rsidP="0006422E">
      <w:pPr>
        <w:rPr>
          <w:rFonts w:eastAsiaTheme="majorEastAsia"/>
        </w:rPr>
      </w:pPr>
      <w:r w:rsidRPr="0006422E">
        <w:rPr>
          <w:rFonts w:eastAsiaTheme="majorEastAsia"/>
        </w:rPr>
        <w:t>enige moeder met een kind met een handicap.’</w:t>
      </w:r>
    </w:p>
    <w:p w14:paraId="02DE1E44" w14:textId="1E3BC72F" w:rsidR="0006422E" w:rsidRDefault="0006422E" w:rsidP="0006422E">
      <w:pPr>
        <w:rPr>
          <w:rFonts w:eastAsiaTheme="majorEastAsia"/>
        </w:rPr>
      </w:pPr>
    </w:p>
    <w:p w14:paraId="3A5BCC5E" w14:textId="77777777" w:rsidR="0006422E" w:rsidRDefault="0006422E" w:rsidP="0006422E">
      <w:pPr>
        <w:rPr>
          <w:rFonts w:eastAsiaTheme="majorEastAsia"/>
        </w:rPr>
      </w:pPr>
      <w:r>
        <w:rPr>
          <w:rFonts w:eastAsiaTheme="majorEastAsia"/>
        </w:rPr>
        <w:t>[Quote]</w:t>
      </w:r>
    </w:p>
    <w:p w14:paraId="57BDA8B6" w14:textId="77777777" w:rsidR="0006422E" w:rsidRPr="0006422E" w:rsidRDefault="0006422E" w:rsidP="0006422E">
      <w:pPr>
        <w:rPr>
          <w:rFonts w:eastAsiaTheme="majorEastAsia"/>
        </w:rPr>
      </w:pPr>
      <w:r w:rsidRPr="0006422E">
        <w:rPr>
          <w:rFonts w:eastAsiaTheme="majorEastAsia"/>
        </w:rPr>
        <w:t>‘Als je kind een handicap heeft ga je niet</w:t>
      </w:r>
    </w:p>
    <w:p w14:paraId="21FE22CA" w14:textId="77777777" w:rsidR="0006422E" w:rsidRPr="0006422E" w:rsidRDefault="0006422E" w:rsidP="0006422E">
      <w:pPr>
        <w:rPr>
          <w:rFonts w:eastAsiaTheme="majorEastAsia"/>
        </w:rPr>
      </w:pPr>
      <w:r w:rsidRPr="0006422E">
        <w:rPr>
          <w:rFonts w:eastAsiaTheme="majorEastAsia"/>
        </w:rPr>
        <w:t>langer naar het consultatiebureau maar naar de</w:t>
      </w:r>
    </w:p>
    <w:p w14:paraId="2D895C9A" w14:textId="77777777" w:rsidR="0006422E" w:rsidRPr="0006422E" w:rsidRDefault="0006422E" w:rsidP="0006422E">
      <w:pPr>
        <w:rPr>
          <w:rFonts w:eastAsiaTheme="majorEastAsia"/>
        </w:rPr>
      </w:pPr>
      <w:r w:rsidRPr="0006422E">
        <w:rPr>
          <w:rFonts w:eastAsiaTheme="majorEastAsia"/>
        </w:rPr>
        <w:t>kinderarts. Vragen over buitenspelen komen</w:t>
      </w:r>
    </w:p>
    <w:p w14:paraId="09B242C9" w14:textId="77777777" w:rsidR="0006422E" w:rsidRPr="0006422E" w:rsidRDefault="0006422E" w:rsidP="0006422E">
      <w:pPr>
        <w:rPr>
          <w:rFonts w:eastAsiaTheme="majorEastAsia"/>
        </w:rPr>
      </w:pPr>
      <w:r w:rsidRPr="0006422E">
        <w:rPr>
          <w:rFonts w:eastAsiaTheme="majorEastAsia"/>
        </w:rPr>
        <w:t>zelden aanbod, alle aandacht gaat naar de</w:t>
      </w:r>
    </w:p>
    <w:p w14:paraId="76551D8E" w14:textId="4AAC7442" w:rsidR="0006422E" w:rsidRDefault="0006422E" w:rsidP="0006422E">
      <w:pPr>
        <w:rPr>
          <w:rFonts w:eastAsiaTheme="majorEastAsia"/>
        </w:rPr>
      </w:pPr>
      <w:r w:rsidRPr="0006422E">
        <w:rPr>
          <w:rFonts w:eastAsiaTheme="majorEastAsia"/>
        </w:rPr>
        <w:t>aandoening van het kind.’</w:t>
      </w:r>
    </w:p>
    <w:p w14:paraId="54F4D647" w14:textId="4FCD3483" w:rsidR="0006422E" w:rsidRDefault="0006422E" w:rsidP="0006422E">
      <w:pPr>
        <w:rPr>
          <w:rFonts w:eastAsiaTheme="majorEastAsia"/>
        </w:rPr>
      </w:pPr>
    </w:p>
    <w:p w14:paraId="770ADF6D" w14:textId="77777777" w:rsidR="0006422E" w:rsidRDefault="0006422E" w:rsidP="0006422E">
      <w:pPr>
        <w:rPr>
          <w:rFonts w:eastAsiaTheme="majorEastAsia"/>
        </w:rPr>
      </w:pPr>
      <w:r>
        <w:rPr>
          <w:rFonts w:eastAsiaTheme="majorEastAsia"/>
        </w:rPr>
        <w:t>[Quote]</w:t>
      </w:r>
    </w:p>
    <w:p w14:paraId="2E3E28A1" w14:textId="77777777" w:rsidR="0006422E" w:rsidRPr="0006422E" w:rsidRDefault="0006422E" w:rsidP="0006422E">
      <w:pPr>
        <w:rPr>
          <w:rFonts w:eastAsiaTheme="majorEastAsia"/>
        </w:rPr>
      </w:pPr>
      <w:r w:rsidRPr="0006422E">
        <w:rPr>
          <w:rFonts w:eastAsiaTheme="majorEastAsia"/>
        </w:rPr>
        <w:t>‘Ik zou niet weten wanneer ik met hem naar de</w:t>
      </w:r>
    </w:p>
    <w:p w14:paraId="21A970A5" w14:textId="77777777" w:rsidR="0006422E" w:rsidRPr="0006422E" w:rsidRDefault="0006422E" w:rsidP="0006422E">
      <w:pPr>
        <w:rPr>
          <w:rFonts w:eastAsiaTheme="majorEastAsia"/>
        </w:rPr>
      </w:pPr>
      <w:r w:rsidRPr="0006422E">
        <w:rPr>
          <w:rFonts w:eastAsiaTheme="majorEastAsia"/>
        </w:rPr>
        <w:t>speelplek kan. Onze hele week is vol met school,</w:t>
      </w:r>
    </w:p>
    <w:p w14:paraId="7C5340B4" w14:textId="77777777" w:rsidR="0006422E" w:rsidRPr="0006422E" w:rsidRDefault="0006422E" w:rsidP="0006422E">
      <w:pPr>
        <w:rPr>
          <w:rFonts w:eastAsiaTheme="majorEastAsia"/>
        </w:rPr>
      </w:pPr>
      <w:r w:rsidRPr="0006422E">
        <w:rPr>
          <w:rFonts w:eastAsiaTheme="majorEastAsia"/>
        </w:rPr>
        <w:t>therapie, administratief gedoe en sport. En alleen</w:t>
      </w:r>
    </w:p>
    <w:p w14:paraId="20E646A2" w14:textId="77777777" w:rsidR="0006422E" w:rsidRPr="0006422E" w:rsidRDefault="0006422E" w:rsidP="0006422E">
      <w:pPr>
        <w:rPr>
          <w:rFonts w:eastAsiaTheme="majorEastAsia"/>
        </w:rPr>
      </w:pPr>
      <w:r w:rsidRPr="0006422E">
        <w:rPr>
          <w:rFonts w:eastAsiaTheme="majorEastAsia"/>
        </w:rPr>
        <w:t>kan niet. Met een vriendje zou wel kunnen, maar ja,</w:t>
      </w:r>
    </w:p>
    <w:p w14:paraId="40FA3280" w14:textId="0763D611" w:rsidR="0006422E" w:rsidRDefault="0006422E" w:rsidP="0006422E">
      <w:pPr>
        <w:rPr>
          <w:rFonts w:eastAsiaTheme="majorEastAsia"/>
        </w:rPr>
      </w:pPr>
      <w:r w:rsidRPr="0006422E">
        <w:rPr>
          <w:rFonts w:eastAsiaTheme="majorEastAsia"/>
        </w:rPr>
        <w:t>die heeft ie niet in de straat.’</w:t>
      </w:r>
    </w:p>
    <w:p w14:paraId="1C1808BE" w14:textId="137324CA" w:rsidR="0006422E" w:rsidRDefault="0006422E" w:rsidP="0006422E">
      <w:pPr>
        <w:rPr>
          <w:rFonts w:eastAsiaTheme="majorEastAsia"/>
        </w:rPr>
      </w:pPr>
    </w:p>
    <w:p w14:paraId="7FD12BDB" w14:textId="77777777" w:rsidR="0006422E" w:rsidRDefault="0006422E" w:rsidP="0006422E">
      <w:pPr>
        <w:rPr>
          <w:rFonts w:eastAsiaTheme="majorEastAsia"/>
        </w:rPr>
      </w:pPr>
      <w:r>
        <w:rPr>
          <w:rFonts w:eastAsiaTheme="majorEastAsia"/>
        </w:rPr>
        <w:t>[Quote]</w:t>
      </w:r>
    </w:p>
    <w:p w14:paraId="67FEBDD1" w14:textId="77777777" w:rsidR="0006422E" w:rsidRPr="0006422E" w:rsidRDefault="0006422E" w:rsidP="0006422E">
      <w:pPr>
        <w:rPr>
          <w:rFonts w:eastAsiaTheme="majorEastAsia"/>
        </w:rPr>
      </w:pPr>
      <w:r w:rsidRPr="0006422E">
        <w:rPr>
          <w:rFonts w:eastAsiaTheme="majorEastAsia"/>
        </w:rPr>
        <w:t>‘Soms gaan we naar een echte speeltuin. Er is daar</w:t>
      </w:r>
    </w:p>
    <w:p w14:paraId="32C4E746" w14:textId="77777777" w:rsidR="0006422E" w:rsidRPr="0006422E" w:rsidRDefault="0006422E" w:rsidP="0006422E">
      <w:pPr>
        <w:rPr>
          <w:rFonts w:eastAsiaTheme="majorEastAsia"/>
        </w:rPr>
      </w:pPr>
      <w:r w:rsidRPr="0006422E">
        <w:rPr>
          <w:rFonts w:eastAsiaTheme="majorEastAsia"/>
        </w:rPr>
        <w:t>altijd wel iemand die mij kan helpen om mijn dochter</w:t>
      </w:r>
    </w:p>
    <w:p w14:paraId="46E934EE" w14:textId="77777777" w:rsidR="0006422E" w:rsidRPr="0006422E" w:rsidRDefault="0006422E" w:rsidP="0006422E">
      <w:pPr>
        <w:rPr>
          <w:rFonts w:eastAsiaTheme="majorEastAsia"/>
        </w:rPr>
      </w:pPr>
      <w:r w:rsidRPr="0006422E">
        <w:rPr>
          <w:rFonts w:eastAsiaTheme="majorEastAsia"/>
        </w:rPr>
        <w:t>ergens in of uit te tillen. Heel fijn. Zonder hulp kan ik</w:t>
      </w:r>
    </w:p>
    <w:p w14:paraId="7BA079C1" w14:textId="77777777" w:rsidR="0006422E" w:rsidRPr="0006422E" w:rsidRDefault="0006422E" w:rsidP="0006422E">
      <w:pPr>
        <w:rPr>
          <w:rFonts w:eastAsiaTheme="majorEastAsia"/>
        </w:rPr>
      </w:pPr>
      <w:r w:rsidRPr="0006422E">
        <w:rPr>
          <w:rFonts w:eastAsiaTheme="majorEastAsia"/>
        </w:rPr>
        <w:t>haar niet tillen. Bijna alle moeders die ik ken hebben</w:t>
      </w:r>
    </w:p>
    <w:p w14:paraId="5E3D37D0" w14:textId="1B833654" w:rsidR="0006422E" w:rsidRDefault="0006422E" w:rsidP="0006422E">
      <w:pPr>
        <w:rPr>
          <w:rFonts w:eastAsiaTheme="majorEastAsia"/>
        </w:rPr>
      </w:pPr>
      <w:r w:rsidRPr="0006422E">
        <w:rPr>
          <w:rFonts w:eastAsiaTheme="majorEastAsia"/>
        </w:rPr>
        <w:t>net als ik last van hun rug door al dat tillen… ’</w:t>
      </w:r>
    </w:p>
    <w:p w14:paraId="13C7E55F" w14:textId="76B73178" w:rsidR="00CF4638" w:rsidRDefault="00CF4638" w:rsidP="0006422E">
      <w:pPr>
        <w:rPr>
          <w:rFonts w:eastAsiaTheme="majorEastAsia"/>
        </w:rPr>
      </w:pPr>
    </w:p>
    <w:p w14:paraId="1BA834F8" w14:textId="4D09B582" w:rsidR="00CF4638" w:rsidRDefault="00CF4638" w:rsidP="00CF4638">
      <w:pPr>
        <w:pStyle w:val="Kop3"/>
        <w:rPr>
          <w:rFonts w:eastAsiaTheme="majorEastAsia"/>
        </w:rPr>
      </w:pPr>
      <w:r>
        <w:rPr>
          <w:rFonts w:eastAsiaTheme="majorEastAsia"/>
        </w:rPr>
        <w:t xml:space="preserve">2.8 Hoe overwin je de sociale drempels? </w:t>
      </w:r>
    </w:p>
    <w:p w14:paraId="64E9E166" w14:textId="77777777" w:rsidR="00CF4638" w:rsidRPr="00CF4638" w:rsidRDefault="00CF4638" w:rsidP="00CF4638">
      <w:pPr>
        <w:rPr>
          <w:rFonts w:eastAsiaTheme="majorEastAsia"/>
        </w:rPr>
      </w:pPr>
      <w:r w:rsidRPr="00CF4638">
        <w:rPr>
          <w:rFonts w:eastAsiaTheme="majorEastAsia"/>
        </w:rPr>
        <w:t>Ouders geven zelf aan wie hen</w:t>
      </w:r>
    </w:p>
    <w:p w14:paraId="7B78FF49" w14:textId="77777777" w:rsidR="00CF4638" w:rsidRPr="00CF4638" w:rsidRDefault="00CF4638" w:rsidP="00CF4638">
      <w:pPr>
        <w:rPr>
          <w:rFonts w:eastAsiaTheme="majorEastAsia"/>
        </w:rPr>
      </w:pPr>
      <w:r w:rsidRPr="00CF4638">
        <w:rPr>
          <w:rFonts w:eastAsiaTheme="majorEastAsia"/>
        </w:rPr>
        <w:t>die support en ondersteuning</w:t>
      </w:r>
    </w:p>
    <w:p w14:paraId="08851BB0" w14:textId="0722B8F1" w:rsidR="00CF4638" w:rsidRDefault="00CF4638" w:rsidP="00CF4638">
      <w:pPr>
        <w:rPr>
          <w:rFonts w:eastAsiaTheme="majorEastAsia"/>
        </w:rPr>
      </w:pPr>
      <w:r w:rsidRPr="00CF4638">
        <w:rPr>
          <w:rFonts w:eastAsiaTheme="majorEastAsia"/>
        </w:rPr>
        <w:t>zou kunnen bieden.</w:t>
      </w:r>
    </w:p>
    <w:p w14:paraId="5A1DA7FA" w14:textId="3EC20507" w:rsidR="00CF4638" w:rsidRDefault="00CF4638" w:rsidP="00CF4638">
      <w:pPr>
        <w:rPr>
          <w:rFonts w:eastAsiaTheme="majorEastAsia"/>
        </w:rPr>
      </w:pPr>
    </w:p>
    <w:p w14:paraId="71639416" w14:textId="0DE04F54" w:rsidR="00CF4638" w:rsidRPr="00CF4638" w:rsidRDefault="00CF4638" w:rsidP="009F5A11">
      <w:pPr>
        <w:pStyle w:val="Lijstalinea"/>
        <w:numPr>
          <w:ilvl w:val="0"/>
          <w:numId w:val="7"/>
        </w:numPr>
        <w:ind w:left="360"/>
        <w:rPr>
          <w:rFonts w:eastAsiaTheme="majorEastAsia"/>
        </w:rPr>
      </w:pPr>
      <w:r w:rsidRPr="00CF4638">
        <w:rPr>
          <w:rFonts w:eastAsiaTheme="majorEastAsia"/>
        </w:rPr>
        <w:t>Zorgprofessionals (zoals fysiotherapeuten,</w:t>
      </w:r>
    </w:p>
    <w:p w14:paraId="1434F9CB" w14:textId="77777777" w:rsidR="00CF4638" w:rsidRPr="00CF4638" w:rsidRDefault="00CF4638" w:rsidP="00DF3C88">
      <w:pPr>
        <w:pStyle w:val="Lijstalinea"/>
        <w:ind w:left="360"/>
        <w:rPr>
          <w:rFonts w:eastAsiaTheme="majorEastAsia"/>
        </w:rPr>
      </w:pPr>
      <w:r w:rsidRPr="00CF4638">
        <w:rPr>
          <w:rFonts w:eastAsiaTheme="majorEastAsia"/>
        </w:rPr>
        <w:t>kinderartsen) met kennis</w:t>
      </w:r>
    </w:p>
    <w:p w14:paraId="4F5FA681" w14:textId="77777777" w:rsidR="00CF4638" w:rsidRPr="00CF4638" w:rsidRDefault="00CF4638" w:rsidP="00DF3C88">
      <w:pPr>
        <w:pStyle w:val="Lijstalinea"/>
        <w:ind w:left="360"/>
        <w:rPr>
          <w:rFonts w:eastAsiaTheme="majorEastAsia"/>
        </w:rPr>
      </w:pPr>
      <w:r w:rsidRPr="00CF4638">
        <w:rPr>
          <w:rFonts w:eastAsiaTheme="majorEastAsia"/>
        </w:rPr>
        <w:t>van buitenspelen</w:t>
      </w:r>
    </w:p>
    <w:p w14:paraId="238380D3" w14:textId="77777777" w:rsidR="00CF4638" w:rsidRPr="00CF4638" w:rsidRDefault="00CF4638" w:rsidP="00DF3C88">
      <w:pPr>
        <w:pStyle w:val="Lijstalinea"/>
        <w:ind w:left="360"/>
        <w:rPr>
          <w:rFonts w:eastAsiaTheme="majorEastAsia"/>
        </w:rPr>
      </w:pPr>
      <w:r w:rsidRPr="00CF4638">
        <w:rPr>
          <w:rFonts w:eastAsiaTheme="majorEastAsia"/>
        </w:rPr>
        <w:t>‘Wat zou het gaaf zijn als de therapeut</w:t>
      </w:r>
    </w:p>
    <w:p w14:paraId="06F1EFF4" w14:textId="77777777" w:rsidR="00CF4638" w:rsidRPr="00CF4638" w:rsidRDefault="00CF4638" w:rsidP="00DF3C88">
      <w:pPr>
        <w:pStyle w:val="Lijstalinea"/>
        <w:ind w:left="360"/>
        <w:rPr>
          <w:rFonts w:eastAsiaTheme="majorEastAsia"/>
        </w:rPr>
      </w:pPr>
      <w:r w:rsidRPr="00CF4638">
        <w:rPr>
          <w:rFonts w:eastAsiaTheme="majorEastAsia"/>
        </w:rPr>
        <w:t>van mijn kind eens mee komt naar de</w:t>
      </w:r>
    </w:p>
    <w:p w14:paraId="0A8F1A31" w14:textId="77777777" w:rsidR="00CF4638" w:rsidRPr="00CF4638" w:rsidRDefault="00CF4638" w:rsidP="00DF3C88">
      <w:pPr>
        <w:pStyle w:val="Lijstalinea"/>
        <w:ind w:left="360"/>
        <w:rPr>
          <w:rFonts w:eastAsiaTheme="majorEastAsia"/>
        </w:rPr>
      </w:pPr>
      <w:r w:rsidRPr="00CF4638">
        <w:rPr>
          <w:rFonts w:eastAsiaTheme="majorEastAsia"/>
        </w:rPr>
        <w:t>speeltuin en ons wat tips geeft.’</w:t>
      </w:r>
    </w:p>
    <w:p w14:paraId="2EEC8645" w14:textId="3EF06643" w:rsidR="00CF4638" w:rsidRPr="00CF4638" w:rsidRDefault="00CF4638" w:rsidP="009F5A11">
      <w:pPr>
        <w:pStyle w:val="Lijstalinea"/>
        <w:numPr>
          <w:ilvl w:val="0"/>
          <w:numId w:val="8"/>
        </w:numPr>
        <w:ind w:left="360"/>
        <w:rPr>
          <w:rFonts w:eastAsiaTheme="majorEastAsia"/>
        </w:rPr>
      </w:pPr>
      <w:r w:rsidRPr="00CF4638">
        <w:rPr>
          <w:rFonts w:eastAsiaTheme="majorEastAsia"/>
        </w:rPr>
        <w:t>Contact met andere ouders die ook een</w:t>
      </w:r>
    </w:p>
    <w:p w14:paraId="42E7CEF2" w14:textId="77777777" w:rsidR="00CF4638" w:rsidRPr="00CF4638" w:rsidRDefault="00CF4638" w:rsidP="00DF3C88">
      <w:pPr>
        <w:pStyle w:val="Lijstalinea"/>
        <w:ind w:left="360"/>
        <w:rPr>
          <w:rFonts w:eastAsiaTheme="majorEastAsia"/>
        </w:rPr>
      </w:pPr>
      <w:r w:rsidRPr="00CF4638">
        <w:rPr>
          <w:rFonts w:eastAsiaTheme="majorEastAsia"/>
        </w:rPr>
        <w:t>kind met een Handicap hebben</w:t>
      </w:r>
    </w:p>
    <w:p w14:paraId="51FAF780" w14:textId="77777777" w:rsidR="00CF4638" w:rsidRPr="00CF4638" w:rsidRDefault="00CF4638" w:rsidP="00DF3C88">
      <w:pPr>
        <w:pStyle w:val="Lijstalinea"/>
        <w:ind w:left="360"/>
        <w:rPr>
          <w:rFonts w:eastAsiaTheme="majorEastAsia"/>
        </w:rPr>
      </w:pPr>
      <w:r w:rsidRPr="00CF4638">
        <w:rPr>
          <w:rFonts w:eastAsiaTheme="majorEastAsia"/>
        </w:rPr>
        <w:t>‘Samen met andere ouders naar een</w:t>
      </w:r>
    </w:p>
    <w:p w14:paraId="23F5BE52" w14:textId="77777777" w:rsidR="00CF4638" w:rsidRPr="00CF4638" w:rsidRDefault="00CF4638" w:rsidP="00DF3C88">
      <w:pPr>
        <w:pStyle w:val="Lijstalinea"/>
        <w:ind w:left="360"/>
        <w:rPr>
          <w:rFonts w:eastAsiaTheme="majorEastAsia"/>
        </w:rPr>
      </w:pPr>
      <w:r w:rsidRPr="00CF4638">
        <w:rPr>
          <w:rFonts w:eastAsiaTheme="majorEastAsia"/>
        </w:rPr>
        <w:t>bijeenkomst gaan zou ik wel doen</w:t>
      </w:r>
    </w:p>
    <w:p w14:paraId="25931AF2" w14:textId="77777777" w:rsidR="00CF4638" w:rsidRPr="00CF4638" w:rsidRDefault="00CF4638" w:rsidP="00DF3C88">
      <w:pPr>
        <w:pStyle w:val="Lijstalinea"/>
        <w:ind w:left="360"/>
        <w:rPr>
          <w:rFonts w:eastAsiaTheme="majorEastAsia"/>
        </w:rPr>
      </w:pPr>
      <w:r w:rsidRPr="00CF4638">
        <w:rPr>
          <w:rFonts w:eastAsiaTheme="majorEastAsia"/>
        </w:rPr>
        <w:t>maar ik ken hier in de wijk geen andere</w:t>
      </w:r>
    </w:p>
    <w:p w14:paraId="177D7083" w14:textId="77777777" w:rsidR="00CF4638" w:rsidRPr="00CF4638" w:rsidRDefault="00CF4638" w:rsidP="00DF3C88">
      <w:pPr>
        <w:pStyle w:val="Lijstalinea"/>
        <w:ind w:left="360"/>
        <w:rPr>
          <w:rFonts w:eastAsiaTheme="majorEastAsia"/>
        </w:rPr>
      </w:pPr>
      <w:r w:rsidRPr="00CF4638">
        <w:rPr>
          <w:rFonts w:eastAsiaTheme="majorEastAsia"/>
        </w:rPr>
        <w:t>ouders.’</w:t>
      </w:r>
    </w:p>
    <w:p w14:paraId="425206B7" w14:textId="175B575E" w:rsidR="00CF4638" w:rsidRPr="00CF4638" w:rsidRDefault="00CF4638" w:rsidP="009F5A11">
      <w:pPr>
        <w:pStyle w:val="Lijstalinea"/>
        <w:numPr>
          <w:ilvl w:val="0"/>
          <w:numId w:val="8"/>
        </w:numPr>
        <w:ind w:left="360"/>
        <w:rPr>
          <w:rFonts w:eastAsiaTheme="majorEastAsia"/>
        </w:rPr>
      </w:pPr>
      <w:r w:rsidRPr="00CF4638">
        <w:rPr>
          <w:rFonts w:eastAsiaTheme="majorEastAsia"/>
        </w:rPr>
        <w:t>Betrokken buurtbewoners</w:t>
      </w:r>
    </w:p>
    <w:p w14:paraId="5FD86C00" w14:textId="77777777" w:rsidR="00CF4638" w:rsidRPr="00CF4638" w:rsidRDefault="00CF4638" w:rsidP="00DF3C88">
      <w:pPr>
        <w:pStyle w:val="Lijstalinea"/>
        <w:ind w:left="360"/>
        <w:rPr>
          <w:rFonts w:eastAsiaTheme="majorEastAsia"/>
        </w:rPr>
      </w:pPr>
      <w:r w:rsidRPr="00CF4638">
        <w:rPr>
          <w:rFonts w:eastAsiaTheme="majorEastAsia"/>
        </w:rPr>
        <w:t>‘Mijn buurvrouw heeft contact gezocht</w:t>
      </w:r>
    </w:p>
    <w:p w14:paraId="0CB42DD2" w14:textId="77777777" w:rsidR="00CF4638" w:rsidRPr="00CF4638" w:rsidRDefault="00CF4638" w:rsidP="00DF3C88">
      <w:pPr>
        <w:pStyle w:val="Lijstalinea"/>
        <w:ind w:left="360"/>
        <w:rPr>
          <w:rFonts w:eastAsiaTheme="majorEastAsia"/>
        </w:rPr>
      </w:pPr>
      <w:r w:rsidRPr="00CF4638">
        <w:rPr>
          <w:rFonts w:eastAsiaTheme="majorEastAsia"/>
        </w:rPr>
        <w:t>met de gemeente. Zo fijn, hoef ik dat niet</w:t>
      </w:r>
    </w:p>
    <w:p w14:paraId="774E8164" w14:textId="77777777" w:rsidR="00CF4638" w:rsidRPr="00CF4638" w:rsidRDefault="00CF4638" w:rsidP="00DF3C88">
      <w:pPr>
        <w:pStyle w:val="Lijstalinea"/>
        <w:ind w:left="360"/>
        <w:rPr>
          <w:rFonts w:eastAsiaTheme="majorEastAsia"/>
        </w:rPr>
      </w:pPr>
      <w:r w:rsidRPr="00CF4638">
        <w:rPr>
          <w:rFonts w:eastAsiaTheme="majorEastAsia"/>
        </w:rPr>
        <w:t>ook nog te doen.’</w:t>
      </w:r>
    </w:p>
    <w:p w14:paraId="19C6CAB3" w14:textId="4161D952" w:rsidR="00CF4638" w:rsidRPr="00CF4638" w:rsidRDefault="00CF4638" w:rsidP="009F5A11">
      <w:pPr>
        <w:pStyle w:val="Lijstalinea"/>
        <w:numPr>
          <w:ilvl w:val="0"/>
          <w:numId w:val="8"/>
        </w:numPr>
        <w:ind w:left="360"/>
        <w:rPr>
          <w:rFonts w:eastAsiaTheme="majorEastAsia"/>
        </w:rPr>
      </w:pPr>
      <w:r w:rsidRPr="00CF4638">
        <w:rPr>
          <w:rFonts w:eastAsiaTheme="majorEastAsia"/>
        </w:rPr>
        <w:t>Inclusieve School in de wijk</w:t>
      </w:r>
    </w:p>
    <w:p w14:paraId="7A5AE1C2" w14:textId="77777777" w:rsidR="00CF4638" w:rsidRPr="00CF4638" w:rsidRDefault="00CF4638" w:rsidP="00DF3C88">
      <w:pPr>
        <w:pStyle w:val="Lijstalinea"/>
        <w:ind w:left="360"/>
        <w:rPr>
          <w:rFonts w:eastAsiaTheme="majorEastAsia"/>
        </w:rPr>
      </w:pPr>
      <w:r w:rsidRPr="00CF4638">
        <w:rPr>
          <w:rFonts w:eastAsiaTheme="majorEastAsia"/>
        </w:rPr>
        <w:t>‘Als mijn kind naar de school in de wijk</w:t>
      </w:r>
    </w:p>
    <w:p w14:paraId="0B93BA2E" w14:textId="77777777" w:rsidR="00CF4638" w:rsidRPr="00CF4638" w:rsidRDefault="00CF4638" w:rsidP="00DF3C88">
      <w:pPr>
        <w:pStyle w:val="Lijstalinea"/>
        <w:ind w:left="360"/>
        <w:rPr>
          <w:rFonts w:eastAsiaTheme="majorEastAsia"/>
        </w:rPr>
      </w:pPr>
      <w:r w:rsidRPr="00CF4638">
        <w:rPr>
          <w:rFonts w:eastAsiaTheme="majorEastAsia"/>
        </w:rPr>
        <w:t>zou kunnen, al was het maar één dag per</w:t>
      </w:r>
    </w:p>
    <w:p w14:paraId="3D5A1D00" w14:textId="77777777" w:rsidR="00CF4638" w:rsidRPr="00CF4638" w:rsidRDefault="00CF4638" w:rsidP="00DF3C88">
      <w:pPr>
        <w:pStyle w:val="Lijstalinea"/>
        <w:ind w:left="360"/>
        <w:rPr>
          <w:rFonts w:eastAsiaTheme="majorEastAsia"/>
        </w:rPr>
      </w:pPr>
      <w:r w:rsidRPr="00CF4638">
        <w:rPr>
          <w:rFonts w:eastAsiaTheme="majorEastAsia"/>
        </w:rPr>
        <w:t>week, had hij vast wél vriendjes.’</w:t>
      </w:r>
    </w:p>
    <w:p w14:paraId="45175BDF" w14:textId="77777777" w:rsidR="00CF4638" w:rsidRPr="00CF4638" w:rsidRDefault="00CF4638" w:rsidP="00DF3C88">
      <w:pPr>
        <w:pStyle w:val="Lijstalinea"/>
        <w:ind w:left="360"/>
        <w:rPr>
          <w:rFonts w:eastAsiaTheme="majorEastAsia"/>
        </w:rPr>
      </w:pPr>
      <w:r w:rsidRPr="00CF4638">
        <w:rPr>
          <w:rFonts w:eastAsiaTheme="majorEastAsia"/>
        </w:rPr>
        <w:t>‘Als er vanzelfsprekend kinderen met</w:t>
      </w:r>
    </w:p>
    <w:p w14:paraId="2C2C4FCE" w14:textId="77777777" w:rsidR="00CF4638" w:rsidRPr="00CF4638" w:rsidRDefault="00CF4638" w:rsidP="00DF3C88">
      <w:pPr>
        <w:pStyle w:val="Lijstalinea"/>
        <w:ind w:left="360"/>
        <w:rPr>
          <w:rFonts w:eastAsiaTheme="majorEastAsia"/>
        </w:rPr>
      </w:pPr>
      <w:r w:rsidRPr="00CF4638">
        <w:rPr>
          <w:rFonts w:eastAsiaTheme="majorEastAsia"/>
        </w:rPr>
        <w:t>een handicap op de school van mijn</w:t>
      </w:r>
    </w:p>
    <w:p w14:paraId="3AFE6ADA" w14:textId="77777777" w:rsidR="00CF4638" w:rsidRPr="00CF4638" w:rsidRDefault="00CF4638" w:rsidP="00DF3C88">
      <w:pPr>
        <w:pStyle w:val="Lijstalinea"/>
        <w:ind w:left="360"/>
        <w:rPr>
          <w:rFonts w:eastAsiaTheme="majorEastAsia"/>
        </w:rPr>
      </w:pPr>
      <w:r w:rsidRPr="00CF4638">
        <w:rPr>
          <w:rFonts w:eastAsiaTheme="majorEastAsia"/>
        </w:rPr>
        <w:t>kinderen zijn, is omgaan met elkaar een</w:t>
      </w:r>
    </w:p>
    <w:p w14:paraId="4D55FEF1" w14:textId="77777777" w:rsidR="00CF4638" w:rsidRPr="00CF4638" w:rsidRDefault="00CF4638" w:rsidP="00DF3C88">
      <w:pPr>
        <w:pStyle w:val="Lijstalinea"/>
        <w:ind w:left="360"/>
        <w:rPr>
          <w:rFonts w:eastAsiaTheme="majorEastAsia"/>
        </w:rPr>
      </w:pPr>
      <w:r w:rsidRPr="00CF4638">
        <w:rPr>
          <w:rFonts w:eastAsiaTheme="majorEastAsia"/>
        </w:rPr>
        <w:t>vanzelfsprekend onderdeel van hun</w:t>
      </w:r>
    </w:p>
    <w:p w14:paraId="772243E8" w14:textId="77777777" w:rsidR="00CF4638" w:rsidRPr="00CF4638" w:rsidRDefault="00CF4638" w:rsidP="00DF3C88">
      <w:pPr>
        <w:pStyle w:val="Lijstalinea"/>
        <w:ind w:left="360"/>
        <w:rPr>
          <w:rFonts w:eastAsiaTheme="majorEastAsia"/>
        </w:rPr>
      </w:pPr>
      <w:r w:rsidRPr="00CF4638">
        <w:rPr>
          <w:rFonts w:eastAsiaTheme="majorEastAsia"/>
        </w:rPr>
        <w:t>opvoeding.’</w:t>
      </w:r>
    </w:p>
    <w:p w14:paraId="78940BBF" w14:textId="58F036C5" w:rsidR="00CF4638" w:rsidRPr="00CF4638" w:rsidRDefault="00CF4638" w:rsidP="009F5A11">
      <w:pPr>
        <w:pStyle w:val="Lijstalinea"/>
        <w:numPr>
          <w:ilvl w:val="0"/>
          <w:numId w:val="8"/>
        </w:numPr>
        <w:ind w:left="360"/>
        <w:rPr>
          <w:rFonts w:eastAsiaTheme="majorEastAsia"/>
        </w:rPr>
      </w:pPr>
      <w:r w:rsidRPr="00CF4638">
        <w:rPr>
          <w:rFonts w:eastAsiaTheme="majorEastAsia"/>
        </w:rPr>
        <w:t>Buurtsportcoaches/jeugdwerk</w:t>
      </w:r>
    </w:p>
    <w:p w14:paraId="629390F3" w14:textId="77777777" w:rsidR="00CF4638" w:rsidRPr="00CF4638" w:rsidRDefault="00CF4638" w:rsidP="00DF3C88">
      <w:pPr>
        <w:pStyle w:val="Lijstalinea"/>
        <w:ind w:left="360"/>
        <w:rPr>
          <w:rFonts w:eastAsiaTheme="majorEastAsia"/>
        </w:rPr>
      </w:pPr>
      <w:r w:rsidRPr="00CF4638">
        <w:rPr>
          <w:rFonts w:eastAsiaTheme="majorEastAsia"/>
        </w:rPr>
        <w:t>‘Ik weet dat op het speelplekje in mijn</w:t>
      </w:r>
    </w:p>
    <w:p w14:paraId="522CB024" w14:textId="77777777" w:rsidR="00CF4638" w:rsidRPr="00CF4638" w:rsidRDefault="00CF4638" w:rsidP="00DF3C88">
      <w:pPr>
        <w:pStyle w:val="Lijstalinea"/>
        <w:ind w:left="360"/>
        <w:rPr>
          <w:rFonts w:eastAsiaTheme="majorEastAsia"/>
        </w:rPr>
      </w:pPr>
      <w:r w:rsidRPr="00CF4638">
        <w:rPr>
          <w:rFonts w:eastAsiaTheme="majorEastAsia"/>
        </w:rPr>
        <w:t>wijk activiteiten zijn voor kinderen. Ik</w:t>
      </w:r>
    </w:p>
    <w:p w14:paraId="176E2435" w14:textId="77777777" w:rsidR="00CF4638" w:rsidRPr="00CF4638" w:rsidRDefault="00CF4638" w:rsidP="00DF3C88">
      <w:pPr>
        <w:pStyle w:val="Lijstalinea"/>
        <w:ind w:left="360"/>
        <w:rPr>
          <w:rFonts w:eastAsiaTheme="majorEastAsia"/>
        </w:rPr>
      </w:pPr>
      <w:r w:rsidRPr="00CF4638">
        <w:rPr>
          <w:rFonts w:eastAsiaTheme="majorEastAsia"/>
        </w:rPr>
        <w:t>zou het geweldig vinden als mijn dochter</w:t>
      </w:r>
    </w:p>
    <w:p w14:paraId="776FB189" w14:textId="77777777" w:rsidR="00CF4638" w:rsidRPr="00CF4638" w:rsidRDefault="00CF4638" w:rsidP="00DF3C88">
      <w:pPr>
        <w:pStyle w:val="Lijstalinea"/>
        <w:ind w:left="360"/>
        <w:rPr>
          <w:rFonts w:eastAsiaTheme="majorEastAsia"/>
        </w:rPr>
      </w:pPr>
      <w:r w:rsidRPr="00CF4638">
        <w:rPr>
          <w:rFonts w:eastAsiaTheme="majorEastAsia"/>
        </w:rPr>
        <w:t>daar ook aan mee kan doen. Geen idee</w:t>
      </w:r>
    </w:p>
    <w:p w14:paraId="12FABC06" w14:textId="77777777" w:rsidR="00CF4638" w:rsidRPr="00CF4638" w:rsidRDefault="00CF4638" w:rsidP="00DF3C88">
      <w:pPr>
        <w:pStyle w:val="Lijstalinea"/>
        <w:ind w:left="360"/>
        <w:rPr>
          <w:rFonts w:eastAsiaTheme="majorEastAsia"/>
        </w:rPr>
      </w:pPr>
      <w:r w:rsidRPr="00CF4638">
        <w:rPr>
          <w:rFonts w:eastAsiaTheme="majorEastAsia"/>
        </w:rPr>
        <w:t>of dat kan.’</w:t>
      </w:r>
    </w:p>
    <w:p w14:paraId="380BF158" w14:textId="3FC91020" w:rsidR="00CF4638" w:rsidRPr="00CF4638" w:rsidRDefault="00CF4638" w:rsidP="009F5A11">
      <w:pPr>
        <w:pStyle w:val="Lijstalinea"/>
        <w:numPr>
          <w:ilvl w:val="0"/>
          <w:numId w:val="8"/>
        </w:numPr>
        <w:ind w:left="360"/>
        <w:rPr>
          <w:rFonts w:eastAsiaTheme="majorEastAsia"/>
        </w:rPr>
      </w:pPr>
      <w:r w:rsidRPr="00CF4638">
        <w:rPr>
          <w:rFonts w:eastAsiaTheme="majorEastAsia"/>
        </w:rPr>
        <w:t>Benaderbare gemeente met kennis van</w:t>
      </w:r>
    </w:p>
    <w:p w14:paraId="3D369B87" w14:textId="77777777" w:rsidR="00CF4638" w:rsidRPr="00CF4638" w:rsidRDefault="00CF4638" w:rsidP="00DF3C88">
      <w:pPr>
        <w:pStyle w:val="Lijstalinea"/>
        <w:ind w:left="360"/>
        <w:rPr>
          <w:rFonts w:eastAsiaTheme="majorEastAsia"/>
        </w:rPr>
      </w:pPr>
      <w:r w:rsidRPr="00CF4638">
        <w:rPr>
          <w:rFonts w:eastAsiaTheme="majorEastAsia"/>
        </w:rPr>
        <w:t>spelen</w:t>
      </w:r>
    </w:p>
    <w:p w14:paraId="72F96CB9" w14:textId="77777777" w:rsidR="00CF4638" w:rsidRPr="00CF4638" w:rsidRDefault="00CF4638" w:rsidP="00DF3C88">
      <w:pPr>
        <w:pStyle w:val="Lijstalinea"/>
        <w:ind w:left="360"/>
        <w:rPr>
          <w:rFonts w:eastAsiaTheme="majorEastAsia"/>
        </w:rPr>
      </w:pPr>
      <w:r w:rsidRPr="00CF4638">
        <w:rPr>
          <w:rFonts w:eastAsiaTheme="majorEastAsia"/>
        </w:rPr>
        <w:t>‘Als de WMO ambtenaar waar ik vaak</w:t>
      </w:r>
    </w:p>
    <w:p w14:paraId="65CCD783" w14:textId="77777777" w:rsidR="00CF4638" w:rsidRPr="00CF4638" w:rsidRDefault="00CF4638" w:rsidP="00DF3C88">
      <w:pPr>
        <w:pStyle w:val="Lijstalinea"/>
        <w:ind w:left="360"/>
        <w:rPr>
          <w:rFonts w:eastAsiaTheme="majorEastAsia"/>
        </w:rPr>
      </w:pPr>
      <w:r w:rsidRPr="00CF4638">
        <w:rPr>
          <w:rFonts w:eastAsiaTheme="majorEastAsia"/>
        </w:rPr>
        <w:t>contact mee heb nu ook eens wist hoe</w:t>
      </w:r>
    </w:p>
    <w:p w14:paraId="7E74A26A" w14:textId="77777777" w:rsidR="00CF4638" w:rsidRPr="00CF4638" w:rsidRDefault="00CF4638" w:rsidP="00DF3C88">
      <w:pPr>
        <w:pStyle w:val="Lijstalinea"/>
        <w:ind w:left="360"/>
        <w:rPr>
          <w:rFonts w:eastAsiaTheme="majorEastAsia"/>
        </w:rPr>
      </w:pPr>
      <w:r w:rsidRPr="00CF4638">
        <w:rPr>
          <w:rFonts w:eastAsiaTheme="majorEastAsia"/>
        </w:rPr>
        <w:t>het zit met de speelplekken en spelen in</w:t>
      </w:r>
    </w:p>
    <w:p w14:paraId="5B87B6F0" w14:textId="77777777" w:rsidR="00CF4638" w:rsidRPr="00CF4638" w:rsidRDefault="00CF4638" w:rsidP="00DF3C88">
      <w:pPr>
        <w:pStyle w:val="Lijstalinea"/>
        <w:ind w:left="360"/>
        <w:rPr>
          <w:rFonts w:eastAsiaTheme="majorEastAsia"/>
        </w:rPr>
      </w:pPr>
      <w:r w:rsidRPr="00CF4638">
        <w:rPr>
          <w:rFonts w:eastAsiaTheme="majorEastAsia"/>
        </w:rPr>
        <w:t>onze wijk..’</w:t>
      </w:r>
    </w:p>
    <w:p w14:paraId="00820DE7" w14:textId="77777777" w:rsidR="00CF4638" w:rsidRPr="00CF4638" w:rsidRDefault="00CF4638" w:rsidP="00DF3C88">
      <w:pPr>
        <w:pStyle w:val="Lijstalinea"/>
        <w:ind w:left="360"/>
        <w:rPr>
          <w:rFonts w:eastAsiaTheme="majorEastAsia"/>
        </w:rPr>
      </w:pPr>
      <w:r w:rsidRPr="00CF4638">
        <w:rPr>
          <w:rFonts w:eastAsiaTheme="majorEastAsia"/>
        </w:rPr>
        <w:t>‘Als ik artikelen of brieven over spelen</w:t>
      </w:r>
    </w:p>
    <w:p w14:paraId="185BFBEF" w14:textId="77777777" w:rsidR="00CF4638" w:rsidRPr="00CF4638" w:rsidRDefault="00CF4638" w:rsidP="00DF3C88">
      <w:pPr>
        <w:pStyle w:val="Lijstalinea"/>
        <w:ind w:left="360"/>
        <w:rPr>
          <w:rFonts w:eastAsiaTheme="majorEastAsia"/>
        </w:rPr>
      </w:pPr>
      <w:r w:rsidRPr="00CF4638">
        <w:rPr>
          <w:rFonts w:eastAsiaTheme="majorEastAsia"/>
        </w:rPr>
        <w:t>lees heb ik nooit het idee dat het ook</w:t>
      </w:r>
    </w:p>
    <w:p w14:paraId="1BDCCF54" w14:textId="77777777" w:rsidR="00CF4638" w:rsidRPr="00CF4638" w:rsidRDefault="00CF4638" w:rsidP="00DF3C88">
      <w:pPr>
        <w:pStyle w:val="Lijstalinea"/>
        <w:ind w:left="360"/>
        <w:rPr>
          <w:rFonts w:eastAsiaTheme="majorEastAsia"/>
        </w:rPr>
      </w:pPr>
      <w:r w:rsidRPr="00CF4638">
        <w:rPr>
          <w:rFonts w:eastAsiaTheme="majorEastAsia"/>
        </w:rPr>
        <w:t>over mijn gezin en mijn kind gaat. Het</w:t>
      </w:r>
    </w:p>
    <w:p w14:paraId="010A7DC8" w14:textId="77777777" w:rsidR="00CF4638" w:rsidRPr="00CF4638" w:rsidRDefault="00CF4638" w:rsidP="00DF3C88">
      <w:pPr>
        <w:pStyle w:val="Lijstalinea"/>
        <w:ind w:left="360"/>
        <w:rPr>
          <w:rFonts w:eastAsiaTheme="majorEastAsia"/>
        </w:rPr>
      </w:pPr>
      <w:r w:rsidRPr="00CF4638">
        <w:rPr>
          <w:rFonts w:eastAsiaTheme="majorEastAsia"/>
        </w:rPr>
        <w:t>zou fijn zijn als de gemeente in die</w:t>
      </w:r>
    </w:p>
    <w:p w14:paraId="0A881C97" w14:textId="77777777" w:rsidR="00CF4638" w:rsidRPr="00CF4638" w:rsidRDefault="00CF4638" w:rsidP="00DF3C88">
      <w:pPr>
        <w:pStyle w:val="Lijstalinea"/>
        <w:ind w:left="360"/>
        <w:rPr>
          <w:rFonts w:eastAsiaTheme="majorEastAsia"/>
        </w:rPr>
      </w:pPr>
      <w:r w:rsidRPr="00CF4638">
        <w:rPr>
          <w:rFonts w:eastAsiaTheme="majorEastAsia"/>
        </w:rPr>
        <w:t>artikelen en brieven aangeeft dat het ook</w:t>
      </w:r>
    </w:p>
    <w:p w14:paraId="3447A3E7" w14:textId="6D0C1911" w:rsidR="00CF4638" w:rsidRDefault="00CF4638" w:rsidP="00DF3C88">
      <w:pPr>
        <w:pStyle w:val="Lijstalinea"/>
        <w:ind w:left="360"/>
        <w:rPr>
          <w:rFonts w:eastAsiaTheme="majorEastAsia"/>
        </w:rPr>
      </w:pPr>
      <w:r w:rsidRPr="00CF4638">
        <w:rPr>
          <w:rFonts w:eastAsiaTheme="majorEastAsia"/>
        </w:rPr>
        <w:t>voor kinderen met een handicap is.’</w:t>
      </w:r>
    </w:p>
    <w:p w14:paraId="293AD745" w14:textId="5ACCF772" w:rsidR="00CF4638" w:rsidRDefault="00CF4638" w:rsidP="00CF4638">
      <w:pPr>
        <w:rPr>
          <w:rFonts w:eastAsiaTheme="majorEastAsia"/>
        </w:rPr>
      </w:pPr>
    </w:p>
    <w:p w14:paraId="429BE0B5" w14:textId="1ED7FDC6" w:rsidR="00CF4638" w:rsidRDefault="00DF3C88" w:rsidP="00DF3C88">
      <w:pPr>
        <w:pStyle w:val="Kop3"/>
        <w:rPr>
          <w:rFonts w:eastAsiaTheme="majorEastAsia"/>
        </w:rPr>
      </w:pPr>
      <w:r>
        <w:rPr>
          <w:rFonts w:eastAsiaTheme="majorEastAsia"/>
        </w:rPr>
        <w:t>2.9 De gemeentelijke en de lokale fanclub</w:t>
      </w:r>
    </w:p>
    <w:p w14:paraId="04E65D5F" w14:textId="77777777" w:rsidR="00DF3C88" w:rsidRPr="00DF3C88" w:rsidRDefault="00DF3C88" w:rsidP="00DF3C88">
      <w:pPr>
        <w:rPr>
          <w:rFonts w:eastAsiaTheme="majorEastAsia"/>
        </w:rPr>
      </w:pPr>
      <w:r w:rsidRPr="00DF3C88">
        <w:rPr>
          <w:rFonts w:eastAsiaTheme="majorEastAsia"/>
        </w:rPr>
        <w:t>De opsomming in paragraaf 2.8 draait om support, ondersteuning,</w:t>
      </w:r>
    </w:p>
    <w:p w14:paraId="1498B6AB" w14:textId="77777777" w:rsidR="00DF3C88" w:rsidRPr="00DF3C88" w:rsidRDefault="00DF3C88" w:rsidP="00DF3C88">
      <w:pPr>
        <w:rPr>
          <w:rFonts w:eastAsiaTheme="majorEastAsia"/>
        </w:rPr>
      </w:pPr>
      <w:r w:rsidRPr="00DF3C88">
        <w:rPr>
          <w:rFonts w:eastAsiaTheme="majorEastAsia"/>
        </w:rPr>
        <w:t>en communicatie. Voor een individueel gezin, voor ouders met</w:t>
      </w:r>
    </w:p>
    <w:p w14:paraId="41A47797" w14:textId="77777777" w:rsidR="00DF3C88" w:rsidRPr="00DF3C88" w:rsidRDefault="00DF3C88" w:rsidP="00DF3C88">
      <w:pPr>
        <w:rPr>
          <w:rFonts w:eastAsiaTheme="majorEastAsia"/>
        </w:rPr>
      </w:pPr>
      <w:r w:rsidRPr="00DF3C88">
        <w:rPr>
          <w:rFonts w:eastAsiaTheme="majorEastAsia"/>
        </w:rPr>
        <w:t>een kind met een handicap als groep en voor ouders van kinderen</w:t>
      </w:r>
    </w:p>
    <w:p w14:paraId="7BF7CA41" w14:textId="2639CBB8" w:rsidR="00DF3C88" w:rsidRPr="00DF3C88" w:rsidRDefault="00DF3C88" w:rsidP="00DF3C88">
      <w:pPr>
        <w:rPr>
          <w:rFonts w:eastAsiaTheme="majorEastAsia"/>
        </w:rPr>
      </w:pPr>
      <w:r w:rsidRPr="00DF3C88">
        <w:rPr>
          <w:rFonts w:eastAsiaTheme="majorEastAsia"/>
        </w:rPr>
        <w:t>zonder</w:t>
      </w:r>
      <w:r>
        <w:rPr>
          <w:rFonts w:eastAsiaTheme="majorEastAsia"/>
        </w:rPr>
        <w:t xml:space="preserve"> </w:t>
      </w:r>
      <w:r w:rsidRPr="00DF3C88">
        <w:rPr>
          <w:rFonts w:eastAsiaTheme="majorEastAsia"/>
        </w:rPr>
        <w:t>handicap. Waar deze gezinnen behoefte aan hebben is een</w:t>
      </w:r>
    </w:p>
    <w:p w14:paraId="0FF68169" w14:textId="77777777" w:rsidR="00DF3C88" w:rsidRDefault="00DF3C88" w:rsidP="00DF3C88">
      <w:pPr>
        <w:rPr>
          <w:rFonts w:eastAsiaTheme="majorEastAsia"/>
        </w:rPr>
      </w:pPr>
      <w:r w:rsidRPr="00DF3C88">
        <w:rPr>
          <w:rFonts w:eastAsiaTheme="majorEastAsia"/>
        </w:rPr>
        <w:t>ondersteunende</w:t>
      </w:r>
      <w:r>
        <w:rPr>
          <w:rFonts w:eastAsiaTheme="majorEastAsia"/>
        </w:rPr>
        <w:t xml:space="preserve"> </w:t>
      </w:r>
      <w:r w:rsidRPr="00DF3C88">
        <w:rPr>
          <w:rFonts w:eastAsiaTheme="majorEastAsia"/>
        </w:rPr>
        <w:t>fanclub.</w:t>
      </w:r>
    </w:p>
    <w:p w14:paraId="74F9FC0E" w14:textId="77777777" w:rsidR="00DF3C88" w:rsidRDefault="00DF3C88" w:rsidP="00DF3C88">
      <w:pPr>
        <w:rPr>
          <w:rFonts w:eastAsiaTheme="majorEastAsia"/>
        </w:rPr>
      </w:pPr>
    </w:p>
    <w:p w14:paraId="14F8643E" w14:textId="7ECF6245" w:rsidR="00DF3C88" w:rsidRPr="00DF3C88" w:rsidRDefault="00DF3C88" w:rsidP="00DF3C88">
      <w:pPr>
        <w:rPr>
          <w:rFonts w:eastAsiaTheme="majorEastAsia"/>
        </w:rPr>
      </w:pPr>
      <w:r w:rsidRPr="00DF3C88">
        <w:rPr>
          <w:rFonts w:eastAsiaTheme="majorEastAsia"/>
        </w:rPr>
        <w:t>De Speeltuinbende spreekt over een fanclub omdat dat woord precies</w:t>
      </w:r>
    </w:p>
    <w:p w14:paraId="182A5C6B" w14:textId="77777777" w:rsidR="00DF3C88" w:rsidRPr="00DF3C88" w:rsidRDefault="00DF3C88" w:rsidP="00DF3C88">
      <w:pPr>
        <w:rPr>
          <w:rFonts w:eastAsiaTheme="majorEastAsia"/>
        </w:rPr>
      </w:pPr>
      <w:r w:rsidRPr="00DF3C88">
        <w:rPr>
          <w:rFonts w:eastAsiaTheme="majorEastAsia"/>
        </w:rPr>
        <w:t>uitdrukt wat bedoeld wordt; Een club van mensen, volwassenen én</w:t>
      </w:r>
    </w:p>
    <w:p w14:paraId="1BD46DAE" w14:textId="1FA0EA43" w:rsidR="00DF3C88" w:rsidRPr="00DF3C88" w:rsidRDefault="00DF3C88" w:rsidP="00DF3C88">
      <w:pPr>
        <w:rPr>
          <w:rFonts w:eastAsiaTheme="majorEastAsia"/>
        </w:rPr>
      </w:pPr>
      <w:r w:rsidRPr="00DF3C88">
        <w:rPr>
          <w:rFonts w:eastAsiaTheme="majorEastAsia"/>
        </w:rPr>
        <w:t>kinderen</w:t>
      </w:r>
      <w:r>
        <w:rPr>
          <w:rFonts w:eastAsiaTheme="majorEastAsia"/>
        </w:rPr>
        <w:t xml:space="preserve"> </w:t>
      </w:r>
      <w:r w:rsidRPr="00DF3C88">
        <w:rPr>
          <w:rFonts w:eastAsiaTheme="majorEastAsia"/>
        </w:rPr>
        <w:t>die fan zijn van samenspelen. Ambtelijk jargon zal zeggen;</w:t>
      </w:r>
    </w:p>
    <w:p w14:paraId="5F2F50F2" w14:textId="7B47C7FB" w:rsidR="00DF3C88" w:rsidRDefault="00DF3C88" w:rsidP="00DF3C88">
      <w:pPr>
        <w:rPr>
          <w:rFonts w:eastAsiaTheme="majorEastAsia"/>
        </w:rPr>
      </w:pPr>
      <w:r w:rsidRPr="00DF3C88">
        <w:rPr>
          <w:rFonts w:eastAsiaTheme="majorEastAsia"/>
        </w:rPr>
        <w:t>dat zijn de stakeholders.</w:t>
      </w:r>
    </w:p>
    <w:p w14:paraId="0BCFD881" w14:textId="3FB18B21" w:rsidR="00DF3C88" w:rsidRDefault="00DF3C88" w:rsidP="00DF3C88">
      <w:pPr>
        <w:rPr>
          <w:rFonts w:eastAsiaTheme="majorEastAsia"/>
        </w:rPr>
      </w:pPr>
    </w:p>
    <w:p w14:paraId="11A2E5B2" w14:textId="77777777" w:rsidR="00DF3C88" w:rsidRPr="00DF3C88" w:rsidRDefault="00DF3C88" w:rsidP="00DF3C88">
      <w:pPr>
        <w:rPr>
          <w:rFonts w:eastAsiaTheme="majorEastAsia"/>
        </w:rPr>
      </w:pPr>
      <w:r w:rsidRPr="00DF3C88">
        <w:rPr>
          <w:rFonts w:eastAsiaTheme="majorEastAsia"/>
        </w:rPr>
        <w:t>JE HEBT TWEE VERSCHILLENDE FANCLUBS NODIG:</w:t>
      </w:r>
    </w:p>
    <w:p w14:paraId="45A58958" w14:textId="63BB0313" w:rsidR="00DF3C88" w:rsidRPr="00DF3C88" w:rsidRDefault="00DF3C88" w:rsidP="009F5A11">
      <w:pPr>
        <w:pStyle w:val="Lijstalinea"/>
        <w:numPr>
          <w:ilvl w:val="0"/>
          <w:numId w:val="8"/>
        </w:numPr>
        <w:rPr>
          <w:rFonts w:eastAsiaTheme="majorEastAsia"/>
        </w:rPr>
      </w:pPr>
      <w:r w:rsidRPr="00DF3C88">
        <w:rPr>
          <w:rFonts w:eastAsiaTheme="majorEastAsia"/>
        </w:rPr>
        <w:t>De gemeentelijke fanclub; met daarin vooral mensen en organisaties die samen het samenspeelbeleid vormgeven,</w:t>
      </w:r>
      <w:r>
        <w:rPr>
          <w:rFonts w:eastAsiaTheme="majorEastAsia"/>
        </w:rPr>
        <w:t xml:space="preserve"> </w:t>
      </w:r>
      <w:r w:rsidRPr="00DF3C88">
        <w:rPr>
          <w:rFonts w:eastAsiaTheme="majorEastAsia"/>
        </w:rPr>
        <w:t>de uitvoering stimuleren en monitoren.</w:t>
      </w:r>
    </w:p>
    <w:p w14:paraId="193348A8" w14:textId="2535BEE9" w:rsidR="00DF3C88" w:rsidRDefault="00DF3C88" w:rsidP="009F5A11">
      <w:pPr>
        <w:pStyle w:val="Lijstalinea"/>
        <w:numPr>
          <w:ilvl w:val="0"/>
          <w:numId w:val="8"/>
        </w:numPr>
        <w:rPr>
          <w:rFonts w:eastAsiaTheme="majorEastAsia"/>
        </w:rPr>
      </w:pPr>
      <w:r w:rsidRPr="00DF3C88">
        <w:rPr>
          <w:rFonts w:eastAsiaTheme="majorEastAsia"/>
        </w:rPr>
        <w:t>De lokale fanclub rond een speelplek; deze groep bestaat uit bewoners, scholen, ondernemers en professionals zoals</w:t>
      </w:r>
      <w:r>
        <w:rPr>
          <w:rFonts w:eastAsiaTheme="majorEastAsia"/>
        </w:rPr>
        <w:t xml:space="preserve"> </w:t>
      </w:r>
      <w:r w:rsidRPr="00DF3C88">
        <w:rPr>
          <w:rFonts w:eastAsiaTheme="majorEastAsia"/>
        </w:rPr>
        <w:t>wijkbeheerder en zorgverleners die actief zijn in de buurt.</w:t>
      </w:r>
    </w:p>
    <w:p w14:paraId="19E9B4E8" w14:textId="334341BE" w:rsidR="00DF3C88" w:rsidRDefault="00DF3C88" w:rsidP="00DF3C88">
      <w:pPr>
        <w:rPr>
          <w:rFonts w:eastAsiaTheme="majorEastAsia"/>
        </w:rPr>
      </w:pPr>
    </w:p>
    <w:p w14:paraId="5535D461" w14:textId="77777777" w:rsidR="00DF3C88" w:rsidRPr="00DF3C88" w:rsidRDefault="00DF3C88" w:rsidP="00DF3C88">
      <w:pPr>
        <w:rPr>
          <w:rFonts w:eastAsiaTheme="majorEastAsia"/>
        </w:rPr>
      </w:pPr>
      <w:r w:rsidRPr="00DF3C88">
        <w:rPr>
          <w:rFonts w:eastAsiaTheme="majorEastAsia"/>
        </w:rPr>
        <w:t xml:space="preserve">Openbare </w:t>
      </w:r>
      <w:proofErr w:type="spellStart"/>
      <w:r w:rsidRPr="00DF3C88">
        <w:rPr>
          <w:rFonts w:eastAsiaTheme="majorEastAsia"/>
        </w:rPr>
        <w:t>SamenSpeeltuin</w:t>
      </w:r>
      <w:proofErr w:type="spellEnd"/>
      <w:r w:rsidRPr="00DF3C88">
        <w:rPr>
          <w:rFonts w:eastAsiaTheme="majorEastAsia"/>
        </w:rPr>
        <w:t xml:space="preserve"> Fort </w:t>
      </w:r>
      <w:proofErr w:type="spellStart"/>
      <w:r w:rsidRPr="00DF3C88">
        <w:rPr>
          <w:rFonts w:eastAsiaTheme="majorEastAsia"/>
        </w:rPr>
        <w:t>Drakensteijn</w:t>
      </w:r>
      <w:proofErr w:type="spellEnd"/>
      <w:r w:rsidRPr="00DF3C88">
        <w:rPr>
          <w:rFonts w:eastAsiaTheme="majorEastAsia"/>
        </w:rPr>
        <w:t xml:space="preserve"> in Schiedam</w:t>
      </w:r>
    </w:p>
    <w:p w14:paraId="0D2167D4" w14:textId="77777777" w:rsidR="00DF3C88" w:rsidRPr="00DF3C88" w:rsidRDefault="00DF3C88" w:rsidP="00DF3C88">
      <w:pPr>
        <w:rPr>
          <w:rFonts w:eastAsiaTheme="majorEastAsia"/>
        </w:rPr>
      </w:pPr>
      <w:r w:rsidRPr="00DF3C88">
        <w:rPr>
          <w:rFonts w:eastAsiaTheme="majorEastAsia"/>
        </w:rPr>
        <w:t>heeft een fanclub “vrienden van het Beatrixpark Schiedam”.</w:t>
      </w:r>
    </w:p>
    <w:p w14:paraId="5598FAA5" w14:textId="77777777" w:rsidR="00DF3C88" w:rsidRPr="00DF3C88" w:rsidRDefault="00DF3C88" w:rsidP="00DF3C88">
      <w:pPr>
        <w:rPr>
          <w:rFonts w:eastAsiaTheme="majorEastAsia"/>
        </w:rPr>
      </w:pPr>
      <w:r w:rsidRPr="00DF3C88">
        <w:rPr>
          <w:rFonts w:eastAsiaTheme="majorEastAsia"/>
        </w:rPr>
        <w:t>De vrienden ondersteunen de speeltuin in het Beatrixpark op</w:t>
      </w:r>
    </w:p>
    <w:p w14:paraId="36D30105" w14:textId="534675A1" w:rsidR="00DF3C88" w:rsidRPr="00DF3C88" w:rsidRDefault="00DF3C88" w:rsidP="00DF3C88">
      <w:pPr>
        <w:rPr>
          <w:rFonts w:eastAsiaTheme="majorEastAsia"/>
        </w:rPr>
      </w:pPr>
      <w:r w:rsidRPr="00DF3C88">
        <w:rPr>
          <w:rFonts w:eastAsiaTheme="majorEastAsia"/>
        </w:rPr>
        <w:t>Allerlei</w:t>
      </w:r>
      <w:r>
        <w:rPr>
          <w:rFonts w:eastAsiaTheme="majorEastAsia"/>
        </w:rPr>
        <w:t xml:space="preserve"> </w:t>
      </w:r>
      <w:r w:rsidRPr="00DF3C88">
        <w:rPr>
          <w:rFonts w:eastAsiaTheme="majorEastAsia"/>
        </w:rPr>
        <w:t>manieren. Ze werven fondsen en organiseren regelmatig</w:t>
      </w:r>
    </w:p>
    <w:p w14:paraId="57DAEBB7" w14:textId="77777777" w:rsidR="00DF3C88" w:rsidRPr="00DF3C88" w:rsidRDefault="00DF3C88" w:rsidP="00DF3C88">
      <w:pPr>
        <w:rPr>
          <w:rFonts w:eastAsiaTheme="majorEastAsia"/>
        </w:rPr>
      </w:pPr>
      <w:r w:rsidRPr="00DF3C88">
        <w:rPr>
          <w:rFonts w:eastAsiaTheme="majorEastAsia"/>
        </w:rPr>
        <w:t>samenspeelmiddagen zodat kinderen met en zonder handicap</w:t>
      </w:r>
    </w:p>
    <w:p w14:paraId="69198F46" w14:textId="440201EA" w:rsidR="00DF3C88" w:rsidRPr="00DF3C88" w:rsidRDefault="00DF3C88" w:rsidP="00DF3C88">
      <w:pPr>
        <w:rPr>
          <w:rFonts w:eastAsiaTheme="majorEastAsia"/>
        </w:rPr>
      </w:pPr>
      <w:r w:rsidRPr="00DF3C88">
        <w:rPr>
          <w:rFonts w:eastAsiaTheme="majorEastAsia"/>
        </w:rPr>
        <w:t>uit Schiedam</w:t>
      </w:r>
      <w:r>
        <w:rPr>
          <w:rFonts w:eastAsiaTheme="majorEastAsia"/>
        </w:rPr>
        <w:t xml:space="preserve"> </w:t>
      </w:r>
      <w:r w:rsidRPr="00DF3C88">
        <w:rPr>
          <w:rFonts w:eastAsiaTheme="majorEastAsia"/>
        </w:rPr>
        <w:t>elkaar in de speeltuin kunnen ontmoeten en</w:t>
      </w:r>
      <w:r>
        <w:rPr>
          <w:rFonts w:eastAsiaTheme="majorEastAsia"/>
        </w:rPr>
        <w:t xml:space="preserve"> </w:t>
      </w:r>
      <w:r w:rsidRPr="00DF3C88">
        <w:rPr>
          <w:rFonts w:eastAsiaTheme="majorEastAsia"/>
        </w:rPr>
        <w:t>samen</w:t>
      </w:r>
    </w:p>
    <w:p w14:paraId="149A71FC" w14:textId="1C104946" w:rsidR="00DF3C88" w:rsidRDefault="00DF3C88" w:rsidP="00DF3C88">
      <w:pPr>
        <w:rPr>
          <w:rFonts w:eastAsiaTheme="majorEastAsia"/>
        </w:rPr>
      </w:pPr>
      <w:r w:rsidRPr="00DF3C88">
        <w:rPr>
          <w:rFonts w:eastAsiaTheme="majorEastAsia"/>
        </w:rPr>
        <w:t>spelen.</w:t>
      </w:r>
    </w:p>
    <w:p w14:paraId="37D7BF0C" w14:textId="77777777" w:rsidR="00DF3C88" w:rsidRPr="00DF3C88" w:rsidRDefault="00DF3C88" w:rsidP="00DF3C88">
      <w:pPr>
        <w:rPr>
          <w:rFonts w:eastAsiaTheme="majorEastAsia"/>
        </w:rPr>
      </w:pPr>
    </w:p>
    <w:p w14:paraId="04138633" w14:textId="69B4C52F" w:rsidR="00DF3C88" w:rsidRPr="00DF3C88" w:rsidRDefault="00DF3C88" w:rsidP="00DF3C88">
      <w:pPr>
        <w:rPr>
          <w:rFonts w:eastAsiaTheme="majorEastAsia"/>
        </w:rPr>
      </w:pPr>
      <w:r w:rsidRPr="00DF3C88">
        <w:rPr>
          <w:rFonts w:eastAsiaTheme="majorEastAsia"/>
        </w:rPr>
        <w:t xml:space="preserve">In Zutphen is stichting </w:t>
      </w:r>
      <w:proofErr w:type="spellStart"/>
      <w:r w:rsidRPr="00DF3C88">
        <w:rPr>
          <w:rFonts w:eastAsiaTheme="majorEastAsia"/>
        </w:rPr>
        <w:t>Spoenk</w:t>
      </w:r>
      <w:proofErr w:type="spellEnd"/>
      <w:r w:rsidRPr="00DF3C88">
        <w:rPr>
          <w:rFonts w:eastAsiaTheme="majorEastAsia"/>
        </w:rPr>
        <w:t xml:space="preserve"> actief </w:t>
      </w:r>
      <w:hyperlink r:id="rId20" w:history="1">
        <w:r w:rsidRPr="00E63C36">
          <w:rPr>
            <w:rStyle w:val="Hyperlink"/>
            <w:rFonts w:eastAsiaTheme="majorEastAsia"/>
          </w:rPr>
          <w:t>www.stichtingspoenk.nl</w:t>
        </w:r>
      </w:hyperlink>
      <w:r w:rsidRPr="00DF3C88">
        <w:rPr>
          <w:rFonts w:eastAsiaTheme="majorEastAsia"/>
        </w:rPr>
        <w:t>.</w:t>
      </w:r>
    </w:p>
    <w:p w14:paraId="7C100819" w14:textId="77777777" w:rsidR="00DF3C88" w:rsidRPr="00DF3C88" w:rsidRDefault="00DF3C88" w:rsidP="00DF3C88">
      <w:pPr>
        <w:rPr>
          <w:rFonts w:eastAsiaTheme="majorEastAsia"/>
        </w:rPr>
      </w:pPr>
      <w:proofErr w:type="spellStart"/>
      <w:r w:rsidRPr="00DF3C88">
        <w:rPr>
          <w:rFonts w:eastAsiaTheme="majorEastAsia"/>
        </w:rPr>
        <w:t>Spoenk</w:t>
      </w:r>
      <w:proofErr w:type="spellEnd"/>
      <w:r w:rsidRPr="00DF3C88">
        <w:rPr>
          <w:rFonts w:eastAsiaTheme="majorEastAsia"/>
        </w:rPr>
        <w:t xml:space="preserve"> is een club van ouders met een kind met een handicap.</w:t>
      </w:r>
    </w:p>
    <w:p w14:paraId="0E13A26B" w14:textId="77777777" w:rsidR="00DF3C88" w:rsidRPr="00DF3C88" w:rsidRDefault="00DF3C88" w:rsidP="00DF3C88">
      <w:pPr>
        <w:rPr>
          <w:rFonts w:eastAsiaTheme="majorEastAsia"/>
        </w:rPr>
      </w:pPr>
      <w:r w:rsidRPr="00DF3C88">
        <w:rPr>
          <w:rFonts w:eastAsiaTheme="majorEastAsia"/>
        </w:rPr>
        <w:t>In Zutphen konden ze tot voorkort nergens spelen. De gemeente</w:t>
      </w:r>
    </w:p>
    <w:p w14:paraId="224A95C0" w14:textId="77777777" w:rsidR="00DF3C88" w:rsidRPr="00DF3C88" w:rsidRDefault="00DF3C88" w:rsidP="00DF3C88">
      <w:pPr>
        <w:rPr>
          <w:rFonts w:eastAsiaTheme="majorEastAsia"/>
        </w:rPr>
      </w:pPr>
      <w:r w:rsidRPr="00DF3C88">
        <w:rPr>
          <w:rFonts w:eastAsiaTheme="majorEastAsia"/>
        </w:rPr>
        <w:t>Zutphen zag dat ook in en werkt op dit moment aan de realisatie</w:t>
      </w:r>
    </w:p>
    <w:p w14:paraId="225FA70A" w14:textId="77777777" w:rsidR="00DF3C88" w:rsidRPr="00DF3C88" w:rsidRDefault="00DF3C88" w:rsidP="00DF3C88">
      <w:pPr>
        <w:rPr>
          <w:rFonts w:eastAsiaTheme="majorEastAsia"/>
        </w:rPr>
      </w:pPr>
      <w:r w:rsidRPr="00DF3C88">
        <w:rPr>
          <w:rFonts w:eastAsiaTheme="majorEastAsia"/>
        </w:rPr>
        <w:t xml:space="preserve">van de eerste openbare samenspeelplek in Zutphen, </w:t>
      </w:r>
      <w:proofErr w:type="spellStart"/>
      <w:r w:rsidRPr="00DF3C88">
        <w:rPr>
          <w:rFonts w:eastAsiaTheme="majorEastAsia"/>
        </w:rPr>
        <w:t>Ettegerpark</w:t>
      </w:r>
      <w:proofErr w:type="spellEnd"/>
    </w:p>
    <w:p w14:paraId="4A97FEA1" w14:textId="77777777" w:rsidR="00DF3C88" w:rsidRPr="00DF3C88" w:rsidRDefault="00DF3C88" w:rsidP="00DF3C88">
      <w:pPr>
        <w:rPr>
          <w:rFonts w:eastAsiaTheme="majorEastAsia"/>
        </w:rPr>
      </w:pPr>
      <w:r w:rsidRPr="00DF3C88">
        <w:rPr>
          <w:rFonts w:eastAsiaTheme="majorEastAsia"/>
        </w:rPr>
        <w:t xml:space="preserve">op Noorderhaven. Opening voorjaar 2020. Stichting </w:t>
      </w:r>
      <w:proofErr w:type="spellStart"/>
      <w:r w:rsidRPr="00DF3C88">
        <w:rPr>
          <w:rFonts w:eastAsiaTheme="majorEastAsia"/>
        </w:rPr>
        <w:t>Spoenk</w:t>
      </w:r>
      <w:proofErr w:type="spellEnd"/>
      <w:r w:rsidRPr="00DF3C88">
        <w:rPr>
          <w:rFonts w:eastAsiaTheme="majorEastAsia"/>
        </w:rPr>
        <w:t xml:space="preserve"> en haar</w:t>
      </w:r>
    </w:p>
    <w:p w14:paraId="441031B7" w14:textId="77777777" w:rsidR="00DF3C88" w:rsidRPr="00DF3C88" w:rsidRDefault="00DF3C88" w:rsidP="00DF3C88">
      <w:pPr>
        <w:rPr>
          <w:rFonts w:eastAsiaTheme="majorEastAsia"/>
        </w:rPr>
      </w:pPr>
      <w:r w:rsidRPr="00DF3C88">
        <w:rPr>
          <w:rFonts w:eastAsiaTheme="majorEastAsia"/>
        </w:rPr>
        <w:t>stoere fanclub van buren, opa’s en oma’s en fysiotherapeuten kan</w:t>
      </w:r>
    </w:p>
    <w:p w14:paraId="3C502168" w14:textId="56FD869F" w:rsidR="00DF3C88" w:rsidRDefault="00DF3C88" w:rsidP="00DF3C88">
      <w:pPr>
        <w:rPr>
          <w:rFonts w:eastAsiaTheme="majorEastAsia"/>
        </w:rPr>
      </w:pPr>
      <w:r w:rsidRPr="00DF3C88">
        <w:rPr>
          <w:rFonts w:eastAsiaTheme="majorEastAsia"/>
        </w:rPr>
        <w:t>niet wachten!</w:t>
      </w:r>
    </w:p>
    <w:p w14:paraId="572266D7" w14:textId="77777777" w:rsidR="00DF3C88" w:rsidRPr="00DF3C88" w:rsidRDefault="00DF3C88" w:rsidP="00DF3C88">
      <w:pPr>
        <w:rPr>
          <w:rFonts w:eastAsiaTheme="majorEastAsia"/>
        </w:rPr>
      </w:pPr>
    </w:p>
    <w:p w14:paraId="4EDB05B3" w14:textId="28BA3EC7" w:rsidR="00DF3C88" w:rsidRPr="00DF3C88" w:rsidRDefault="00DF3C88" w:rsidP="00DF3C88">
      <w:pPr>
        <w:rPr>
          <w:rFonts w:eastAsiaTheme="majorEastAsia"/>
        </w:rPr>
      </w:pPr>
      <w:r w:rsidRPr="00DF3C88">
        <w:rPr>
          <w:rFonts w:eastAsiaTheme="majorEastAsia"/>
        </w:rPr>
        <w:t xml:space="preserve">In Leiden kun je </w:t>
      </w:r>
      <w:proofErr w:type="spellStart"/>
      <w:r w:rsidRPr="00DF3C88">
        <w:rPr>
          <w:rFonts w:eastAsiaTheme="majorEastAsia"/>
        </w:rPr>
        <w:t>Nadja</w:t>
      </w:r>
      <w:proofErr w:type="spellEnd"/>
      <w:r w:rsidRPr="00DF3C88">
        <w:rPr>
          <w:rFonts w:eastAsiaTheme="majorEastAsia"/>
        </w:rPr>
        <w:t xml:space="preserve"> en haar regelmatig vinden in</w:t>
      </w:r>
      <w:r>
        <w:rPr>
          <w:rFonts w:eastAsiaTheme="majorEastAsia"/>
        </w:rPr>
        <w:t xml:space="preserve"> </w:t>
      </w:r>
      <w:r w:rsidRPr="00DF3C88">
        <w:rPr>
          <w:rFonts w:eastAsiaTheme="majorEastAsia"/>
        </w:rPr>
        <w:t>Samenspeeltuin</w:t>
      </w:r>
    </w:p>
    <w:p w14:paraId="005458FC" w14:textId="77777777" w:rsidR="00DF3C88" w:rsidRDefault="00DF3C88" w:rsidP="00DF3C88">
      <w:pPr>
        <w:rPr>
          <w:rFonts w:eastAsiaTheme="majorEastAsia"/>
        </w:rPr>
      </w:pPr>
      <w:r w:rsidRPr="00DF3C88">
        <w:rPr>
          <w:rFonts w:eastAsiaTheme="majorEastAsia"/>
        </w:rPr>
        <w:t>Zuiderkwartier,</w:t>
      </w:r>
      <w:r>
        <w:rPr>
          <w:rFonts w:eastAsiaTheme="majorEastAsia"/>
        </w:rPr>
        <w:t xml:space="preserve"> </w:t>
      </w:r>
      <w:hyperlink r:id="rId21" w:history="1">
        <w:r w:rsidRPr="00E63C36">
          <w:rPr>
            <w:rStyle w:val="Hyperlink"/>
            <w:rFonts w:eastAsiaTheme="majorEastAsia"/>
          </w:rPr>
          <w:t>www.svzuiderkwartier.eu</w:t>
        </w:r>
      </w:hyperlink>
      <w:r w:rsidRPr="00DF3C88">
        <w:rPr>
          <w:rFonts w:eastAsiaTheme="majorEastAsia"/>
        </w:rPr>
        <w:t>.</w:t>
      </w:r>
      <w:r>
        <w:rPr>
          <w:rFonts w:eastAsiaTheme="majorEastAsia"/>
        </w:rPr>
        <w:t xml:space="preserve"> </w:t>
      </w:r>
      <w:r w:rsidRPr="00DF3C88">
        <w:rPr>
          <w:rFonts w:eastAsiaTheme="majorEastAsia"/>
        </w:rPr>
        <w:t>Stichting</w:t>
      </w:r>
      <w:r>
        <w:rPr>
          <w:rFonts w:eastAsiaTheme="majorEastAsia"/>
        </w:rPr>
        <w:t xml:space="preserve"> </w:t>
      </w:r>
      <w:proofErr w:type="spellStart"/>
      <w:r w:rsidRPr="00DF3C88">
        <w:rPr>
          <w:rFonts w:eastAsiaTheme="majorEastAsia"/>
        </w:rPr>
        <w:t>Nadja</w:t>
      </w:r>
      <w:proofErr w:type="spellEnd"/>
      <w:r w:rsidRPr="00DF3C88">
        <w:rPr>
          <w:rFonts w:eastAsiaTheme="majorEastAsia"/>
        </w:rPr>
        <w:t xml:space="preserve">, </w:t>
      </w:r>
    </w:p>
    <w:p w14:paraId="4C132A45" w14:textId="77777777" w:rsidR="00DF3C88" w:rsidRDefault="00DF3C88" w:rsidP="00DF3C88">
      <w:pPr>
        <w:rPr>
          <w:rFonts w:eastAsiaTheme="majorEastAsia"/>
        </w:rPr>
      </w:pPr>
      <w:hyperlink r:id="rId22" w:history="1">
        <w:r w:rsidRPr="00E63C36">
          <w:rPr>
            <w:rStyle w:val="Hyperlink"/>
            <w:rFonts w:eastAsiaTheme="majorEastAsia"/>
          </w:rPr>
          <w:t>www.stichtingnadja.nl</w:t>
        </w:r>
      </w:hyperlink>
      <w:r>
        <w:rPr>
          <w:rFonts w:eastAsiaTheme="majorEastAsia"/>
        </w:rPr>
        <w:t xml:space="preserve"> </w:t>
      </w:r>
      <w:r w:rsidRPr="00DF3C88">
        <w:rPr>
          <w:rFonts w:eastAsiaTheme="majorEastAsia"/>
        </w:rPr>
        <w:t>organiseert daar samen</w:t>
      </w:r>
      <w:r>
        <w:rPr>
          <w:rFonts w:eastAsiaTheme="majorEastAsia"/>
        </w:rPr>
        <w:t xml:space="preserve"> </w:t>
      </w:r>
      <w:r w:rsidRPr="00DF3C88">
        <w:rPr>
          <w:rFonts w:eastAsiaTheme="majorEastAsia"/>
        </w:rPr>
        <w:t xml:space="preserve">met de speeltuin </w:t>
      </w:r>
    </w:p>
    <w:p w14:paraId="63EF35EF" w14:textId="77777777" w:rsidR="00DF3C88" w:rsidRDefault="00DF3C88" w:rsidP="00DF3C88">
      <w:pPr>
        <w:rPr>
          <w:rFonts w:eastAsiaTheme="majorEastAsia"/>
        </w:rPr>
      </w:pPr>
      <w:r w:rsidRPr="00DF3C88">
        <w:rPr>
          <w:rFonts w:eastAsiaTheme="majorEastAsia"/>
        </w:rPr>
        <w:t>samenspeelmiddagen. In Zuiderkwartier is het</w:t>
      </w:r>
      <w:r>
        <w:rPr>
          <w:rFonts w:eastAsiaTheme="majorEastAsia"/>
        </w:rPr>
        <w:t xml:space="preserve"> </w:t>
      </w:r>
      <w:r w:rsidRPr="00DF3C88">
        <w:rPr>
          <w:rFonts w:eastAsiaTheme="majorEastAsia"/>
        </w:rPr>
        <w:t xml:space="preserve">heel gewoon dat </w:t>
      </w:r>
    </w:p>
    <w:p w14:paraId="363DED9E" w14:textId="73C4E76D" w:rsidR="00DF3C88" w:rsidRPr="00DF3C88" w:rsidRDefault="00DF3C88" w:rsidP="00DF3C88">
      <w:pPr>
        <w:rPr>
          <w:rFonts w:eastAsiaTheme="majorEastAsia"/>
        </w:rPr>
      </w:pPr>
      <w:r w:rsidRPr="00DF3C88">
        <w:rPr>
          <w:rFonts w:eastAsiaTheme="majorEastAsia"/>
        </w:rPr>
        <w:t>kinderen met en zonder handicap samen spelen.</w:t>
      </w:r>
    </w:p>
    <w:p w14:paraId="62F48C49" w14:textId="5AB6CA06" w:rsidR="00DF3C88" w:rsidRDefault="00DF3C88" w:rsidP="00DF3C88">
      <w:pPr>
        <w:rPr>
          <w:rFonts w:eastAsiaTheme="majorEastAsia"/>
        </w:rPr>
      </w:pPr>
    </w:p>
    <w:p w14:paraId="31712B89" w14:textId="4C4D92B5" w:rsidR="00DF3C88" w:rsidRDefault="00A92961" w:rsidP="00A92961">
      <w:pPr>
        <w:pStyle w:val="Kop3"/>
        <w:rPr>
          <w:rFonts w:eastAsiaTheme="majorEastAsia"/>
        </w:rPr>
      </w:pPr>
      <w:r>
        <w:rPr>
          <w:rFonts w:eastAsiaTheme="majorEastAsia"/>
        </w:rPr>
        <w:t>2.10 Verder kennis vergaren met de samenspeelbril op de neus</w:t>
      </w:r>
    </w:p>
    <w:p w14:paraId="57A7424F" w14:textId="77777777" w:rsidR="00A92961" w:rsidRPr="00A92961" w:rsidRDefault="00A92961" w:rsidP="00A92961">
      <w:pPr>
        <w:rPr>
          <w:rFonts w:eastAsiaTheme="majorEastAsia"/>
        </w:rPr>
      </w:pPr>
      <w:r w:rsidRPr="00A92961">
        <w:rPr>
          <w:rFonts w:eastAsiaTheme="majorEastAsia"/>
        </w:rPr>
        <w:t>Wat een samenspeelplek is begint steeds duidelijker</w:t>
      </w:r>
    </w:p>
    <w:p w14:paraId="46A7A631" w14:textId="77777777" w:rsidR="00A92961" w:rsidRPr="00A92961" w:rsidRDefault="00A92961" w:rsidP="00A92961">
      <w:pPr>
        <w:rPr>
          <w:rFonts w:eastAsiaTheme="majorEastAsia"/>
        </w:rPr>
      </w:pPr>
      <w:r w:rsidRPr="00A92961">
        <w:rPr>
          <w:rFonts w:eastAsiaTheme="majorEastAsia"/>
        </w:rPr>
        <w:t>te worden. Het is een voor iedereen toegankelijke en</w:t>
      </w:r>
    </w:p>
    <w:p w14:paraId="289F894F" w14:textId="77777777" w:rsidR="00A92961" w:rsidRPr="00A92961" w:rsidRDefault="00A92961" w:rsidP="00A92961">
      <w:pPr>
        <w:rPr>
          <w:rFonts w:eastAsiaTheme="majorEastAsia"/>
        </w:rPr>
      </w:pPr>
      <w:r w:rsidRPr="00A92961">
        <w:rPr>
          <w:rFonts w:eastAsiaTheme="majorEastAsia"/>
        </w:rPr>
        <w:t>zorgvuldig ingerichte speelplek waar alle kinderen zich</w:t>
      </w:r>
    </w:p>
    <w:p w14:paraId="0B635792" w14:textId="77777777" w:rsidR="00A92961" w:rsidRPr="00A92961" w:rsidRDefault="00A92961" w:rsidP="00A92961">
      <w:pPr>
        <w:rPr>
          <w:rFonts w:eastAsiaTheme="majorEastAsia"/>
        </w:rPr>
      </w:pPr>
      <w:r w:rsidRPr="00A92961">
        <w:rPr>
          <w:rFonts w:eastAsiaTheme="majorEastAsia"/>
        </w:rPr>
        <w:t>thuis voelen, zelf kunnen bepalen wat en met wie ze</w:t>
      </w:r>
    </w:p>
    <w:p w14:paraId="7D233488" w14:textId="77777777" w:rsidR="00A92961" w:rsidRPr="00A92961" w:rsidRDefault="00A92961" w:rsidP="00A92961">
      <w:pPr>
        <w:rPr>
          <w:rFonts w:eastAsiaTheme="majorEastAsia"/>
        </w:rPr>
      </w:pPr>
      <w:r w:rsidRPr="00A92961">
        <w:rPr>
          <w:rFonts w:eastAsiaTheme="majorEastAsia"/>
        </w:rPr>
        <w:t>spelen en als ze dat willen grenzen kunnen verleggen.</w:t>
      </w:r>
    </w:p>
    <w:p w14:paraId="4AA343F6" w14:textId="77777777" w:rsidR="00A92961" w:rsidRPr="00A92961" w:rsidRDefault="00A92961" w:rsidP="00A92961">
      <w:pPr>
        <w:rPr>
          <w:rFonts w:eastAsiaTheme="majorEastAsia"/>
        </w:rPr>
      </w:pPr>
      <w:r w:rsidRPr="00A92961">
        <w:rPr>
          <w:rFonts w:eastAsiaTheme="majorEastAsia"/>
        </w:rPr>
        <w:t>De speelplek heeft een lokale fanclub die activiteiten</w:t>
      </w:r>
    </w:p>
    <w:p w14:paraId="7BC426A2" w14:textId="2D4C0DF6" w:rsidR="00A92961" w:rsidRPr="00A92961" w:rsidRDefault="00A92961" w:rsidP="00A92961">
      <w:pPr>
        <w:rPr>
          <w:rFonts w:eastAsiaTheme="majorEastAsia"/>
        </w:rPr>
      </w:pPr>
      <w:r w:rsidRPr="00A92961">
        <w:rPr>
          <w:rFonts w:eastAsiaTheme="majorEastAsia"/>
        </w:rPr>
        <w:t>ontplooit die samenspelen</w:t>
      </w:r>
      <w:r>
        <w:rPr>
          <w:rFonts w:eastAsiaTheme="majorEastAsia"/>
        </w:rPr>
        <w:t xml:space="preserve"> </w:t>
      </w:r>
      <w:r w:rsidRPr="00A92961">
        <w:rPr>
          <w:rFonts w:eastAsiaTheme="majorEastAsia"/>
        </w:rPr>
        <w:t>stimuleren en mogelijk</w:t>
      </w:r>
    </w:p>
    <w:p w14:paraId="2F0AFD14" w14:textId="77777777" w:rsidR="00A92961" w:rsidRPr="00A92961" w:rsidRDefault="00A92961" w:rsidP="00A92961">
      <w:pPr>
        <w:rPr>
          <w:rFonts w:eastAsiaTheme="majorEastAsia"/>
        </w:rPr>
      </w:pPr>
      <w:r w:rsidRPr="00A92961">
        <w:rPr>
          <w:rFonts w:eastAsiaTheme="majorEastAsia"/>
        </w:rPr>
        <w:t>maken. De lokale fanclub wordt ondersteund door de</w:t>
      </w:r>
    </w:p>
    <w:p w14:paraId="1783EDBA" w14:textId="2FBB4871" w:rsidR="00A92961" w:rsidRDefault="00A92961" w:rsidP="00A92961">
      <w:pPr>
        <w:rPr>
          <w:rFonts w:eastAsiaTheme="majorEastAsia"/>
        </w:rPr>
      </w:pPr>
      <w:r w:rsidRPr="00A92961">
        <w:rPr>
          <w:rFonts w:eastAsiaTheme="majorEastAsia"/>
        </w:rPr>
        <w:t>gemeentelijke</w:t>
      </w:r>
      <w:r>
        <w:rPr>
          <w:rFonts w:eastAsiaTheme="majorEastAsia"/>
        </w:rPr>
        <w:t xml:space="preserve"> </w:t>
      </w:r>
      <w:r w:rsidRPr="00A92961">
        <w:rPr>
          <w:rFonts w:eastAsiaTheme="majorEastAsia"/>
        </w:rPr>
        <w:t>fanclub.</w:t>
      </w:r>
    </w:p>
    <w:p w14:paraId="3ED6EE31" w14:textId="77777777" w:rsidR="00A92961" w:rsidRPr="00A92961" w:rsidRDefault="00A92961" w:rsidP="00A92961">
      <w:pPr>
        <w:rPr>
          <w:rFonts w:eastAsiaTheme="majorEastAsia"/>
        </w:rPr>
      </w:pPr>
    </w:p>
    <w:p w14:paraId="3B43BDE1" w14:textId="77777777" w:rsidR="00A92961" w:rsidRPr="00A92961" w:rsidRDefault="00A92961" w:rsidP="00A92961">
      <w:pPr>
        <w:rPr>
          <w:rFonts w:eastAsiaTheme="majorEastAsia"/>
        </w:rPr>
      </w:pPr>
      <w:r w:rsidRPr="00A92961">
        <w:rPr>
          <w:rFonts w:eastAsiaTheme="majorEastAsia"/>
        </w:rPr>
        <w:t>Hoe doe je dat als gemeente? Je maakt een goed begin</w:t>
      </w:r>
    </w:p>
    <w:p w14:paraId="30D83B41" w14:textId="4A6776A2" w:rsidR="00A92961" w:rsidRPr="00A92961" w:rsidRDefault="00A92961" w:rsidP="00A92961">
      <w:pPr>
        <w:rPr>
          <w:rFonts w:eastAsiaTheme="majorEastAsia"/>
        </w:rPr>
      </w:pPr>
      <w:r w:rsidRPr="00A92961">
        <w:rPr>
          <w:rFonts w:eastAsiaTheme="majorEastAsia"/>
        </w:rPr>
        <w:t>door de opdracht op</w:t>
      </w:r>
      <w:r>
        <w:rPr>
          <w:rFonts w:eastAsiaTheme="majorEastAsia"/>
        </w:rPr>
        <w:t xml:space="preserve"> de volgende pagina</w:t>
      </w:r>
      <w:r w:rsidRPr="00A92961">
        <w:rPr>
          <w:rFonts w:eastAsiaTheme="majorEastAsia"/>
        </w:rPr>
        <w:t xml:space="preserve"> te doen en de volgende</w:t>
      </w:r>
    </w:p>
    <w:p w14:paraId="570204DE" w14:textId="7E3F01C2" w:rsidR="00A92961" w:rsidRDefault="00A92961" w:rsidP="00A92961">
      <w:pPr>
        <w:rPr>
          <w:rFonts w:eastAsiaTheme="majorEastAsia"/>
        </w:rPr>
      </w:pPr>
      <w:r w:rsidRPr="00A92961">
        <w:rPr>
          <w:rFonts w:eastAsiaTheme="majorEastAsia"/>
        </w:rPr>
        <w:t>hoofdstukken te lezen.</w:t>
      </w:r>
    </w:p>
    <w:p w14:paraId="523378AB" w14:textId="1BA92871" w:rsidR="00A92961" w:rsidRDefault="00A92961" w:rsidP="00A92961">
      <w:pPr>
        <w:rPr>
          <w:rFonts w:eastAsiaTheme="majorEastAsia"/>
        </w:rPr>
      </w:pPr>
    </w:p>
    <w:p w14:paraId="4381353E" w14:textId="1ECD2FFE" w:rsidR="00A92961" w:rsidRDefault="00A92961" w:rsidP="00A92961">
      <w:pPr>
        <w:rPr>
          <w:rFonts w:eastAsiaTheme="majorEastAsia"/>
        </w:rPr>
      </w:pPr>
      <w:r>
        <w:rPr>
          <w:rFonts w:eastAsiaTheme="majorEastAsia"/>
        </w:rPr>
        <w:t xml:space="preserve">[FAQ bril:] </w:t>
      </w:r>
    </w:p>
    <w:p w14:paraId="3854E6CE" w14:textId="62575CF1" w:rsidR="00A92961" w:rsidRPr="00A92961" w:rsidRDefault="00A92961" w:rsidP="00A92961">
      <w:pPr>
        <w:pStyle w:val="Kop4"/>
      </w:pPr>
      <w:r w:rsidRPr="00A92961">
        <w:t>Het gaat steeds om kinderen. Is een samenspeelplek alleen voor</w:t>
      </w:r>
      <w:r>
        <w:t xml:space="preserve"> </w:t>
      </w:r>
      <w:r w:rsidRPr="00A92961">
        <w:t>kinderen?</w:t>
      </w:r>
    </w:p>
    <w:p w14:paraId="2C273D3C" w14:textId="77777777" w:rsidR="00A92961" w:rsidRPr="00A92961" w:rsidRDefault="00A92961" w:rsidP="00A92961">
      <w:pPr>
        <w:rPr>
          <w:rFonts w:eastAsiaTheme="majorEastAsia"/>
        </w:rPr>
      </w:pPr>
      <w:r w:rsidRPr="00A92961">
        <w:rPr>
          <w:rFonts w:eastAsiaTheme="majorEastAsia"/>
        </w:rPr>
        <w:t>Nee! Samenspeelplekken richten zich uiteraard op het bieden van mogelijkheden en</w:t>
      </w:r>
    </w:p>
    <w:p w14:paraId="7864FCD0" w14:textId="77777777" w:rsidR="00A92961" w:rsidRPr="00A92961" w:rsidRDefault="00A92961" w:rsidP="00A92961">
      <w:pPr>
        <w:rPr>
          <w:rFonts w:eastAsiaTheme="majorEastAsia"/>
        </w:rPr>
      </w:pPr>
      <w:r w:rsidRPr="00A92961">
        <w:rPr>
          <w:rFonts w:eastAsiaTheme="majorEastAsia"/>
        </w:rPr>
        <w:t>kansen voor kinderen met en zonder handicap om samen te spelen. Speelplekken die</w:t>
      </w:r>
    </w:p>
    <w:p w14:paraId="5543A57B" w14:textId="77777777" w:rsidR="00A92961" w:rsidRPr="00A92961" w:rsidRDefault="00A92961" w:rsidP="00A92961">
      <w:pPr>
        <w:rPr>
          <w:rFonts w:eastAsiaTheme="majorEastAsia"/>
        </w:rPr>
      </w:pPr>
      <w:r w:rsidRPr="00A92961">
        <w:rPr>
          <w:rFonts w:eastAsiaTheme="majorEastAsia"/>
        </w:rPr>
        <w:t>toegankelijk zijn voor alle kinderen zijn dat ook voor volwassenen met een handicap. En</w:t>
      </w:r>
    </w:p>
    <w:p w14:paraId="1F304B82" w14:textId="77777777" w:rsidR="00A92961" w:rsidRPr="00A92961" w:rsidRDefault="00A92961" w:rsidP="00A92961">
      <w:pPr>
        <w:rPr>
          <w:rFonts w:eastAsiaTheme="majorEastAsia"/>
        </w:rPr>
      </w:pPr>
      <w:r w:rsidRPr="00A92961">
        <w:rPr>
          <w:rFonts w:eastAsiaTheme="majorEastAsia"/>
        </w:rPr>
        <w:t>dat is van belang. Zo kan een papa in een rolstoel ook met zijn kinderen naar de speeltuin</w:t>
      </w:r>
    </w:p>
    <w:p w14:paraId="1ACD7C51" w14:textId="77777777" w:rsidR="00A92961" w:rsidRPr="00A92961" w:rsidRDefault="00A92961" w:rsidP="00A92961">
      <w:pPr>
        <w:rPr>
          <w:rFonts w:eastAsiaTheme="majorEastAsia"/>
        </w:rPr>
      </w:pPr>
      <w:r w:rsidRPr="00A92961">
        <w:rPr>
          <w:rFonts w:eastAsiaTheme="majorEastAsia"/>
        </w:rPr>
        <w:t>en een oma met rollator met haar kleinkinderen ook. En niet alleen om naar spelen</w:t>
      </w:r>
    </w:p>
    <w:p w14:paraId="40B6D686" w14:textId="4C95712D" w:rsidR="00A92961" w:rsidRDefault="00A92961" w:rsidP="00A92961">
      <w:pPr>
        <w:rPr>
          <w:rFonts w:eastAsiaTheme="majorEastAsia"/>
        </w:rPr>
      </w:pPr>
      <w:r w:rsidRPr="00A92961">
        <w:rPr>
          <w:rFonts w:eastAsiaTheme="majorEastAsia"/>
        </w:rPr>
        <w:t>te kijken maar vooral ook om zelf actief te mee te spelen en bewegen.</w:t>
      </w:r>
    </w:p>
    <w:p w14:paraId="1C23AD35" w14:textId="1FB88646" w:rsidR="00A92961" w:rsidRDefault="00A92961" w:rsidP="00A92961">
      <w:pPr>
        <w:rPr>
          <w:rFonts w:eastAsiaTheme="majorEastAsia"/>
        </w:rPr>
      </w:pPr>
    </w:p>
    <w:p w14:paraId="0616A9FF" w14:textId="77777777" w:rsidR="00A92961" w:rsidRPr="00A92961" w:rsidRDefault="00A92961" w:rsidP="00A92961">
      <w:pPr>
        <w:pStyle w:val="Kop4"/>
      </w:pPr>
      <w:r w:rsidRPr="00A92961">
        <w:t>OPDRACHT</w:t>
      </w:r>
    </w:p>
    <w:p w14:paraId="2E84406E" w14:textId="77777777" w:rsidR="00A92961" w:rsidRPr="00A92961" w:rsidRDefault="00A92961" w:rsidP="00A92961">
      <w:pPr>
        <w:rPr>
          <w:rFonts w:eastAsiaTheme="majorEastAsia"/>
        </w:rPr>
      </w:pPr>
      <w:r w:rsidRPr="00A92961">
        <w:rPr>
          <w:rFonts w:eastAsiaTheme="majorEastAsia"/>
        </w:rPr>
        <w:t>Neem hoofdstuk 3 door.</w:t>
      </w:r>
    </w:p>
    <w:p w14:paraId="22A8768F" w14:textId="77777777" w:rsidR="00A92961" w:rsidRPr="00A92961" w:rsidRDefault="00A92961" w:rsidP="00A92961">
      <w:pPr>
        <w:rPr>
          <w:rFonts w:eastAsiaTheme="majorEastAsia"/>
        </w:rPr>
      </w:pPr>
      <w:r w:rsidRPr="00A92961">
        <w:rPr>
          <w:rFonts w:eastAsiaTheme="majorEastAsia"/>
        </w:rPr>
        <w:t>Zet de samenspeelbril op en ga naar een speelplek bij</w:t>
      </w:r>
    </w:p>
    <w:p w14:paraId="33D90113" w14:textId="77777777" w:rsidR="00A92961" w:rsidRPr="00A92961" w:rsidRDefault="00A92961" w:rsidP="00A92961">
      <w:pPr>
        <w:rPr>
          <w:rFonts w:eastAsiaTheme="majorEastAsia"/>
        </w:rPr>
      </w:pPr>
      <w:r w:rsidRPr="00A92961">
        <w:rPr>
          <w:rFonts w:eastAsiaTheme="majorEastAsia"/>
        </w:rPr>
        <w:t>jou in de buurt. Het liefst op een moment dat er kinderen</w:t>
      </w:r>
    </w:p>
    <w:p w14:paraId="270B076D" w14:textId="77777777" w:rsidR="00A92961" w:rsidRPr="00A92961" w:rsidRDefault="00A92961" w:rsidP="00A92961">
      <w:pPr>
        <w:rPr>
          <w:rFonts w:eastAsiaTheme="majorEastAsia"/>
        </w:rPr>
      </w:pPr>
      <w:r w:rsidRPr="00A92961">
        <w:rPr>
          <w:rFonts w:eastAsiaTheme="majorEastAsia"/>
        </w:rPr>
        <w:t>aan het spelen zijn.</w:t>
      </w:r>
    </w:p>
    <w:p w14:paraId="6D28AC0C" w14:textId="77777777" w:rsidR="00A92961" w:rsidRPr="00A92961" w:rsidRDefault="00A92961" w:rsidP="00A92961">
      <w:pPr>
        <w:rPr>
          <w:rFonts w:eastAsiaTheme="majorEastAsia"/>
        </w:rPr>
      </w:pPr>
      <w:r w:rsidRPr="00A92961">
        <w:rPr>
          <w:rFonts w:eastAsiaTheme="majorEastAsia"/>
        </w:rPr>
        <w:t>– Wat zie je?</w:t>
      </w:r>
    </w:p>
    <w:p w14:paraId="4C5D4531" w14:textId="77777777" w:rsidR="00A92961" w:rsidRPr="00A92961" w:rsidRDefault="00A92961" w:rsidP="00A92961">
      <w:pPr>
        <w:rPr>
          <w:rFonts w:eastAsiaTheme="majorEastAsia"/>
        </w:rPr>
      </w:pPr>
      <w:r w:rsidRPr="00A92961">
        <w:rPr>
          <w:rFonts w:eastAsiaTheme="majorEastAsia"/>
        </w:rPr>
        <w:t>– Wat zie je niet?</w:t>
      </w:r>
    </w:p>
    <w:p w14:paraId="313433F5" w14:textId="77777777" w:rsidR="00A92961" w:rsidRPr="00A92961" w:rsidRDefault="00A92961" w:rsidP="00A92961">
      <w:pPr>
        <w:rPr>
          <w:rFonts w:eastAsiaTheme="majorEastAsia"/>
        </w:rPr>
      </w:pPr>
      <w:r w:rsidRPr="00A92961">
        <w:rPr>
          <w:rFonts w:eastAsiaTheme="majorEastAsia"/>
        </w:rPr>
        <w:t>– Welk elementen op deze speelplek bevorderen samen spelen?</w:t>
      </w:r>
    </w:p>
    <w:p w14:paraId="3AB9F899" w14:textId="77777777" w:rsidR="00A92961" w:rsidRPr="00A92961" w:rsidRDefault="00A92961" w:rsidP="00A92961">
      <w:pPr>
        <w:rPr>
          <w:rFonts w:eastAsiaTheme="majorEastAsia"/>
        </w:rPr>
      </w:pPr>
      <w:r w:rsidRPr="00A92961">
        <w:rPr>
          <w:rFonts w:eastAsiaTheme="majorEastAsia"/>
        </w:rPr>
        <w:t>Welke elementen belemmeren samen spelen?</w:t>
      </w:r>
    </w:p>
    <w:p w14:paraId="0B82E113" w14:textId="77777777" w:rsidR="00A92961" w:rsidRPr="00A92961" w:rsidRDefault="00A92961" w:rsidP="00A92961">
      <w:pPr>
        <w:rPr>
          <w:rFonts w:eastAsiaTheme="majorEastAsia"/>
        </w:rPr>
      </w:pPr>
      <w:r w:rsidRPr="00A92961">
        <w:rPr>
          <w:rFonts w:eastAsiaTheme="majorEastAsia"/>
        </w:rPr>
        <w:t>– Wat weet je van deze speelplek?</w:t>
      </w:r>
    </w:p>
    <w:p w14:paraId="37014110" w14:textId="77777777" w:rsidR="00A92961" w:rsidRPr="00A92961" w:rsidRDefault="00A92961" w:rsidP="00A92961">
      <w:pPr>
        <w:rPr>
          <w:rFonts w:eastAsiaTheme="majorEastAsia"/>
        </w:rPr>
      </w:pPr>
      <w:r w:rsidRPr="00A92961">
        <w:rPr>
          <w:rFonts w:eastAsiaTheme="majorEastAsia"/>
        </w:rPr>
        <w:t>– Is er een fanclub? (of wie zijn hier de stakeholders)</w:t>
      </w:r>
    </w:p>
    <w:p w14:paraId="4629CE44" w14:textId="77777777" w:rsidR="00A92961" w:rsidRPr="00A92961" w:rsidRDefault="00A92961" w:rsidP="00A92961">
      <w:pPr>
        <w:rPr>
          <w:rFonts w:eastAsiaTheme="majorEastAsia"/>
        </w:rPr>
      </w:pPr>
      <w:r w:rsidRPr="00A92961">
        <w:rPr>
          <w:rFonts w:eastAsiaTheme="majorEastAsia"/>
        </w:rPr>
        <w:t>– Wat weet je niet?</w:t>
      </w:r>
    </w:p>
    <w:p w14:paraId="4CDADD2B" w14:textId="77777777" w:rsidR="00A92961" w:rsidRPr="00A92961" w:rsidRDefault="00A92961" w:rsidP="00A92961">
      <w:pPr>
        <w:rPr>
          <w:rFonts w:eastAsiaTheme="majorEastAsia"/>
        </w:rPr>
      </w:pPr>
      <w:r w:rsidRPr="00A92961">
        <w:rPr>
          <w:rFonts w:eastAsiaTheme="majorEastAsia"/>
        </w:rPr>
        <w:t>– Welke informatie zou je graag willen hebben?</w:t>
      </w:r>
    </w:p>
    <w:p w14:paraId="0363ABFE" w14:textId="77777777" w:rsidR="00A92961" w:rsidRPr="00A92961" w:rsidRDefault="00A92961" w:rsidP="00A92961">
      <w:pPr>
        <w:rPr>
          <w:rFonts w:eastAsiaTheme="majorEastAsia"/>
        </w:rPr>
      </w:pPr>
      <w:r w:rsidRPr="00A92961">
        <w:rPr>
          <w:rFonts w:eastAsiaTheme="majorEastAsia"/>
        </w:rPr>
        <w:t>– Is dit een samenspeelplek?</w:t>
      </w:r>
    </w:p>
    <w:p w14:paraId="21C9DBEF" w14:textId="77777777" w:rsidR="00A92961" w:rsidRPr="00A92961" w:rsidRDefault="00A92961" w:rsidP="00A92961">
      <w:pPr>
        <w:rPr>
          <w:rFonts w:eastAsiaTheme="majorEastAsia"/>
        </w:rPr>
      </w:pPr>
      <w:r w:rsidRPr="00A92961">
        <w:rPr>
          <w:rFonts w:eastAsiaTheme="majorEastAsia"/>
        </w:rPr>
        <w:t>– Zo niet, wat is volgens jou ervoor nodig om er een samenspeelplek</w:t>
      </w:r>
    </w:p>
    <w:p w14:paraId="58071D30" w14:textId="77777777" w:rsidR="00A92961" w:rsidRPr="00A92961" w:rsidRDefault="00A92961" w:rsidP="00A92961">
      <w:pPr>
        <w:rPr>
          <w:rFonts w:eastAsiaTheme="majorEastAsia"/>
        </w:rPr>
      </w:pPr>
      <w:r w:rsidRPr="00A92961">
        <w:rPr>
          <w:rFonts w:eastAsiaTheme="majorEastAsia"/>
        </w:rPr>
        <w:t>van te maken?</w:t>
      </w:r>
    </w:p>
    <w:p w14:paraId="23F7B193" w14:textId="77777777" w:rsidR="00A92961" w:rsidRPr="00A92961" w:rsidRDefault="00A92961" w:rsidP="00A92961">
      <w:pPr>
        <w:rPr>
          <w:rFonts w:eastAsiaTheme="majorEastAsia"/>
        </w:rPr>
      </w:pPr>
      <w:r w:rsidRPr="00A92961">
        <w:rPr>
          <w:rFonts w:eastAsiaTheme="majorEastAsia"/>
        </w:rPr>
        <w:t>– Welke kennis en expertise heb je nodig om het voor elkaar te</w:t>
      </w:r>
    </w:p>
    <w:p w14:paraId="706426E5" w14:textId="77777777" w:rsidR="00A92961" w:rsidRPr="00A92961" w:rsidRDefault="00A92961" w:rsidP="00A92961">
      <w:pPr>
        <w:rPr>
          <w:rFonts w:eastAsiaTheme="majorEastAsia"/>
        </w:rPr>
      </w:pPr>
      <w:r w:rsidRPr="00A92961">
        <w:rPr>
          <w:rFonts w:eastAsiaTheme="majorEastAsia"/>
        </w:rPr>
        <w:t>krijgen?</w:t>
      </w:r>
    </w:p>
    <w:p w14:paraId="4D351EDE" w14:textId="77777777" w:rsidR="00A92961" w:rsidRPr="00A92961" w:rsidRDefault="00A92961" w:rsidP="00A92961">
      <w:pPr>
        <w:rPr>
          <w:rFonts w:eastAsiaTheme="majorEastAsia"/>
        </w:rPr>
      </w:pPr>
      <w:r w:rsidRPr="00A92961">
        <w:rPr>
          <w:rFonts w:eastAsiaTheme="majorEastAsia"/>
        </w:rPr>
        <w:t>De ervaring en kennis die je met deze opdracht opdoet helpt bij het</w:t>
      </w:r>
    </w:p>
    <w:p w14:paraId="0503F1DE" w14:textId="0E25DEF1" w:rsidR="00A92961" w:rsidRDefault="00A92961" w:rsidP="00A92961">
      <w:pPr>
        <w:rPr>
          <w:rFonts w:eastAsiaTheme="majorEastAsia"/>
        </w:rPr>
      </w:pPr>
      <w:r w:rsidRPr="00A92961">
        <w:rPr>
          <w:rFonts w:eastAsiaTheme="majorEastAsia"/>
        </w:rPr>
        <w:t>realiseren van inclusief speelbeleid in jouw gemeente.</w:t>
      </w:r>
    </w:p>
    <w:p w14:paraId="5DE68F27" w14:textId="710EAF92" w:rsidR="00A92961" w:rsidRDefault="00A92961" w:rsidP="00A92961">
      <w:pPr>
        <w:rPr>
          <w:rFonts w:eastAsiaTheme="majorEastAsia"/>
        </w:rPr>
      </w:pPr>
    </w:p>
    <w:p w14:paraId="5B725D2A" w14:textId="15D479CD" w:rsidR="00A92961" w:rsidRDefault="00A92961" w:rsidP="00A92961">
      <w:pPr>
        <w:pStyle w:val="Kop2"/>
        <w:rPr>
          <w:rFonts w:eastAsiaTheme="majorEastAsia"/>
        </w:rPr>
      </w:pPr>
      <w:r>
        <w:rPr>
          <w:rFonts w:eastAsiaTheme="majorEastAsia"/>
        </w:rPr>
        <w:t>3. Basisrichtlijnen en tips voor het ontwerpen van een openbare samenspeelplek</w:t>
      </w:r>
    </w:p>
    <w:p w14:paraId="09CA4D2E" w14:textId="71380852" w:rsidR="00A92961" w:rsidRPr="00A92961" w:rsidRDefault="00A92961" w:rsidP="00A92961">
      <w:pPr>
        <w:rPr>
          <w:rFonts w:eastAsiaTheme="majorEastAsia"/>
        </w:rPr>
      </w:pPr>
      <w:r w:rsidRPr="00A92961">
        <w:rPr>
          <w:rFonts w:eastAsiaTheme="majorEastAsia"/>
        </w:rPr>
        <w:t>Speeltuinen zijn er in allerlei</w:t>
      </w:r>
      <w:r>
        <w:rPr>
          <w:rFonts w:eastAsiaTheme="majorEastAsia"/>
        </w:rPr>
        <w:t xml:space="preserve"> </w:t>
      </w:r>
      <w:r w:rsidRPr="00A92961">
        <w:rPr>
          <w:rFonts w:eastAsiaTheme="majorEastAsia"/>
        </w:rPr>
        <w:t>soorten en maten. In dit</w:t>
      </w:r>
      <w:r>
        <w:rPr>
          <w:rFonts w:eastAsiaTheme="majorEastAsia"/>
        </w:rPr>
        <w:t xml:space="preserve"> </w:t>
      </w:r>
      <w:r w:rsidRPr="00A92961">
        <w:rPr>
          <w:rFonts w:eastAsiaTheme="majorEastAsia"/>
        </w:rPr>
        <w:t>hoofdstuk ligt de focus op</w:t>
      </w:r>
      <w:r>
        <w:rPr>
          <w:rFonts w:eastAsiaTheme="majorEastAsia"/>
        </w:rPr>
        <w:t xml:space="preserve"> </w:t>
      </w:r>
      <w:r w:rsidRPr="00A92961">
        <w:rPr>
          <w:rFonts w:eastAsiaTheme="majorEastAsia"/>
        </w:rPr>
        <w:t>openbare niet beheerde</w:t>
      </w:r>
    </w:p>
    <w:p w14:paraId="59FB999C" w14:textId="4892DAA6" w:rsidR="00A92961" w:rsidRDefault="00A92961" w:rsidP="00A92961">
      <w:pPr>
        <w:rPr>
          <w:rFonts w:eastAsiaTheme="majorEastAsia"/>
        </w:rPr>
      </w:pPr>
      <w:r w:rsidRPr="00A92961">
        <w:rPr>
          <w:rFonts w:eastAsiaTheme="majorEastAsia"/>
        </w:rPr>
        <w:t>speelplekken. De richtlijnen in</w:t>
      </w:r>
      <w:r>
        <w:rPr>
          <w:rFonts w:eastAsiaTheme="majorEastAsia"/>
        </w:rPr>
        <w:t xml:space="preserve"> </w:t>
      </w:r>
      <w:r w:rsidRPr="00A92961">
        <w:rPr>
          <w:rFonts w:eastAsiaTheme="majorEastAsia"/>
        </w:rPr>
        <w:t>dit hoofdstuk worden gegeven</w:t>
      </w:r>
      <w:r>
        <w:rPr>
          <w:rFonts w:eastAsiaTheme="majorEastAsia"/>
        </w:rPr>
        <w:t xml:space="preserve"> </w:t>
      </w:r>
      <w:r w:rsidRPr="00A92961">
        <w:rPr>
          <w:rFonts w:eastAsiaTheme="majorEastAsia"/>
        </w:rPr>
        <w:t>aan de hand van de behoeften</w:t>
      </w:r>
      <w:r>
        <w:rPr>
          <w:rFonts w:eastAsiaTheme="majorEastAsia"/>
        </w:rPr>
        <w:t xml:space="preserve"> </w:t>
      </w:r>
      <w:r w:rsidRPr="00A92961">
        <w:rPr>
          <w:rFonts w:eastAsiaTheme="majorEastAsia"/>
        </w:rPr>
        <w:t>van 5 kinderen.</w:t>
      </w:r>
    </w:p>
    <w:p w14:paraId="3CDD090E" w14:textId="77777777" w:rsidR="00A92961" w:rsidRPr="00A92961" w:rsidRDefault="00A92961" w:rsidP="00A92961">
      <w:pPr>
        <w:rPr>
          <w:rFonts w:eastAsiaTheme="majorEastAsia"/>
        </w:rPr>
      </w:pPr>
    </w:p>
    <w:p w14:paraId="2440E17F" w14:textId="77777777" w:rsidR="00A92961" w:rsidRPr="00A92961" w:rsidRDefault="00A92961" w:rsidP="00A92961">
      <w:pPr>
        <w:rPr>
          <w:rFonts w:eastAsiaTheme="majorEastAsia"/>
        </w:rPr>
      </w:pPr>
      <w:r w:rsidRPr="00A92961">
        <w:rPr>
          <w:rFonts w:eastAsiaTheme="majorEastAsia"/>
        </w:rPr>
        <w:t>In 3.1 Basisrichtlijnen voor fysiek ontwerp worden</w:t>
      </w:r>
    </w:p>
    <w:p w14:paraId="7D655634" w14:textId="2196B26C" w:rsidR="00A92961" w:rsidRPr="00A92961" w:rsidRDefault="00A92961" w:rsidP="00A92961">
      <w:pPr>
        <w:rPr>
          <w:rFonts w:eastAsiaTheme="majorEastAsia"/>
        </w:rPr>
      </w:pPr>
      <w:r>
        <w:rPr>
          <w:rFonts w:eastAsiaTheme="majorEastAsia"/>
        </w:rPr>
        <w:t>r</w:t>
      </w:r>
      <w:r w:rsidRPr="00A92961">
        <w:rPr>
          <w:rFonts w:eastAsiaTheme="majorEastAsia"/>
        </w:rPr>
        <w:t>ichtlijnen</w:t>
      </w:r>
      <w:r>
        <w:rPr>
          <w:rFonts w:eastAsiaTheme="majorEastAsia"/>
        </w:rPr>
        <w:t xml:space="preserve"> </w:t>
      </w:r>
      <w:r w:rsidRPr="00A92961">
        <w:rPr>
          <w:rFonts w:eastAsiaTheme="majorEastAsia"/>
        </w:rPr>
        <w:t>gegeven</w:t>
      </w:r>
      <w:r>
        <w:rPr>
          <w:rFonts w:eastAsiaTheme="majorEastAsia"/>
        </w:rPr>
        <w:t xml:space="preserve"> </w:t>
      </w:r>
      <w:r w:rsidRPr="00A92961">
        <w:rPr>
          <w:rFonts w:eastAsiaTheme="majorEastAsia"/>
        </w:rPr>
        <w:t>voor het ontwerp van het fysiek-technische deel van een</w:t>
      </w:r>
      <w:r>
        <w:rPr>
          <w:rFonts w:eastAsiaTheme="majorEastAsia"/>
        </w:rPr>
        <w:t xml:space="preserve"> </w:t>
      </w:r>
      <w:r w:rsidRPr="00A92961">
        <w:rPr>
          <w:rFonts w:eastAsiaTheme="majorEastAsia"/>
        </w:rPr>
        <w:t>samenspeelplek.</w:t>
      </w:r>
    </w:p>
    <w:p w14:paraId="1351617A" w14:textId="44DAE22E" w:rsidR="00A92961" w:rsidRDefault="00A92961" w:rsidP="00A92961">
      <w:pPr>
        <w:rPr>
          <w:rFonts w:eastAsiaTheme="majorEastAsia"/>
        </w:rPr>
      </w:pPr>
      <w:r w:rsidRPr="00A92961">
        <w:rPr>
          <w:rFonts w:eastAsiaTheme="majorEastAsia"/>
        </w:rPr>
        <w:t>In 3.2 Tips voor sociaal ontwerp worden tips gegeven voor het</w:t>
      </w:r>
      <w:r>
        <w:rPr>
          <w:rFonts w:eastAsiaTheme="majorEastAsia"/>
        </w:rPr>
        <w:t xml:space="preserve"> </w:t>
      </w:r>
      <w:r w:rsidRPr="00A92961">
        <w:rPr>
          <w:rFonts w:eastAsiaTheme="majorEastAsia"/>
        </w:rPr>
        <w:t>ontwerp</w:t>
      </w:r>
      <w:r>
        <w:rPr>
          <w:rFonts w:eastAsiaTheme="majorEastAsia"/>
        </w:rPr>
        <w:t xml:space="preserve"> </w:t>
      </w:r>
      <w:r w:rsidRPr="00A92961">
        <w:rPr>
          <w:rFonts w:eastAsiaTheme="majorEastAsia"/>
        </w:rPr>
        <w:t>van het sociale deel van een samenspeelplek.</w:t>
      </w:r>
    </w:p>
    <w:p w14:paraId="1C23CA51" w14:textId="24154378" w:rsidR="00A92961" w:rsidRDefault="00A92961" w:rsidP="00A92961">
      <w:pPr>
        <w:rPr>
          <w:rFonts w:eastAsiaTheme="majorEastAsia"/>
        </w:rPr>
      </w:pPr>
    </w:p>
    <w:p w14:paraId="3952FC54" w14:textId="77777777" w:rsidR="00A92961" w:rsidRPr="00A92961" w:rsidRDefault="00A92961" w:rsidP="00A92961">
      <w:pPr>
        <w:pStyle w:val="Kop4"/>
      </w:pPr>
      <w:r w:rsidRPr="00A92961">
        <w:t>Vijf kinderen</w:t>
      </w:r>
    </w:p>
    <w:p w14:paraId="3FA6F28A" w14:textId="77777777" w:rsidR="00A92961" w:rsidRPr="00A92961" w:rsidRDefault="00A92961" w:rsidP="00A92961">
      <w:pPr>
        <w:rPr>
          <w:rFonts w:eastAsiaTheme="majorEastAsia"/>
        </w:rPr>
      </w:pPr>
      <w:r w:rsidRPr="00A92961">
        <w:rPr>
          <w:rFonts w:eastAsiaTheme="majorEastAsia"/>
        </w:rPr>
        <w:t>Fleur</w:t>
      </w:r>
    </w:p>
    <w:p w14:paraId="02B371AD" w14:textId="77777777" w:rsidR="00A92961" w:rsidRPr="00A92961" w:rsidRDefault="00A92961" w:rsidP="00A92961">
      <w:pPr>
        <w:rPr>
          <w:rFonts w:eastAsiaTheme="majorEastAsia"/>
        </w:rPr>
      </w:pPr>
      <w:r w:rsidRPr="00A92961">
        <w:rPr>
          <w:rFonts w:eastAsiaTheme="majorEastAsia"/>
        </w:rPr>
        <w:t>Dit vrolijke meisje van 8 jaar is rolstoelgebruiker en heeft een meervoudige handicap.</w:t>
      </w:r>
    </w:p>
    <w:p w14:paraId="391CAFA6" w14:textId="77777777" w:rsidR="00A92961" w:rsidRPr="00A92961" w:rsidRDefault="00A92961" w:rsidP="00A92961">
      <w:pPr>
        <w:rPr>
          <w:rFonts w:eastAsiaTheme="majorEastAsia"/>
        </w:rPr>
      </w:pPr>
      <w:r w:rsidRPr="00A92961">
        <w:rPr>
          <w:rFonts w:eastAsiaTheme="majorEastAsia"/>
        </w:rPr>
        <w:t>Fleur praat met behulp van een spraakcomputer. Er is altijd iemand nodig die haar</w:t>
      </w:r>
    </w:p>
    <w:p w14:paraId="1C8B36D2" w14:textId="159ECF8D" w:rsidR="00A92961" w:rsidRDefault="00A92961" w:rsidP="00A92961">
      <w:pPr>
        <w:rPr>
          <w:rFonts w:eastAsiaTheme="majorEastAsia"/>
        </w:rPr>
      </w:pPr>
      <w:r w:rsidRPr="00A92961">
        <w:rPr>
          <w:rFonts w:eastAsiaTheme="majorEastAsia"/>
        </w:rPr>
        <w:t>helpt en haar rolstoel duwt.</w:t>
      </w:r>
    </w:p>
    <w:p w14:paraId="088D1171" w14:textId="77777777" w:rsidR="00A92961" w:rsidRPr="00A92961" w:rsidRDefault="00A92961" w:rsidP="00A92961">
      <w:pPr>
        <w:rPr>
          <w:rFonts w:eastAsiaTheme="majorEastAsia"/>
        </w:rPr>
      </w:pPr>
    </w:p>
    <w:p w14:paraId="23C2D3A8" w14:textId="77777777" w:rsidR="00A92961" w:rsidRPr="00A92961" w:rsidRDefault="00A92961" w:rsidP="00A92961">
      <w:pPr>
        <w:rPr>
          <w:rFonts w:eastAsiaTheme="majorEastAsia"/>
        </w:rPr>
      </w:pPr>
      <w:r w:rsidRPr="00A92961">
        <w:rPr>
          <w:rFonts w:eastAsiaTheme="majorEastAsia"/>
        </w:rPr>
        <w:t>Kaat</w:t>
      </w:r>
    </w:p>
    <w:p w14:paraId="043EA4CF" w14:textId="77777777" w:rsidR="00A92961" w:rsidRPr="00A92961" w:rsidRDefault="00A92961" w:rsidP="00A92961">
      <w:pPr>
        <w:rPr>
          <w:rFonts w:eastAsiaTheme="majorEastAsia"/>
        </w:rPr>
      </w:pPr>
      <w:r w:rsidRPr="00A92961">
        <w:rPr>
          <w:rFonts w:eastAsiaTheme="majorEastAsia"/>
        </w:rPr>
        <w:t>Kaat is 9 en heeft een visuele beperking, ze is slechtziend. Op onbekend terrein is er</w:t>
      </w:r>
    </w:p>
    <w:p w14:paraId="72454554" w14:textId="77777777" w:rsidR="00A92961" w:rsidRPr="00A92961" w:rsidRDefault="00A92961" w:rsidP="00A92961">
      <w:pPr>
        <w:rPr>
          <w:rFonts w:eastAsiaTheme="majorEastAsia"/>
        </w:rPr>
      </w:pPr>
      <w:r w:rsidRPr="00A92961">
        <w:rPr>
          <w:rFonts w:eastAsiaTheme="majorEastAsia"/>
        </w:rPr>
        <w:t>altijd iemand bij haar om haar te begeleiden. Kaat droomt van een hulphond zodat ze</w:t>
      </w:r>
    </w:p>
    <w:p w14:paraId="6681A731" w14:textId="77777777" w:rsidR="00A92961" w:rsidRPr="00A92961" w:rsidRDefault="00A92961" w:rsidP="00A92961">
      <w:pPr>
        <w:rPr>
          <w:rFonts w:eastAsiaTheme="majorEastAsia"/>
        </w:rPr>
      </w:pPr>
      <w:r w:rsidRPr="00A92961">
        <w:rPr>
          <w:rFonts w:eastAsiaTheme="majorEastAsia"/>
        </w:rPr>
        <w:t>alleen opstap kan.</w:t>
      </w:r>
    </w:p>
    <w:p w14:paraId="688D8533" w14:textId="77777777" w:rsidR="00A92961" w:rsidRDefault="00A92961" w:rsidP="00A92961">
      <w:pPr>
        <w:rPr>
          <w:rFonts w:eastAsiaTheme="majorEastAsia"/>
        </w:rPr>
      </w:pPr>
    </w:p>
    <w:p w14:paraId="16F7F06C" w14:textId="26E2DEE4" w:rsidR="00A92961" w:rsidRPr="00A92961" w:rsidRDefault="00A92961" w:rsidP="00A92961">
      <w:pPr>
        <w:rPr>
          <w:rFonts w:eastAsiaTheme="majorEastAsia"/>
        </w:rPr>
      </w:pPr>
      <w:r w:rsidRPr="00A92961">
        <w:rPr>
          <w:rFonts w:eastAsiaTheme="majorEastAsia"/>
        </w:rPr>
        <w:t>Wouter</w:t>
      </w:r>
    </w:p>
    <w:p w14:paraId="40CF2F1C" w14:textId="77777777" w:rsidR="00A92961" w:rsidRPr="00A92961" w:rsidRDefault="00A92961" w:rsidP="00A92961">
      <w:pPr>
        <w:rPr>
          <w:rFonts w:eastAsiaTheme="majorEastAsia"/>
        </w:rPr>
      </w:pPr>
      <w:r w:rsidRPr="00A92961">
        <w:rPr>
          <w:rFonts w:eastAsiaTheme="majorEastAsia"/>
        </w:rPr>
        <w:t>Deze stoere knul van 14 heeft het Syndroom van down. Wouter heeft een groot lijf, is</w:t>
      </w:r>
    </w:p>
    <w:p w14:paraId="674F10C6" w14:textId="77777777" w:rsidR="00A92961" w:rsidRPr="00A92961" w:rsidRDefault="00A92961" w:rsidP="00A92961">
      <w:pPr>
        <w:rPr>
          <w:rFonts w:eastAsiaTheme="majorEastAsia"/>
        </w:rPr>
      </w:pPr>
      <w:r w:rsidRPr="00A92961">
        <w:rPr>
          <w:rFonts w:eastAsiaTheme="majorEastAsia"/>
        </w:rPr>
        <w:t xml:space="preserve">snel de weg kwijt, loopt gemakkelijk in zeven sloten tegelijk en gaat graag </w:t>
      </w:r>
      <w:proofErr w:type="spellStart"/>
      <w:r w:rsidRPr="00A92961">
        <w:rPr>
          <w:rFonts w:eastAsiaTheme="majorEastAsia"/>
        </w:rPr>
        <w:t>opavontuur</w:t>
      </w:r>
      <w:proofErr w:type="spellEnd"/>
      <w:r w:rsidRPr="00A92961">
        <w:rPr>
          <w:rFonts w:eastAsiaTheme="majorEastAsia"/>
        </w:rPr>
        <w:t>.</w:t>
      </w:r>
    </w:p>
    <w:p w14:paraId="4F1DFACE" w14:textId="77777777" w:rsidR="00A92961" w:rsidRDefault="00A92961" w:rsidP="00A92961">
      <w:pPr>
        <w:rPr>
          <w:rFonts w:eastAsiaTheme="majorEastAsia"/>
        </w:rPr>
      </w:pPr>
    </w:p>
    <w:p w14:paraId="5F436055" w14:textId="183BF475" w:rsidR="00A92961" w:rsidRPr="00A92961" w:rsidRDefault="00A92961" w:rsidP="00A92961">
      <w:pPr>
        <w:rPr>
          <w:rFonts w:eastAsiaTheme="majorEastAsia"/>
        </w:rPr>
      </w:pPr>
      <w:r w:rsidRPr="00A92961">
        <w:rPr>
          <w:rFonts w:eastAsiaTheme="majorEastAsia"/>
        </w:rPr>
        <w:t>Thomas</w:t>
      </w:r>
    </w:p>
    <w:p w14:paraId="36D38601" w14:textId="77777777" w:rsidR="00A92961" w:rsidRPr="00A92961" w:rsidRDefault="00A92961" w:rsidP="00A92961">
      <w:pPr>
        <w:rPr>
          <w:rFonts w:eastAsiaTheme="majorEastAsia"/>
        </w:rPr>
      </w:pPr>
      <w:r w:rsidRPr="00A92961">
        <w:rPr>
          <w:rFonts w:eastAsiaTheme="majorEastAsia"/>
        </w:rPr>
        <w:t>Thomas is een onderzoekend jongetje van 7. Thomas heeft een vorm van autisme. Hij</w:t>
      </w:r>
    </w:p>
    <w:p w14:paraId="6BC8A821" w14:textId="77777777" w:rsidR="00A92961" w:rsidRPr="00A92961" w:rsidRDefault="00A92961" w:rsidP="00A92961">
      <w:pPr>
        <w:rPr>
          <w:rFonts w:eastAsiaTheme="majorEastAsia"/>
        </w:rPr>
      </w:pPr>
      <w:r w:rsidRPr="00A92961">
        <w:rPr>
          <w:rFonts w:eastAsiaTheme="majorEastAsia"/>
        </w:rPr>
        <w:t>kan niet goed tegen sterke prikkels en zoekt contact met andere kinderen niet gemakkelijk</w:t>
      </w:r>
    </w:p>
    <w:p w14:paraId="0BE6FD0B" w14:textId="77777777" w:rsidR="00A92961" w:rsidRPr="00A92961" w:rsidRDefault="00A92961" w:rsidP="00A92961">
      <w:pPr>
        <w:rPr>
          <w:rFonts w:eastAsiaTheme="majorEastAsia"/>
        </w:rPr>
      </w:pPr>
      <w:r w:rsidRPr="00A92961">
        <w:rPr>
          <w:rFonts w:eastAsiaTheme="majorEastAsia"/>
        </w:rPr>
        <w:t>op.</w:t>
      </w:r>
    </w:p>
    <w:p w14:paraId="3C62CCCE" w14:textId="77777777" w:rsidR="00A92961" w:rsidRDefault="00A92961" w:rsidP="00A92961">
      <w:pPr>
        <w:rPr>
          <w:rFonts w:eastAsiaTheme="majorEastAsia"/>
        </w:rPr>
      </w:pPr>
    </w:p>
    <w:p w14:paraId="378636A2" w14:textId="4C2B838E" w:rsidR="00A92961" w:rsidRPr="00A92961" w:rsidRDefault="00A92961" w:rsidP="00A92961">
      <w:pPr>
        <w:rPr>
          <w:rFonts w:eastAsiaTheme="majorEastAsia"/>
        </w:rPr>
      </w:pPr>
      <w:proofErr w:type="spellStart"/>
      <w:r w:rsidRPr="00A92961">
        <w:rPr>
          <w:rFonts w:eastAsiaTheme="majorEastAsia"/>
        </w:rPr>
        <w:t>Brusje</w:t>
      </w:r>
      <w:proofErr w:type="spellEnd"/>
    </w:p>
    <w:p w14:paraId="32EAC210" w14:textId="77777777" w:rsidR="00A92961" w:rsidRPr="00A92961" w:rsidRDefault="00A92961" w:rsidP="00A92961">
      <w:pPr>
        <w:rPr>
          <w:rFonts w:eastAsiaTheme="majorEastAsia"/>
        </w:rPr>
      </w:pPr>
      <w:r w:rsidRPr="00A92961">
        <w:rPr>
          <w:rFonts w:eastAsiaTheme="majorEastAsia"/>
        </w:rPr>
        <w:t xml:space="preserve">Natuurlijk niet zijn/haar echte naam. </w:t>
      </w:r>
      <w:proofErr w:type="spellStart"/>
      <w:r w:rsidRPr="00A92961">
        <w:rPr>
          <w:rFonts w:eastAsiaTheme="majorEastAsia"/>
        </w:rPr>
        <w:t>Brusje</w:t>
      </w:r>
      <w:proofErr w:type="spellEnd"/>
      <w:r w:rsidRPr="00A92961">
        <w:rPr>
          <w:rFonts w:eastAsiaTheme="majorEastAsia"/>
        </w:rPr>
        <w:t xml:space="preserve"> staat voor alle broers, zusjes en vriendjes</w:t>
      </w:r>
    </w:p>
    <w:p w14:paraId="7323B826" w14:textId="77777777" w:rsidR="00A92961" w:rsidRPr="00A92961" w:rsidRDefault="00A92961" w:rsidP="00A92961">
      <w:pPr>
        <w:rPr>
          <w:rFonts w:eastAsiaTheme="majorEastAsia"/>
        </w:rPr>
      </w:pPr>
      <w:r w:rsidRPr="00A92961">
        <w:rPr>
          <w:rFonts w:eastAsiaTheme="majorEastAsia"/>
        </w:rPr>
        <w:t xml:space="preserve">van kinderen met een handicap. </w:t>
      </w:r>
      <w:proofErr w:type="spellStart"/>
      <w:r w:rsidRPr="00A92961">
        <w:rPr>
          <w:rFonts w:eastAsiaTheme="majorEastAsia"/>
        </w:rPr>
        <w:t>Brusje</w:t>
      </w:r>
      <w:proofErr w:type="spellEnd"/>
      <w:r w:rsidRPr="00A92961">
        <w:rPr>
          <w:rFonts w:eastAsiaTheme="majorEastAsia"/>
        </w:rPr>
        <w:t xml:space="preserve"> wil samen met het kind met een handicap</w:t>
      </w:r>
    </w:p>
    <w:p w14:paraId="5ECA155A" w14:textId="37EDD478" w:rsidR="00A92961" w:rsidRDefault="00A92961" w:rsidP="00A92961">
      <w:pPr>
        <w:rPr>
          <w:rFonts w:eastAsiaTheme="majorEastAsia"/>
        </w:rPr>
      </w:pPr>
      <w:r w:rsidRPr="00A92961">
        <w:rPr>
          <w:rFonts w:eastAsiaTheme="majorEastAsia"/>
        </w:rPr>
        <w:t>spelen</w:t>
      </w:r>
      <w:r>
        <w:rPr>
          <w:rFonts w:eastAsiaTheme="majorEastAsia"/>
        </w:rPr>
        <w:t xml:space="preserve"> </w:t>
      </w:r>
      <w:r w:rsidRPr="00A92961">
        <w:rPr>
          <w:rFonts w:eastAsiaTheme="majorEastAsia"/>
        </w:rPr>
        <w:t>op een manier die voor allebei leuk én uitdagend is.</w:t>
      </w:r>
    </w:p>
    <w:p w14:paraId="39FCC4E7" w14:textId="311AAC6F" w:rsidR="00A92961" w:rsidRDefault="00A92961" w:rsidP="00A92961">
      <w:pPr>
        <w:rPr>
          <w:rFonts w:eastAsiaTheme="majorEastAsia"/>
        </w:rPr>
      </w:pPr>
    </w:p>
    <w:p w14:paraId="6755E1FB" w14:textId="2A154B5D" w:rsidR="00A92961" w:rsidRDefault="00A92961" w:rsidP="00A92961">
      <w:pPr>
        <w:pStyle w:val="Kop3"/>
        <w:rPr>
          <w:rFonts w:eastAsiaTheme="majorEastAsia"/>
        </w:rPr>
      </w:pPr>
      <w:r>
        <w:rPr>
          <w:rFonts w:eastAsiaTheme="majorEastAsia"/>
        </w:rPr>
        <w:t>3.1 basisrichtlijnen voor fysiek ontwerp</w:t>
      </w:r>
    </w:p>
    <w:p w14:paraId="514F0FD5" w14:textId="77777777" w:rsidR="00A92961" w:rsidRPr="00A92961" w:rsidRDefault="00A92961" w:rsidP="00A92961">
      <w:pPr>
        <w:rPr>
          <w:rFonts w:eastAsiaTheme="majorEastAsia"/>
        </w:rPr>
      </w:pPr>
      <w:r w:rsidRPr="00A92961">
        <w:rPr>
          <w:rFonts w:eastAsiaTheme="majorEastAsia"/>
        </w:rPr>
        <w:t>De ervaring van de Speeltuinbende leert dat als deze kinderen met hun</w:t>
      </w:r>
    </w:p>
    <w:p w14:paraId="611F3FF0" w14:textId="77777777" w:rsidR="00A92961" w:rsidRPr="00A92961" w:rsidRDefault="00A92961" w:rsidP="00A92961">
      <w:pPr>
        <w:rPr>
          <w:rFonts w:eastAsiaTheme="majorEastAsia"/>
        </w:rPr>
      </w:pPr>
      <w:r w:rsidRPr="00A92961">
        <w:rPr>
          <w:rFonts w:eastAsiaTheme="majorEastAsia"/>
        </w:rPr>
        <w:t>beperkingen én mogelijkheden de speelplek in kunnen, bij de speelaanleidingen</w:t>
      </w:r>
    </w:p>
    <w:p w14:paraId="06E4B7B4" w14:textId="77777777" w:rsidR="00A92961" w:rsidRPr="00A92961" w:rsidRDefault="00A92961" w:rsidP="00A92961">
      <w:pPr>
        <w:rPr>
          <w:rFonts w:eastAsiaTheme="majorEastAsia"/>
        </w:rPr>
      </w:pPr>
      <w:r w:rsidRPr="00A92961">
        <w:rPr>
          <w:rFonts w:eastAsiaTheme="majorEastAsia"/>
        </w:rPr>
        <w:t>kunnen komen en mee kunnen spelen, iedereen dat kan.</w:t>
      </w:r>
    </w:p>
    <w:p w14:paraId="0F681BE2" w14:textId="77777777" w:rsidR="00A92961" w:rsidRPr="00A92961" w:rsidRDefault="00A92961" w:rsidP="00A92961">
      <w:pPr>
        <w:rPr>
          <w:rFonts w:eastAsiaTheme="majorEastAsia"/>
        </w:rPr>
      </w:pPr>
      <w:r w:rsidRPr="00A92961">
        <w:rPr>
          <w:rFonts w:eastAsiaTheme="majorEastAsia"/>
        </w:rPr>
        <w:t>Ook ouderen, kinderen en volwassenen met een (andere) handicap.</w:t>
      </w:r>
    </w:p>
    <w:p w14:paraId="28025604" w14:textId="77777777" w:rsidR="00A92961" w:rsidRPr="00A92961" w:rsidRDefault="00A92961" w:rsidP="00A92961">
      <w:pPr>
        <w:rPr>
          <w:rFonts w:eastAsiaTheme="majorEastAsia"/>
        </w:rPr>
      </w:pPr>
      <w:r w:rsidRPr="00A92961">
        <w:rPr>
          <w:rFonts w:eastAsiaTheme="majorEastAsia"/>
        </w:rPr>
        <w:t>Deze vijf kinderen kleuren het fysiek- technische deel van de samenspeelbril.</w:t>
      </w:r>
    </w:p>
    <w:p w14:paraId="7CAA91AB" w14:textId="77777777" w:rsidR="00A92961" w:rsidRPr="00A92961" w:rsidRDefault="00A92961" w:rsidP="00A92961">
      <w:pPr>
        <w:rPr>
          <w:rFonts w:eastAsiaTheme="majorEastAsia"/>
        </w:rPr>
      </w:pPr>
      <w:r w:rsidRPr="00A92961">
        <w:rPr>
          <w:rFonts w:eastAsiaTheme="majorEastAsia"/>
        </w:rPr>
        <w:t>70% bereikbaar, 50% bespeelbaar.</w:t>
      </w:r>
    </w:p>
    <w:p w14:paraId="36A3527F" w14:textId="77777777" w:rsidR="00A92961" w:rsidRPr="00A92961" w:rsidRDefault="00A92961" w:rsidP="00A92961">
      <w:pPr>
        <w:rPr>
          <w:rFonts w:eastAsiaTheme="majorEastAsia"/>
        </w:rPr>
      </w:pPr>
      <w:r w:rsidRPr="00A92961">
        <w:rPr>
          <w:rFonts w:eastAsiaTheme="majorEastAsia"/>
        </w:rPr>
        <w:t>De richtlijnen zijn beschrijvend. Om de voorzieningen en speelaanleidingen</w:t>
      </w:r>
    </w:p>
    <w:p w14:paraId="32A091E7" w14:textId="77777777" w:rsidR="00A92961" w:rsidRPr="00A92961" w:rsidRDefault="00A92961" w:rsidP="00A92961">
      <w:pPr>
        <w:rPr>
          <w:rFonts w:eastAsiaTheme="majorEastAsia"/>
        </w:rPr>
      </w:pPr>
      <w:r w:rsidRPr="00A92961">
        <w:rPr>
          <w:rFonts w:eastAsiaTheme="majorEastAsia"/>
        </w:rPr>
        <w:t>te realiseren is technische informatie nodig. In hoofdstuk 5</w:t>
      </w:r>
    </w:p>
    <w:p w14:paraId="0DF8E9FB" w14:textId="0F7BE4DD" w:rsidR="00A92961" w:rsidRDefault="00A92961" w:rsidP="00A92961">
      <w:pPr>
        <w:rPr>
          <w:rFonts w:eastAsiaTheme="majorEastAsia"/>
        </w:rPr>
      </w:pPr>
      <w:r w:rsidRPr="00A92961">
        <w:rPr>
          <w:rFonts w:eastAsiaTheme="majorEastAsia"/>
        </w:rPr>
        <w:t>staan de bronnen die je hiervoor kunt raadplegen.</w:t>
      </w:r>
    </w:p>
    <w:p w14:paraId="1F07AEE8" w14:textId="04CDABBD" w:rsidR="00A320E8" w:rsidRDefault="00A320E8" w:rsidP="00A92961">
      <w:pPr>
        <w:rPr>
          <w:rFonts w:eastAsiaTheme="majorEastAsia"/>
        </w:rPr>
      </w:pPr>
    </w:p>
    <w:p w14:paraId="62174CC7" w14:textId="77777777" w:rsidR="00A320E8" w:rsidRPr="00A320E8" w:rsidRDefault="00A320E8" w:rsidP="00A320E8">
      <w:pPr>
        <w:rPr>
          <w:rFonts w:eastAsiaTheme="majorEastAsia"/>
        </w:rPr>
      </w:pPr>
      <w:r w:rsidRPr="00A320E8">
        <w:rPr>
          <w:rFonts w:eastAsiaTheme="majorEastAsia"/>
        </w:rPr>
        <w:t>De gemeente Rotterdam heeft een poster gemaakt waarop</w:t>
      </w:r>
    </w:p>
    <w:p w14:paraId="614220A3" w14:textId="32E95805" w:rsidR="00A320E8" w:rsidRDefault="00A320E8" w:rsidP="00A320E8">
      <w:pPr>
        <w:rPr>
          <w:rFonts w:eastAsiaTheme="majorEastAsia"/>
        </w:rPr>
      </w:pPr>
      <w:r w:rsidRPr="00A320E8">
        <w:rPr>
          <w:rFonts w:eastAsiaTheme="majorEastAsia"/>
        </w:rPr>
        <w:t>de basisprincipes verbeeld staan.</w:t>
      </w:r>
    </w:p>
    <w:p w14:paraId="54FCE0EB" w14:textId="044D8765" w:rsidR="00A92961" w:rsidRDefault="00A92961" w:rsidP="00A92961">
      <w:pPr>
        <w:rPr>
          <w:rFonts w:eastAsiaTheme="majorEastAsia"/>
        </w:rPr>
      </w:pPr>
    </w:p>
    <w:p w14:paraId="2D4FD003" w14:textId="00F15455" w:rsidR="00A92961" w:rsidRDefault="00A92961" w:rsidP="00A92961">
      <w:pPr>
        <w:rPr>
          <w:rFonts w:eastAsiaTheme="majorEastAsia"/>
        </w:rPr>
      </w:pPr>
      <w:r>
        <w:rPr>
          <w:rFonts w:eastAsiaTheme="majorEastAsia"/>
        </w:rPr>
        <w:t xml:space="preserve">[FAQ bril:] </w:t>
      </w:r>
    </w:p>
    <w:p w14:paraId="5B3F1795" w14:textId="77777777" w:rsidR="00A92961" w:rsidRPr="00A92961" w:rsidRDefault="00A92961" w:rsidP="00A92961">
      <w:pPr>
        <w:pStyle w:val="Kop4"/>
      </w:pPr>
      <w:r w:rsidRPr="00A92961">
        <w:t>Wat is het verschil tussen een speeltoestel en een speelaanleiding?</w:t>
      </w:r>
    </w:p>
    <w:p w14:paraId="14BA9AC6" w14:textId="5B4E78C4" w:rsidR="00A92961" w:rsidRPr="00A92961" w:rsidRDefault="00A92961" w:rsidP="00A92961">
      <w:pPr>
        <w:rPr>
          <w:rFonts w:eastAsiaTheme="majorEastAsia"/>
        </w:rPr>
      </w:pPr>
      <w:r w:rsidRPr="00A92961">
        <w:rPr>
          <w:rFonts w:eastAsiaTheme="majorEastAsia"/>
        </w:rPr>
        <w:t>Het onderscheid tussen deze twee wordt vaak gebruikt als het gaat om aansprakelijkheid Een speeltoestel</w:t>
      </w:r>
      <w:r>
        <w:rPr>
          <w:rFonts w:eastAsiaTheme="majorEastAsia"/>
        </w:rPr>
        <w:t xml:space="preserve"> </w:t>
      </w:r>
      <w:r w:rsidRPr="00A92961">
        <w:rPr>
          <w:rFonts w:eastAsiaTheme="majorEastAsia"/>
        </w:rPr>
        <w:t>is een bewerkt en/of in elkaar gezet object, een speelaanleiding is dat niet. Als een object</w:t>
      </w:r>
    </w:p>
    <w:p w14:paraId="55D04EEF" w14:textId="77777777" w:rsidR="00A92961" w:rsidRPr="00A92961" w:rsidRDefault="00A92961" w:rsidP="00A92961">
      <w:pPr>
        <w:rPr>
          <w:rFonts w:eastAsiaTheme="majorEastAsia"/>
        </w:rPr>
      </w:pPr>
      <w:r w:rsidRPr="00A92961">
        <w:rPr>
          <w:rFonts w:eastAsiaTheme="majorEastAsia"/>
        </w:rPr>
        <w:t>uit meerdere onderdelen bestaat, bijvoorbeeld een klimobject gemaakt van boomstammen die aan</w:t>
      </w:r>
    </w:p>
    <w:p w14:paraId="3370F8B9" w14:textId="77777777" w:rsidR="00A92961" w:rsidRPr="00A92961" w:rsidRDefault="00A92961" w:rsidP="00A92961">
      <w:pPr>
        <w:rPr>
          <w:rFonts w:eastAsiaTheme="majorEastAsia"/>
        </w:rPr>
      </w:pPr>
      <w:r w:rsidRPr="00A92961">
        <w:rPr>
          <w:rFonts w:eastAsiaTheme="majorEastAsia"/>
        </w:rPr>
        <w:t>elkaar bevestigd zijn, dan is het een speeltoestel. Een enkele platgelegde boom, waarvan de scherpe</w:t>
      </w:r>
    </w:p>
    <w:p w14:paraId="4EB9BBF1" w14:textId="5EA85576" w:rsidR="00A92961" w:rsidRPr="00A92961" w:rsidRDefault="00A92961" w:rsidP="00A92961">
      <w:pPr>
        <w:rPr>
          <w:rFonts w:eastAsiaTheme="majorEastAsia"/>
        </w:rPr>
      </w:pPr>
      <w:r w:rsidRPr="00A92961">
        <w:rPr>
          <w:rFonts w:eastAsiaTheme="majorEastAsia"/>
        </w:rPr>
        <w:t>kantjes wat zijn bijgeschaafd of een grote steen is een speelaanleiding.</w:t>
      </w:r>
      <w:r>
        <w:rPr>
          <w:rFonts w:eastAsiaTheme="majorEastAsia"/>
        </w:rPr>
        <w:t xml:space="preserve"> </w:t>
      </w:r>
      <w:r w:rsidRPr="00A92961">
        <w:rPr>
          <w:rFonts w:eastAsiaTheme="majorEastAsia"/>
        </w:rPr>
        <w:t>In de tekst gebruiken we het woord speelaanleiding ook als we elementen op een speelplek bedoelen</w:t>
      </w:r>
    </w:p>
    <w:p w14:paraId="466BD96D" w14:textId="77777777" w:rsidR="00A92961" w:rsidRPr="00A92961" w:rsidRDefault="00A92961" w:rsidP="00A92961">
      <w:pPr>
        <w:rPr>
          <w:rFonts w:eastAsiaTheme="majorEastAsia"/>
        </w:rPr>
      </w:pPr>
      <w:r w:rsidRPr="00A92961">
        <w:rPr>
          <w:rFonts w:eastAsiaTheme="majorEastAsia"/>
        </w:rPr>
        <w:t>die geen speeltoestellen zijn maar kinderen wel prikkelen om tot spel te komen. Bijvoorbeeld</w:t>
      </w:r>
    </w:p>
    <w:p w14:paraId="453CFC39" w14:textId="0AB10954" w:rsidR="00A92961" w:rsidRDefault="00A92961" w:rsidP="00A92961">
      <w:pPr>
        <w:rPr>
          <w:rFonts w:eastAsiaTheme="majorEastAsia"/>
        </w:rPr>
      </w:pPr>
      <w:r w:rsidRPr="00A92961">
        <w:rPr>
          <w:rFonts w:eastAsiaTheme="majorEastAsia"/>
        </w:rPr>
        <w:t>gekleurde vogelhuisjes in een boom, hobbels in een pad, een bruggetje.</w:t>
      </w:r>
    </w:p>
    <w:p w14:paraId="44BF980F" w14:textId="77777777" w:rsidR="00A320E8" w:rsidRDefault="00A320E8" w:rsidP="00A92961">
      <w:pPr>
        <w:rPr>
          <w:rFonts w:eastAsiaTheme="majorEastAsia"/>
        </w:rPr>
      </w:pPr>
    </w:p>
    <w:p w14:paraId="00FF1A92" w14:textId="55AAF0A2" w:rsidR="00A92961" w:rsidRDefault="00A92961" w:rsidP="00A92961">
      <w:pPr>
        <w:rPr>
          <w:rFonts w:eastAsiaTheme="majorEastAsia"/>
        </w:rPr>
      </w:pPr>
    </w:p>
    <w:p w14:paraId="19DE6D64" w14:textId="2F74126B" w:rsidR="00A92961" w:rsidRDefault="00A92961" w:rsidP="00A92961">
      <w:pPr>
        <w:rPr>
          <w:rFonts w:eastAsiaTheme="majorEastAsia"/>
        </w:rPr>
      </w:pPr>
      <w:r w:rsidRPr="00A92961">
        <w:rPr>
          <w:rFonts w:eastAsiaTheme="majorEastAsia"/>
        </w:rPr>
        <w:t xml:space="preserve">Meer weten? Download </w:t>
      </w:r>
      <w:r>
        <w:rPr>
          <w:rFonts w:eastAsiaTheme="majorEastAsia"/>
        </w:rPr>
        <w:t>via deze link de</w:t>
      </w:r>
      <w:r w:rsidR="00A320E8">
        <w:rPr>
          <w:rFonts w:eastAsiaTheme="majorEastAsia"/>
        </w:rPr>
        <w:t xml:space="preserve"> factsheet veiligheid en risico’s op samenspeelplaatsen: </w:t>
      </w:r>
      <w:r>
        <w:rPr>
          <w:rFonts w:eastAsiaTheme="majorEastAsia"/>
        </w:rPr>
        <w:t xml:space="preserve"> </w:t>
      </w:r>
      <w:hyperlink r:id="rId23" w:history="1">
        <w:r w:rsidRPr="00E63C36">
          <w:rPr>
            <w:rStyle w:val="Hyperlink"/>
            <w:rFonts w:eastAsiaTheme="majorEastAsia"/>
          </w:rPr>
          <w:t>https://www.gezondeschoolpleinen.nl/files/pdf/po/4.6_factsheet-veiligheid-en-risicos-op-een-natuurspeelplaats.pdf</w:t>
        </w:r>
      </w:hyperlink>
      <w:r>
        <w:rPr>
          <w:rFonts w:eastAsiaTheme="majorEastAsia"/>
        </w:rPr>
        <w:t xml:space="preserve"> </w:t>
      </w:r>
    </w:p>
    <w:p w14:paraId="066F70BB" w14:textId="12F359D5" w:rsidR="00A92961" w:rsidRDefault="00A92961" w:rsidP="00A92961">
      <w:pPr>
        <w:rPr>
          <w:rFonts w:eastAsiaTheme="majorEastAsia"/>
        </w:rPr>
      </w:pPr>
    </w:p>
    <w:p w14:paraId="1CC9F462" w14:textId="0501AB7D" w:rsidR="00A320E8" w:rsidRDefault="00A320E8" w:rsidP="00A320E8">
      <w:pPr>
        <w:pStyle w:val="Kop3"/>
        <w:rPr>
          <w:rFonts w:eastAsiaTheme="majorEastAsia"/>
        </w:rPr>
      </w:pPr>
      <w:r>
        <w:rPr>
          <w:rFonts w:eastAsiaTheme="majorEastAsia"/>
        </w:rPr>
        <w:t>3.1.1. Wie heeft wat nodig?</w:t>
      </w:r>
    </w:p>
    <w:p w14:paraId="562D3951" w14:textId="77777777" w:rsidR="00A320E8" w:rsidRPr="00A320E8" w:rsidRDefault="00A320E8" w:rsidP="00A320E8">
      <w:pPr>
        <w:pStyle w:val="Kop4"/>
      </w:pPr>
      <w:r w:rsidRPr="00A320E8">
        <w:t>Parkeren</w:t>
      </w:r>
    </w:p>
    <w:p w14:paraId="1FFCCA05" w14:textId="77777777" w:rsidR="00A320E8" w:rsidRPr="00A320E8" w:rsidRDefault="00A320E8" w:rsidP="00A320E8">
      <w:pPr>
        <w:rPr>
          <w:rFonts w:eastAsiaTheme="majorEastAsia"/>
        </w:rPr>
      </w:pPr>
      <w:r w:rsidRPr="00A320E8">
        <w:rPr>
          <w:rFonts w:eastAsiaTheme="majorEastAsia"/>
        </w:rPr>
        <w:t>Voor kinderen als Fleur die met een bus komen waar haar</w:t>
      </w:r>
    </w:p>
    <w:p w14:paraId="3FDEE361" w14:textId="77777777" w:rsidR="00A320E8" w:rsidRPr="00A320E8" w:rsidRDefault="00A320E8" w:rsidP="00A320E8">
      <w:pPr>
        <w:rPr>
          <w:rFonts w:eastAsiaTheme="majorEastAsia"/>
        </w:rPr>
      </w:pPr>
      <w:r w:rsidRPr="00A320E8">
        <w:rPr>
          <w:rFonts w:eastAsiaTheme="majorEastAsia"/>
        </w:rPr>
        <w:t>rolstoel inpast is een ruime gehandicaptenparkeerplaats</w:t>
      </w:r>
    </w:p>
    <w:p w14:paraId="64C5D79A" w14:textId="77777777" w:rsidR="00A320E8" w:rsidRPr="00A320E8" w:rsidRDefault="00A320E8" w:rsidP="00A320E8">
      <w:pPr>
        <w:rPr>
          <w:rFonts w:eastAsiaTheme="majorEastAsia"/>
        </w:rPr>
      </w:pPr>
      <w:r w:rsidRPr="00A320E8">
        <w:rPr>
          <w:rFonts w:eastAsiaTheme="majorEastAsia"/>
        </w:rPr>
        <w:t>dichtbij de ingang (liefst zonder oversteken) een must.</w:t>
      </w:r>
    </w:p>
    <w:p w14:paraId="14ED2735" w14:textId="77777777" w:rsidR="00A320E8" w:rsidRPr="00A320E8" w:rsidRDefault="00A320E8" w:rsidP="00A320E8">
      <w:pPr>
        <w:rPr>
          <w:rFonts w:eastAsiaTheme="majorEastAsia"/>
        </w:rPr>
      </w:pPr>
      <w:r w:rsidRPr="00A320E8">
        <w:rPr>
          <w:rFonts w:eastAsiaTheme="majorEastAsia"/>
        </w:rPr>
        <w:t>Voor Kaat is een ruime fietsenstalling naast het pad van</w:t>
      </w:r>
    </w:p>
    <w:p w14:paraId="6905E42F" w14:textId="77777777" w:rsidR="00A320E8" w:rsidRPr="00A320E8" w:rsidRDefault="00A320E8" w:rsidP="00A320E8">
      <w:pPr>
        <w:rPr>
          <w:rFonts w:eastAsiaTheme="majorEastAsia"/>
        </w:rPr>
      </w:pPr>
      <w:r w:rsidRPr="00A320E8">
        <w:rPr>
          <w:rFonts w:eastAsiaTheme="majorEastAsia"/>
        </w:rPr>
        <w:t>belang zodat fietsen niet kriskras geparkeerd staan én er</w:t>
      </w:r>
    </w:p>
    <w:p w14:paraId="220FC74D" w14:textId="77777777" w:rsidR="00A320E8" w:rsidRPr="00A320E8" w:rsidRDefault="00A320E8" w:rsidP="00A320E8">
      <w:pPr>
        <w:rPr>
          <w:rFonts w:eastAsiaTheme="majorEastAsia"/>
        </w:rPr>
      </w:pPr>
      <w:r w:rsidRPr="00A320E8">
        <w:rPr>
          <w:rFonts w:eastAsiaTheme="majorEastAsia"/>
        </w:rPr>
        <w:t>plek is voor haar tandem.</w:t>
      </w:r>
    </w:p>
    <w:p w14:paraId="525DA1D9" w14:textId="77777777" w:rsidR="00A320E8" w:rsidRPr="00A320E8" w:rsidRDefault="00A320E8" w:rsidP="00A320E8">
      <w:pPr>
        <w:pStyle w:val="Kop4"/>
      </w:pPr>
      <w:r w:rsidRPr="00A320E8">
        <w:t>Uitstraling</w:t>
      </w:r>
    </w:p>
    <w:p w14:paraId="6D16E99B" w14:textId="77777777" w:rsidR="00A320E8" w:rsidRPr="00A320E8" w:rsidRDefault="00A320E8" w:rsidP="00A320E8">
      <w:pPr>
        <w:rPr>
          <w:rFonts w:eastAsiaTheme="majorEastAsia"/>
        </w:rPr>
      </w:pPr>
      <w:r w:rsidRPr="00A320E8">
        <w:rPr>
          <w:rFonts w:eastAsiaTheme="majorEastAsia"/>
        </w:rPr>
        <w:t>Maak van iedere speelplek een groene oase met zon</w:t>
      </w:r>
    </w:p>
    <w:p w14:paraId="230CCF1B" w14:textId="77777777" w:rsidR="00A320E8" w:rsidRPr="00A320E8" w:rsidRDefault="00A320E8" w:rsidP="00A320E8">
      <w:pPr>
        <w:rPr>
          <w:rFonts w:eastAsiaTheme="majorEastAsia"/>
        </w:rPr>
      </w:pPr>
      <w:r w:rsidRPr="00A320E8">
        <w:rPr>
          <w:rFonts w:eastAsiaTheme="majorEastAsia"/>
        </w:rPr>
        <w:t>én schaduw. Direct zintuiglijk contact met de natuur is</w:t>
      </w:r>
    </w:p>
    <w:p w14:paraId="3D71F296" w14:textId="77777777" w:rsidR="00A320E8" w:rsidRPr="00A320E8" w:rsidRDefault="00A320E8" w:rsidP="00A320E8">
      <w:pPr>
        <w:rPr>
          <w:rFonts w:eastAsiaTheme="majorEastAsia"/>
        </w:rPr>
      </w:pPr>
      <w:r w:rsidRPr="00A320E8">
        <w:rPr>
          <w:rFonts w:eastAsiaTheme="majorEastAsia"/>
        </w:rPr>
        <w:t>voor alle kinderen heel belangrijk. Kies planten met extra</w:t>
      </w:r>
    </w:p>
    <w:p w14:paraId="1EBC54C1" w14:textId="387BA575" w:rsidR="00A320E8" w:rsidRPr="00A320E8" w:rsidRDefault="00A320E8" w:rsidP="00A320E8">
      <w:pPr>
        <w:rPr>
          <w:rFonts w:eastAsiaTheme="majorEastAsia"/>
        </w:rPr>
      </w:pPr>
      <w:r w:rsidRPr="00A320E8">
        <w:rPr>
          <w:rFonts w:eastAsiaTheme="majorEastAsia"/>
        </w:rPr>
        <w:t>ontdek</w:t>
      </w:r>
      <w:r>
        <w:rPr>
          <w:rFonts w:eastAsiaTheme="majorEastAsia"/>
        </w:rPr>
        <w:t xml:space="preserve">- </w:t>
      </w:r>
      <w:r w:rsidRPr="00A320E8">
        <w:rPr>
          <w:rFonts w:eastAsiaTheme="majorEastAsia"/>
        </w:rPr>
        <w:t>en speelwaarde zodat de zintuigen van alle</w:t>
      </w:r>
    </w:p>
    <w:p w14:paraId="02F9D8C7" w14:textId="6D7356A7" w:rsidR="00A320E8" w:rsidRDefault="00A320E8" w:rsidP="00A320E8">
      <w:pPr>
        <w:rPr>
          <w:rFonts w:eastAsiaTheme="majorEastAsia"/>
        </w:rPr>
      </w:pPr>
      <w:r w:rsidRPr="00A320E8">
        <w:rPr>
          <w:rFonts w:eastAsiaTheme="majorEastAsia"/>
        </w:rPr>
        <w:t>kinderen</w:t>
      </w:r>
      <w:r>
        <w:rPr>
          <w:rFonts w:eastAsiaTheme="majorEastAsia"/>
        </w:rPr>
        <w:t xml:space="preserve"> </w:t>
      </w:r>
      <w:r w:rsidRPr="00A320E8">
        <w:rPr>
          <w:rFonts w:eastAsiaTheme="majorEastAsia"/>
        </w:rPr>
        <w:t>geprikkeld worden.</w:t>
      </w:r>
    </w:p>
    <w:p w14:paraId="7CD037FB" w14:textId="77777777" w:rsidR="00A320E8" w:rsidRPr="00A320E8" w:rsidRDefault="00A320E8" w:rsidP="00A320E8">
      <w:pPr>
        <w:rPr>
          <w:rFonts w:eastAsiaTheme="majorEastAsia"/>
        </w:rPr>
      </w:pPr>
    </w:p>
    <w:p w14:paraId="45FDEA36" w14:textId="77777777" w:rsidR="00A320E8" w:rsidRPr="00A320E8" w:rsidRDefault="00A320E8" w:rsidP="00A320E8">
      <w:pPr>
        <w:pStyle w:val="Kop4"/>
      </w:pPr>
      <w:r w:rsidRPr="00A320E8">
        <w:t>Entree en omheining</w:t>
      </w:r>
    </w:p>
    <w:p w14:paraId="390F01FF" w14:textId="77777777" w:rsidR="00A320E8" w:rsidRPr="00A320E8" w:rsidRDefault="00A320E8" w:rsidP="00A320E8">
      <w:pPr>
        <w:rPr>
          <w:rFonts w:eastAsiaTheme="majorEastAsia"/>
        </w:rPr>
      </w:pPr>
      <w:r w:rsidRPr="00A320E8">
        <w:rPr>
          <w:rFonts w:eastAsiaTheme="majorEastAsia"/>
        </w:rPr>
        <w:t>Kaat vindt het heel fijn als de ingang goed zichtbaar én</w:t>
      </w:r>
    </w:p>
    <w:p w14:paraId="0FCC5F18" w14:textId="77777777" w:rsidR="00A320E8" w:rsidRPr="00A320E8" w:rsidRDefault="00A320E8" w:rsidP="00A320E8">
      <w:pPr>
        <w:rPr>
          <w:rFonts w:eastAsiaTheme="majorEastAsia"/>
        </w:rPr>
      </w:pPr>
      <w:r w:rsidRPr="00A320E8">
        <w:rPr>
          <w:rFonts w:eastAsiaTheme="majorEastAsia"/>
        </w:rPr>
        <w:t>vindbaar is. Fleur en haar begeleider willen graag een</w:t>
      </w:r>
    </w:p>
    <w:p w14:paraId="2E68CBD3" w14:textId="77777777" w:rsidR="00A320E8" w:rsidRPr="00A320E8" w:rsidRDefault="00A320E8" w:rsidP="00A320E8">
      <w:pPr>
        <w:rPr>
          <w:rFonts w:eastAsiaTheme="majorEastAsia"/>
        </w:rPr>
      </w:pPr>
      <w:r w:rsidRPr="00A320E8">
        <w:rPr>
          <w:rFonts w:eastAsiaTheme="majorEastAsia"/>
        </w:rPr>
        <w:t>brede ingang en voor de rust van de begeleiders van</w:t>
      </w:r>
    </w:p>
    <w:p w14:paraId="056028A9" w14:textId="77777777" w:rsidR="00A320E8" w:rsidRPr="00A320E8" w:rsidRDefault="00A320E8" w:rsidP="00A320E8">
      <w:pPr>
        <w:rPr>
          <w:rFonts w:eastAsiaTheme="majorEastAsia"/>
        </w:rPr>
      </w:pPr>
      <w:r w:rsidRPr="00A320E8">
        <w:rPr>
          <w:rFonts w:eastAsiaTheme="majorEastAsia"/>
        </w:rPr>
        <w:t>Wouter en de veiligheid van Wouter zelf, is een omheining</w:t>
      </w:r>
    </w:p>
    <w:p w14:paraId="5504880D" w14:textId="77777777" w:rsidR="00A320E8" w:rsidRPr="00A320E8" w:rsidRDefault="00A320E8" w:rsidP="00A320E8">
      <w:pPr>
        <w:rPr>
          <w:rFonts w:eastAsiaTheme="majorEastAsia"/>
        </w:rPr>
      </w:pPr>
      <w:r w:rsidRPr="00A320E8">
        <w:rPr>
          <w:rFonts w:eastAsiaTheme="majorEastAsia"/>
        </w:rPr>
        <w:t>met poort eigenlijk onontbeerlijk.</w:t>
      </w:r>
    </w:p>
    <w:p w14:paraId="3E47FDB7" w14:textId="77777777" w:rsidR="00A320E8" w:rsidRDefault="00A320E8" w:rsidP="00A320E8">
      <w:pPr>
        <w:rPr>
          <w:rFonts w:eastAsiaTheme="majorEastAsia"/>
        </w:rPr>
      </w:pPr>
    </w:p>
    <w:p w14:paraId="29E43E74" w14:textId="5B008700" w:rsidR="00A320E8" w:rsidRPr="00A320E8" w:rsidRDefault="00A320E8" w:rsidP="00A320E8">
      <w:pPr>
        <w:rPr>
          <w:rFonts w:eastAsiaTheme="majorEastAsia"/>
        </w:rPr>
      </w:pPr>
      <w:r w:rsidRPr="00A320E8">
        <w:rPr>
          <w:rFonts w:eastAsiaTheme="majorEastAsia"/>
        </w:rPr>
        <w:t>Omheining van openbare speelplekken met afsluitbare</w:t>
      </w:r>
    </w:p>
    <w:p w14:paraId="343CB8EA" w14:textId="77777777" w:rsidR="00A320E8" w:rsidRPr="00A320E8" w:rsidRDefault="00A320E8" w:rsidP="00A320E8">
      <w:pPr>
        <w:rPr>
          <w:rFonts w:eastAsiaTheme="majorEastAsia"/>
        </w:rPr>
      </w:pPr>
      <w:r w:rsidRPr="00A320E8">
        <w:rPr>
          <w:rFonts w:eastAsiaTheme="majorEastAsia"/>
        </w:rPr>
        <w:t>poort is niet gebruikelijk. En dat is begrijpelijk. Bekijk bij</w:t>
      </w:r>
    </w:p>
    <w:p w14:paraId="188EBB82" w14:textId="77777777" w:rsidR="00A320E8" w:rsidRPr="00A320E8" w:rsidRDefault="00A320E8" w:rsidP="00A320E8">
      <w:pPr>
        <w:rPr>
          <w:rFonts w:eastAsiaTheme="majorEastAsia"/>
        </w:rPr>
      </w:pPr>
      <w:r w:rsidRPr="00A320E8">
        <w:rPr>
          <w:rFonts w:eastAsiaTheme="majorEastAsia"/>
        </w:rPr>
        <w:t>iedere plek of het kan. Is het mogelijk? Doen! Kan het</w:t>
      </w:r>
    </w:p>
    <w:p w14:paraId="36BC1D2E" w14:textId="77777777" w:rsidR="00A320E8" w:rsidRPr="00A320E8" w:rsidRDefault="00A320E8" w:rsidP="00A320E8">
      <w:pPr>
        <w:rPr>
          <w:rFonts w:eastAsiaTheme="majorEastAsia"/>
        </w:rPr>
      </w:pPr>
      <w:r w:rsidRPr="00A320E8">
        <w:rPr>
          <w:rFonts w:eastAsiaTheme="majorEastAsia"/>
        </w:rPr>
        <w:t>niet, weet dan dat je daarmee een aantal kinderen uitsluit</w:t>
      </w:r>
    </w:p>
    <w:p w14:paraId="69B834F7" w14:textId="77777777" w:rsidR="00A320E8" w:rsidRPr="00A320E8" w:rsidRDefault="00A320E8" w:rsidP="00A320E8">
      <w:pPr>
        <w:rPr>
          <w:rFonts w:eastAsiaTheme="majorEastAsia"/>
        </w:rPr>
      </w:pPr>
      <w:r w:rsidRPr="00A320E8">
        <w:rPr>
          <w:rFonts w:eastAsiaTheme="majorEastAsia"/>
        </w:rPr>
        <w:t>om hier vrij te komen spelen. Zorg dat iedere gemeente</w:t>
      </w:r>
    </w:p>
    <w:p w14:paraId="5AD4DDF7" w14:textId="77777777" w:rsidR="00A320E8" w:rsidRPr="00A320E8" w:rsidRDefault="00A320E8" w:rsidP="00A320E8">
      <w:pPr>
        <w:rPr>
          <w:rFonts w:eastAsiaTheme="majorEastAsia"/>
        </w:rPr>
      </w:pPr>
      <w:r w:rsidRPr="00A320E8">
        <w:rPr>
          <w:rFonts w:eastAsiaTheme="majorEastAsia"/>
        </w:rPr>
        <w:t>minstens één goed omheinde samenspeelplek heeft</w:t>
      </w:r>
    </w:p>
    <w:p w14:paraId="33543EB3" w14:textId="77777777" w:rsidR="00A320E8" w:rsidRPr="00A320E8" w:rsidRDefault="00A320E8" w:rsidP="00A320E8">
      <w:pPr>
        <w:rPr>
          <w:rFonts w:eastAsiaTheme="majorEastAsia"/>
        </w:rPr>
      </w:pPr>
      <w:r w:rsidRPr="00A320E8">
        <w:rPr>
          <w:rFonts w:eastAsiaTheme="majorEastAsia"/>
        </w:rPr>
        <w:t>zodat ook Wouter zo vrij als hij aankan, kan spelen.</w:t>
      </w:r>
    </w:p>
    <w:p w14:paraId="41F61711" w14:textId="77777777" w:rsidR="00A320E8" w:rsidRPr="00A320E8" w:rsidRDefault="00A320E8" w:rsidP="00A320E8">
      <w:pPr>
        <w:pStyle w:val="Kop4"/>
      </w:pPr>
      <w:r w:rsidRPr="00A320E8">
        <w:t>Ontwerp</w:t>
      </w:r>
    </w:p>
    <w:p w14:paraId="18DFD04E" w14:textId="77777777" w:rsidR="00A320E8" w:rsidRPr="00A320E8" w:rsidRDefault="00A320E8" w:rsidP="00A320E8">
      <w:pPr>
        <w:rPr>
          <w:rFonts w:eastAsiaTheme="majorEastAsia"/>
        </w:rPr>
      </w:pPr>
      <w:r w:rsidRPr="00A320E8">
        <w:rPr>
          <w:rFonts w:eastAsiaTheme="majorEastAsia"/>
        </w:rPr>
        <w:t>Voor Fleur, Kaat en Thomas is het van belang dat verschillend</w:t>
      </w:r>
    </w:p>
    <w:p w14:paraId="5D46EDBE" w14:textId="77777777" w:rsidR="00A320E8" w:rsidRPr="00A320E8" w:rsidRDefault="00A320E8" w:rsidP="00A320E8">
      <w:pPr>
        <w:rPr>
          <w:rFonts w:eastAsiaTheme="majorEastAsia"/>
        </w:rPr>
      </w:pPr>
      <w:r w:rsidRPr="00A320E8">
        <w:rPr>
          <w:rFonts w:eastAsiaTheme="majorEastAsia"/>
        </w:rPr>
        <w:t>type spel elkaar niet in de weg zit. Rondvliegende</w:t>
      </w:r>
    </w:p>
    <w:p w14:paraId="051B6EB7" w14:textId="77777777" w:rsidR="00A320E8" w:rsidRPr="00A320E8" w:rsidRDefault="00A320E8" w:rsidP="00A320E8">
      <w:pPr>
        <w:rPr>
          <w:rFonts w:eastAsiaTheme="majorEastAsia"/>
        </w:rPr>
      </w:pPr>
      <w:r w:rsidRPr="00A320E8">
        <w:rPr>
          <w:rFonts w:eastAsiaTheme="majorEastAsia"/>
        </w:rPr>
        <w:t>ballen en racende skelters maken dat zij zich niet veilig</w:t>
      </w:r>
    </w:p>
    <w:p w14:paraId="08730A0C" w14:textId="77777777" w:rsidR="00A320E8" w:rsidRPr="00A320E8" w:rsidRDefault="00A320E8" w:rsidP="00A320E8">
      <w:pPr>
        <w:rPr>
          <w:rFonts w:eastAsiaTheme="majorEastAsia"/>
        </w:rPr>
      </w:pPr>
      <w:r w:rsidRPr="00A320E8">
        <w:rPr>
          <w:rFonts w:eastAsiaTheme="majorEastAsia"/>
        </w:rPr>
        <w:t>voelen en zich dus niet vrij durven bewegen. Deel de</w:t>
      </w:r>
    </w:p>
    <w:p w14:paraId="40551E3D" w14:textId="77777777" w:rsidR="00A320E8" w:rsidRPr="00A320E8" w:rsidRDefault="00A320E8" w:rsidP="00A320E8">
      <w:pPr>
        <w:rPr>
          <w:rFonts w:eastAsiaTheme="majorEastAsia"/>
        </w:rPr>
      </w:pPr>
      <w:r w:rsidRPr="00A320E8">
        <w:rPr>
          <w:rFonts w:eastAsiaTheme="majorEastAsia"/>
        </w:rPr>
        <w:t>speelplek op in zones. Zorg dat via het hoofdpad alle zones</w:t>
      </w:r>
    </w:p>
    <w:p w14:paraId="1C75E6A0" w14:textId="77777777" w:rsidR="00A320E8" w:rsidRPr="00A320E8" w:rsidRDefault="00A320E8" w:rsidP="00A320E8">
      <w:pPr>
        <w:rPr>
          <w:rFonts w:eastAsiaTheme="majorEastAsia"/>
        </w:rPr>
      </w:pPr>
      <w:r w:rsidRPr="00A320E8">
        <w:rPr>
          <w:rFonts w:eastAsiaTheme="majorEastAsia"/>
        </w:rPr>
        <w:t>bereikbaar zijn voor iedereen. Ook de zones die een</w:t>
      </w:r>
    </w:p>
    <w:p w14:paraId="721D4125" w14:textId="77777777" w:rsidR="00A320E8" w:rsidRPr="00A320E8" w:rsidRDefault="00A320E8" w:rsidP="00A320E8">
      <w:pPr>
        <w:rPr>
          <w:rFonts w:eastAsiaTheme="majorEastAsia"/>
        </w:rPr>
      </w:pPr>
      <w:r w:rsidRPr="00A320E8">
        <w:rPr>
          <w:rFonts w:eastAsiaTheme="majorEastAsia"/>
        </w:rPr>
        <w:t>minder bereikbare ondergrond hebben. Zo kan iedereen</w:t>
      </w:r>
    </w:p>
    <w:p w14:paraId="67590B0C" w14:textId="77777777" w:rsidR="00A320E8" w:rsidRPr="00A320E8" w:rsidRDefault="00A320E8" w:rsidP="00A320E8">
      <w:pPr>
        <w:rPr>
          <w:rFonts w:eastAsiaTheme="majorEastAsia"/>
        </w:rPr>
      </w:pPr>
      <w:r w:rsidRPr="00A320E8">
        <w:rPr>
          <w:rFonts w:eastAsiaTheme="majorEastAsia"/>
        </w:rPr>
        <w:t>er wel in de buurt komen. Kies voor zonering op leeftijd</w:t>
      </w:r>
    </w:p>
    <w:p w14:paraId="5E09A6B2" w14:textId="77777777" w:rsidR="00A320E8" w:rsidRPr="00A320E8" w:rsidRDefault="00A320E8" w:rsidP="00A320E8">
      <w:pPr>
        <w:rPr>
          <w:rFonts w:eastAsiaTheme="majorEastAsia"/>
        </w:rPr>
      </w:pPr>
      <w:r w:rsidRPr="00A320E8">
        <w:rPr>
          <w:rFonts w:eastAsiaTheme="majorEastAsia"/>
        </w:rPr>
        <w:t>en type spel (balspellen – actief spel – rust/fantasie).</w:t>
      </w:r>
    </w:p>
    <w:p w14:paraId="334CE49D" w14:textId="77777777" w:rsidR="00A320E8" w:rsidRPr="00A320E8" w:rsidRDefault="00A320E8" w:rsidP="00A320E8">
      <w:pPr>
        <w:rPr>
          <w:rFonts w:eastAsiaTheme="majorEastAsia"/>
        </w:rPr>
      </w:pPr>
      <w:r w:rsidRPr="00A320E8">
        <w:rPr>
          <w:rFonts w:eastAsiaTheme="majorEastAsia"/>
        </w:rPr>
        <w:t>Baseer de zonering nooit op het wel/niet hebben van een</w:t>
      </w:r>
    </w:p>
    <w:p w14:paraId="2C1C9262" w14:textId="6ADD32D7" w:rsidR="00A320E8" w:rsidRDefault="00A320E8" w:rsidP="00A320E8">
      <w:pPr>
        <w:rPr>
          <w:rFonts w:eastAsiaTheme="majorEastAsia"/>
        </w:rPr>
      </w:pPr>
      <w:r w:rsidRPr="00A320E8">
        <w:rPr>
          <w:rFonts w:eastAsiaTheme="majorEastAsia"/>
        </w:rPr>
        <w:t>handicap!</w:t>
      </w:r>
    </w:p>
    <w:p w14:paraId="42F44862" w14:textId="3089AF32" w:rsidR="00A320E8" w:rsidRDefault="00A320E8" w:rsidP="00A320E8">
      <w:pPr>
        <w:rPr>
          <w:rFonts w:eastAsiaTheme="majorEastAsia"/>
        </w:rPr>
      </w:pPr>
    </w:p>
    <w:p w14:paraId="214472E3" w14:textId="77777777" w:rsidR="00A320E8" w:rsidRPr="00A320E8" w:rsidRDefault="00A320E8" w:rsidP="00A320E8">
      <w:pPr>
        <w:pStyle w:val="Kop4"/>
      </w:pPr>
      <w:r w:rsidRPr="00A320E8">
        <w:t>Speels en avontuurlijk pad</w:t>
      </w:r>
    </w:p>
    <w:p w14:paraId="59F8351F" w14:textId="77777777" w:rsidR="00A320E8" w:rsidRPr="00A320E8" w:rsidRDefault="00A320E8" w:rsidP="00A320E8">
      <w:pPr>
        <w:rPr>
          <w:rFonts w:eastAsiaTheme="majorEastAsia"/>
        </w:rPr>
      </w:pPr>
      <w:r w:rsidRPr="00A320E8">
        <w:rPr>
          <w:rFonts w:eastAsiaTheme="majorEastAsia"/>
        </w:rPr>
        <w:t>Een pad is niet het eerste waar je aan denkt als je het</w:t>
      </w:r>
    </w:p>
    <w:p w14:paraId="221ACB1E" w14:textId="77777777" w:rsidR="00A320E8" w:rsidRPr="00A320E8" w:rsidRDefault="00A320E8" w:rsidP="00A320E8">
      <w:pPr>
        <w:rPr>
          <w:rFonts w:eastAsiaTheme="majorEastAsia"/>
        </w:rPr>
      </w:pPr>
      <w:r w:rsidRPr="00A320E8">
        <w:rPr>
          <w:rFonts w:eastAsiaTheme="majorEastAsia"/>
        </w:rPr>
        <w:t>over een speelplek hebt. Toch is het pad voor samenspeelplekken</w:t>
      </w:r>
    </w:p>
    <w:p w14:paraId="78EF041A" w14:textId="77777777" w:rsidR="00A320E8" w:rsidRPr="00A320E8" w:rsidRDefault="00A320E8" w:rsidP="00A320E8">
      <w:pPr>
        <w:rPr>
          <w:rFonts w:eastAsiaTheme="majorEastAsia"/>
        </w:rPr>
      </w:pPr>
      <w:r w:rsidRPr="00A320E8">
        <w:rPr>
          <w:rFonts w:eastAsiaTheme="majorEastAsia"/>
        </w:rPr>
        <w:t>één van de belangrijkste onderdelen. Via</w:t>
      </w:r>
    </w:p>
    <w:p w14:paraId="047D6138" w14:textId="77777777" w:rsidR="00A320E8" w:rsidRPr="00A320E8" w:rsidRDefault="00A320E8" w:rsidP="00A320E8">
      <w:pPr>
        <w:rPr>
          <w:rFonts w:eastAsiaTheme="majorEastAsia"/>
        </w:rPr>
      </w:pPr>
      <w:r w:rsidRPr="00A320E8">
        <w:rPr>
          <w:rFonts w:eastAsiaTheme="majorEastAsia"/>
        </w:rPr>
        <w:t>een goed berijdbaar pad kan Fleur bij alle speelaanleidingen</w:t>
      </w:r>
    </w:p>
    <w:p w14:paraId="590759EA" w14:textId="77777777" w:rsidR="00A320E8" w:rsidRPr="00A320E8" w:rsidRDefault="00A320E8" w:rsidP="00A320E8">
      <w:pPr>
        <w:rPr>
          <w:rFonts w:eastAsiaTheme="majorEastAsia"/>
        </w:rPr>
      </w:pPr>
      <w:r w:rsidRPr="00A320E8">
        <w:rPr>
          <w:rFonts w:eastAsiaTheme="majorEastAsia"/>
        </w:rPr>
        <w:t>komen. Het voelbare en zichtbare pad is voor</w:t>
      </w:r>
    </w:p>
    <w:p w14:paraId="0A11452C" w14:textId="77777777" w:rsidR="00A320E8" w:rsidRPr="00A320E8" w:rsidRDefault="00A320E8" w:rsidP="00A320E8">
      <w:pPr>
        <w:rPr>
          <w:rFonts w:eastAsiaTheme="majorEastAsia"/>
        </w:rPr>
      </w:pPr>
      <w:r w:rsidRPr="00A320E8">
        <w:rPr>
          <w:rFonts w:eastAsiaTheme="majorEastAsia"/>
        </w:rPr>
        <w:t xml:space="preserve">Kaat een </w:t>
      </w:r>
      <w:proofErr w:type="spellStart"/>
      <w:r w:rsidRPr="00A320E8">
        <w:rPr>
          <w:rFonts w:eastAsiaTheme="majorEastAsia"/>
        </w:rPr>
        <w:t>geleidelijn</w:t>
      </w:r>
      <w:proofErr w:type="spellEnd"/>
      <w:r w:rsidRPr="00A320E8">
        <w:rPr>
          <w:rFonts w:eastAsiaTheme="majorEastAsia"/>
        </w:rPr>
        <w:t>. Het pad geeft Wouter en Thomas</w:t>
      </w:r>
    </w:p>
    <w:p w14:paraId="53975052" w14:textId="77777777" w:rsidR="00A320E8" w:rsidRPr="00A320E8" w:rsidRDefault="00A320E8" w:rsidP="00A320E8">
      <w:pPr>
        <w:rPr>
          <w:rFonts w:eastAsiaTheme="majorEastAsia"/>
        </w:rPr>
      </w:pPr>
      <w:r w:rsidRPr="00A320E8">
        <w:rPr>
          <w:rFonts w:eastAsiaTheme="majorEastAsia"/>
        </w:rPr>
        <w:t xml:space="preserve">houvast helemaal als het een rondgaand pad is. En </w:t>
      </w:r>
      <w:proofErr w:type="spellStart"/>
      <w:r w:rsidRPr="00A320E8">
        <w:rPr>
          <w:rFonts w:eastAsiaTheme="majorEastAsia"/>
        </w:rPr>
        <w:t>Brusjes</w:t>
      </w:r>
      <w:proofErr w:type="spellEnd"/>
      <w:r w:rsidRPr="00A320E8">
        <w:rPr>
          <w:rFonts w:eastAsiaTheme="majorEastAsia"/>
        </w:rPr>
        <w:t>?</w:t>
      </w:r>
    </w:p>
    <w:p w14:paraId="6EF1417D" w14:textId="77777777" w:rsidR="00A320E8" w:rsidRPr="00A320E8" w:rsidRDefault="00A320E8" w:rsidP="00A320E8">
      <w:pPr>
        <w:rPr>
          <w:rFonts w:eastAsiaTheme="majorEastAsia"/>
        </w:rPr>
      </w:pPr>
      <w:r w:rsidRPr="00A320E8">
        <w:rPr>
          <w:rFonts w:eastAsiaTheme="majorEastAsia"/>
        </w:rPr>
        <w:t>Die spelen graag samen met Fleur, Kaat, Wouter en</w:t>
      </w:r>
    </w:p>
    <w:p w14:paraId="386A413C" w14:textId="77777777" w:rsidR="00A320E8" w:rsidRPr="00A320E8" w:rsidRDefault="00A320E8" w:rsidP="00A320E8">
      <w:pPr>
        <w:rPr>
          <w:rFonts w:eastAsiaTheme="majorEastAsia"/>
        </w:rPr>
      </w:pPr>
      <w:r w:rsidRPr="00A320E8">
        <w:rPr>
          <w:rFonts w:eastAsiaTheme="majorEastAsia"/>
        </w:rPr>
        <w:t>Thomas met de uitdagende speelaanleidingen op, over</w:t>
      </w:r>
    </w:p>
    <w:p w14:paraId="5F557921" w14:textId="54ED3D45" w:rsidR="00A320E8" w:rsidRDefault="00A320E8" w:rsidP="00A320E8">
      <w:pPr>
        <w:rPr>
          <w:rFonts w:eastAsiaTheme="majorEastAsia"/>
        </w:rPr>
      </w:pPr>
      <w:r w:rsidRPr="00A320E8">
        <w:rPr>
          <w:rFonts w:eastAsiaTheme="majorEastAsia"/>
        </w:rPr>
        <w:t>en naast het pad.</w:t>
      </w:r>
    </w:p>
    <w:p w14:paraId="2C5456E9" w14:textId="77777777" w:rsidR="00A320E8" w:rsidRPr="00A320E8" w:rsidRDefault="00A320E8" w:rsidP="00A320E8">
      <w:pPr>
        <w:rPr>
          <w:rFonts w:eastAsiaTheme="majorEastAsia"/>
        </w:rPr>
      </w:pPr>
    </w:p>
    <w:p w14:paraId="6D14DB20" w14:textId="77777777" w:rsidR="00A320E8" w:rsidRPr="00A320E8" w:rsidRDefault="00A320E8" w:rsidP="00A320E8">
      <w:pPr>
        <w:pStyle w:val="Kop4"/>
      </w:pPr>
      <w:r w:rsidRPr="00A320E8">
        <w:t>Rustplekken</w:t>
      </w:r>
    </w:p>
    <w:p w14:paraId="5427494B" w14:textId="77777777" w:rsidR="00A320E8" w:rsidRPr="00A320E8" w:rsidRDefault="00A320E8" w:rsidP="00A320E8">
      <w:pPr>
        <w:rPr>
          <w:rFonts w:eastAsiaTheme="majorEastAsia"/>
        </w:rPr>
      </w:pPr>
      <w:r w:rsidRPr="00A320E8">
        <w:rPr>
          <w:rFonts w:eastAsiaTheme="majorEastAsia"/>
        </w:rPr>
        <w:t>Van al dat spelen word je moe en ook begeleiders vinden</w:t>
      </w:r>
    </w:p>
    <w:p w14:paraId="0233A707" w14:textId="77777777" w:rsidR="00A320E8" w:rsidRPr="00A320E8" w:rsidRDefault="00A320E8" w:rsidP="00A320E8">
      <w:pPr>
        <w:rPr>
          <w:rFonts w:eastAsiaTheme="majorEastAsia"/>
        </w:rPr>
      </w:pPr>
      <w:r w:rsidRPr="00A320E8">
        <w:rPr>
          <w:rFonts w:eastAsiaTheme="majorEastAsia"/>
        </w:rPr>
        <w:t>het fijn als ze zittend kunnen genieten van het spel van</w:t>
      </w:r>
    </w:p>
    <w:p w14:paraId="129B76C9" w14:textId="77777777" w:rsidR="00A320E8" w:rsidRPr="00A320E8" w:rsidRDefault="00A320E8" w:rsidP="00A320E8">
      <w:pPr>
        <w:rPr>
          <w:rFonts w:eastAsiaTheme="majorEastAsia"/>
        </w:rPr>
      </w:pPr>
      <w:r w:rsidRPr="00A320E8">
        <w:rPr>
          <w:rFonts w:eastAsiaTheme="majorEastAsia"/>
        </w:rPr>
        <w:t>de kinderen. Plaats voor hen een bank met rugleuning</w:t>
      </w:r>
    </w:p>
    <w:p w14:paraId="7128BC2F" w14:textId="77777777" w:rsidR="00A320E8" w:rsidRPr="00A320E8" w:rsidRDefault="00A320E8" w:rsidP="00A320E8">
      <w:pPr>
        <w:rPr>
          <w:rFonts w:eastAsiaTheme="majorEastAsia"/>
        </w:rPr>
      </w:pPr>
      <w:r w:rsidRPr="00A320E8">
        <w:rPr>
          <w:rFonts w:eastAsiaTheme="majorEastAsia"/>
        </w:rPr>
        <w:t>op een strategische plek met goed uitzicht op het</w:t>
      </w:r>
    </w:p>
    <w:p w14:paraId="42C84CA3" w14:textId="77777777" w:rsidR="00A320E8" w:rsidRPr="00A320E8" w:rsidRDefault="00A320E8" w:rsidP="00A320E8">
      <w:pPr>
        <w:rPr>
          <w:rFonts w:eastAsiaTheme="majorEastAsia"/>
        </w:rPr>
      </w:pPr>
      <w:r w:rsidRPr="00A320E8">
        <w:rPr>
          <w:rFonts w:eastAsiaTheme="majorEastAsia"/>
        </w:rPr>
        <w:t>grootste deel van de speelplek. Kies (picknick) meubilair</w:t>
      </w:r>
    </w:p>
    <w:p w14:paraId="1930E2E8" w14:textId="77777777" w:rsidR="00A320E8" w:rsidRPr="00A320E8" w:rsidRDefault="00A320E8" w:rsidP="00A320E8">
      <w:pPr>
        <w:rPr>
          <w:rFonts w:eastAsiaTheme="majorEastAsia"/>
        </w:rPr>
      </w:pPr>
      <w:r w:rsidRPr="00A320E8">
        <w:rPr>
          <w:rFonts w:eastAsiaTheme="majorEastAsia"/>
        </w:rPr>
        <w:t>waar Fleur met haar rolstoel ook bij kan aanschuiven.</w:t>
      </w:r>
    </w:p>
    <w:p w14:paraId="05BD5517" w14:textId="293C6659" w:rsidR="00A320E8" w:rsidRPr="00A320E8" w:rsidRDefault="00A320E8" w:rsidP="00A320E8">
      <w:pPr>
        <w:rPr>
          <w:rFonts w:eastAsiaTheme="majorEastAsia"/>
        </w:rPr>
      </w:pPr>
      <w:r w:rsidRPr="00A320E8">
        <w:rPr>
          <w:rFonts w:eastAsiaTheme="majorEastAsia"/>
        </w:rPr>
        <w:t>Thomas</w:t>
      </w:r>
      <w:r>
        <w:rPr>
          <w:rFonts w:eastAsiaTheme="majorEastAsia"/>
        </w:rPr>
        <w:t xml:space="preserve"> </w:t>
      </w:r>
      <w:r w:rsidRPr="00A320E8">
        <w:rPr>
          <w:rFonts w:eastAsiaTheme="majorEastAsia"/>
        </w:rPr>
        <w:t xml:space="preserve">wil graag een </w:t>
      </w:r>
      <w:proofErr w:type="spellStart"/>
      <w:r w:rsidRPr="00A320E8">
        <w:rPr>
          <w:rFonts w:eastAsiaTheme="majorEastAsia"/>
        </w:rPr>
        <w:t>zitplek</w:t>
      </w:r>
      <w:proofErr w:type="spellEnd"/>
      <w:r w:rsidRPr="00A320E8">
        <w:rPr>
          <w:rFonts w:eastAsiaTheme="majorEastAsia"/>
        </w:rPr>
        <w:t xml:space="preserve"> met rugdekking, op een</w:t>
      </w:r>
    </w:p>
    <w:p w14:paraId="4B75FA78" w14:textId="77777777" w:rsidR="00A320E8" w:rsidRPr="00A320E8" w:rsidRDefault="00A320E8" w:rsidP="00A320E8">
      <w:pPr>
        <w:rPr>
          <w:rFonts w:eastAsiaTheme="majorEastAsia"/>
        </w:rPr>
      </w:pPr>
      <w:r w:rsidRPr="00A320E8">
        <w:rPr>
          <w:rFonts w:eastAsiaTheme="majorEastAsia"/>
        </w:rPr>
        <w:t>plekje uit de drukte, maar wel met zicht op het spel.</w:t>
      </w:r>
    </w:p>
    <w:p w14:paraId="0816A065" w14:textId="77777777" w:rsidR="00A320E8" w:rsidRPr="00A320E8" w:rsidRDefault="00A320E8" w:rsidP="00A320E8">
      <w:pPr>
        <w:pStyle w:val="Kop4"/>
      </w:pPr>
      <w:r w:rsidRPr="00A320E8">
        <w:t>Ondergronden van speelaanleidingen</w:t>
      </w:r>
    </w:p>
    <w:p w14:paraId="6713EB27" w14:textId="77777777" w:rsidR="00A320E8" w:rsidRPr="00A320E8" w:rsidRDefault="00A320E8" w:rsidP="00A320E8">
      <w:pPr>
        <w:rPr>
          <w:rFonts w:eastAsiaTheme="majorEastAsia"/>
        </w:rPr>
      </w:pPr>
      <w:r w:rsidRPr="00A320E8">
        <w:rPr>
          <w:rFonts w:eastAsiaTheme="majorEastAsia"/>
        </w:rPr>
        <w:t>Het pad maakt dat iedereen bij de speelaanleidingen kan</w:t>
      </w:r>
    </w:p>
    <w:p w14:paraId="0231144F" w14:textId="77777777" w:rsidR="00A320E8" w:rsidRPr="00A320E8" w:rsidRDefault="00A320E8" w:rsidP="00A320E8">
      <w:pPr>
        <w:rPr>
          <w:rFonts w:eastAsiaTheme="majorEastAsia"/>
        </w:rPr>
      </w:pPr>
      <w:r w:rsidRPr="00A320E8">
        <w:rPr>
          <w:rFonts w:eastAsiaTheme="majorEastAsia"/>
        </w:rPr>
        <w:t>komen. De (val)ondergrond van de speelaanleiding maakt</w:t>
      </w:r>
    </w:p>
    <w:p w14:paraId="2FE4C5B6" w14:textId="77777777" w:rsidR="00A320E8" w:rsidRPr="00A320E8" w:rsidRDefault="00A320E8" w:rsidP="00A320E8">
      <w:pPr>
        <w:rPr>
          <w:rFonts w:eastAsiaTheme="majorEastAsia"/>
        </w:rPr>
      </w:pPr>
      <w:r w:rsidRPr="00A320E8">
        <w:rPr>
          <w:rFonts w:eastAsiaTheme="majorEastAsia"/>
        </w:rPr>
        <w:t>of de speelaanleiding voor Fleur en Kaat bespeelbaar is.</w:t>
      </w:r>
    </w:p>
    <w:p w14:paraId="768194A2" w14:textId="77777777" w:rsidR="00A320E8" w:rsidRPr="00A320E8" w:rsidRDefault="00A320E8" w:rsidP="00A320E8">
      <w:pPr>
        <w:rPr>
          <w:rFonts w:eastAsiaTheme="majorEastAsia"/>
        </w:rPr>
      </w:pPr>
      <w:r w:rsidRPr="00A320E8">
        <w:rPr>
          <w:rFonts w:eastAsiaTheme="majorEastAsia"/>
        </w:rPr>
        <w:t>Zorg dat de ondergronden goed berijdbaar en zichtbaar</w:t>
      </w:r>
    </w:p>
    <w:p w14:paraId="64300090" w14:textId="77777777" w:rsidR="00A320E8" w:rsidRPr="00A320E8" w:rsidRDefault="00A320E8" w:rsidP="00A320E8">
      <w:pPr>
        <w:rPr>
          <w:rFonts w:eastAsiaTheme="majorEastAsia"/>
        </w:rPr>
      </w:pPr>
      <w:r w:rsidRPr="00A320E8">
        <w:rPr>
          <w:rFonts w:eastAsiaTheme="majorEastAsia"/>
        </w:rPr>
        <w:t>zijn en dat de aansluiting van het pad op de ondergrond</w:t>
      </w:r>
    </w:p>
    <w:p w14:paraId="20927BF1" w14:textId="0D2F1C88" w:rsidR="00A320E8" w:rsidRDefault="00A320E8" w:rsidP="00A320E8">
      <w:pPr>
        <w:rPr>
          <w:rFonts w:eastAsiaTheme="majorEastAsia"/>
        </w:rPr>
      </w:pPr>
      <w:r w:rsidRPr="00A320E8">
        <w:rPr>
          <w:rFonts w:eastAsiaTheme="majorEastAsia"/>
        </w:rPr>
        <w:t>zonder drempels is.</w:t>
      </w:r>
    </w:p>
    <w:p w14:paraId="636649B9" w14:textId="77777777" w:rsidR="00A320E8" w:rsidRPr="00A320E8" w:rsidRDefault="00A320E8" w:rsidP="00A320E8">
      <w:pPr>
        <w:rPr>
          <w:rFonts w:eastAsiaTheme="majorEastAsia"/>
        </w:rPr>
      </w:pPr>
    </w:p>
    <w:p w14:paraId="2EA9880C" w14:textId="77777777" w:rsidR="00A320E8" w:rsidRPr="00A320E8" w:rsidRDefault="00A320E8" w:rsidP="00A320E8">
      <w:pPr>
        <w:rPr>
          <w:rFonts w:eastAsiaTheme="majorEastAsia"/>
        </w:rPr>
      </w:pPr>
      <w:r w:rsidRPr="00A320E8">
        <w:rPr>
          <w:rFonts w:eastAsiaTheme="majorEastAsia"/>
        </w:rPr>
        <w:t>Betekent dit dat alle ondergronden berijdbaar en</w:t>
      </w:r>
    </w:p>
    <w:p w14:paraId="38D4F061" w14:textId="77777777" w:rsidR="00A320E8" w:rsidRPr="00A320E8" w:rsidRDefault="00A320E8" w:rsidP="00A320E8">
      <w:pPr>
        <w:rPr>
          <w:rFonts w:eastAsiaTheme="majorEastAsia"/>
        </w:rPr>
      </w:pPr>
      <w:r w:rsidRPr="00A320E8">
        <w:rPr>
          <w:rFonts w:eastAsiaTheme="majorEastAsia"/>
        </w:rPr>
        <w:t>zichtbaar moeten zijn? Nee, het uitgangspunt is 70%</w:t>
      </w:r>
    </w:p>
    <w:p w14:paraId="5C167FAB" w14:textId="77777777" w:rsidR="00A320E8" w:rsidRPr="00A320E8" w:rsidRDefault="00A320E8" w:rsidP="00A320E8">
      <w:pPr>
        <w:rPr>
          <w:rFonts w:eastAsiaTheme="majorEastAsia"/>
        </w:rPr>
      </w:pPr>
      <w:r w:rsidRPr="00A320E8">
        <w:rPr>
          <w:rFonts w:eastAsiaTheme="majorEastAsia"/>
        </w:rPr>
        <w:t>bereikbaar en dat betekent dus ook dat 30% minder</w:t>
      </w:r>
    </w:p>
    <w:p w14:paraId="662CB96E" w14:textId="77777777" w:rsidR="00A320E8" w:rsidRPr="00A320E8" w:rsidRDefault="00A320E8" w:rsidP="00A320E8">
      <w:pPr>
        <w:rPr>
          <w:rFonts w:eastAsiaTheme="majorEastAsia"/>
        </w:rPr>
      </w:pPr>
      <w:r w:rsidRPr="00A320E8">
        <w:rPr>
          <w:rFonts w:eastAsiaTheme="majorEastAsia"/>
        </w:rPr>
        <w:t>goed bereikbaar kan zijn. Voor Wouter, Thomas, Kaat en</w:t>
      </w:r>
    </w:p>
    <w:p w14:paraId="5CD2A9E5" w14:textId="77777777" w:rsidR="00A320E8" w:rsidRPr="00A320E8" w:rsidRDefault="00A320E8" w:rsidP="00A320E8">
      <w:pPr>
        <w:rPr>
          <w:rFonts w:eastAsiaTheme="majorEastAsia"/>
        </w:rPr>
      </w:pPr>
      <w:proofErr w:type="spellStart"/>
      <w:r w:rsidRPr="00A320E8">
        <w:rPr>
          <w:rFonts w:eastAsiaTheme="majorEastAsia"/>
        </w:rPr>
        <w:t>Brusje</w:t>
      </w:r>
      <w:proofErr w:type="spellEnd"/>
      <w:r w:rsidRPr="00A320E8">
        <w:rPr>
          <w:rFonts w:eastAsiaTheme="majorEastAsia"/>
        </w:rPr>
        <w:t xml:space="preserve"> biedt een deel van de speelplek met ruiger terrein</w:t>
      </w:r>
    </w:p>
    <w:p w14:paraId="18CC967A" w14:textId="77777777" w:rsidR="00A320E8" w:rsidRPr="00A320E8" w:rsidRDefault="00A320E8" w:rsidP="00A320E8">
      <w:pPr>
        <w:rPr>
          <w:rFonts w:eastAsiaTheme="majorEastAsia"/>
        </w:rPr>
      </w:pPr>
      <w:r w:rsidRPr="00A320E8">
        <w:rPr>
          <w:rFonts w:eastAsiaTheme="majorEastAsia"/>
        </w:rPr>
        <w:t>en lossere ondergronden als zand, bosgrond heel veel</w:t>
      </w:r>
    </w:p>
    <w:p w14:paraId="7BB58974" w14:textId="77777777" w:rsidR="00A320E8" w:rsidRPr="00A320E8" w:rsidRDefault="00A320E8" w:rsidP="00A320E8">
      <w:pPr>
        <w:rPr>
          <w:rFonts w:eastAsiaTheme="majorEastAsia"/>
        </w:rPr>
      </w:pPr>
      <w:r w:rsidRPr="00A320E8">
        <w:rPr>
          <w:rFonts w:eastAsiaTheme="majorEastAsia"/>
        </w:rPr>
        <w:t>speelwaarde. Voor Fleur ook als ze bijvoorbeeld gebruik</w:t>
      </w:r>
    </w:p>
    <w:p w14:paraId="2D12D19B" w14:textId="66272083" w:rsidR="00A320E8" w:rsidRDefault="00A320E8" w:rsidP="00A320E8">
      <w:pPr>
        <w:rPr>
          <w:rFonts w:eastAsiaTheme="majorEastAsia"/>
        </w:rPr>
      </w:pPr>
      <w:r w:rsidRPr="00A320E8">
        <w:rPr>
          <w:rFonts w:eastAsiaTheme="majorEastAsia"/>
        </w:rPr>
        <w:t xml:space="preserve">kan maken van een off </w:t>
      </w:r>
      <w:proofErr w:type="spellStart"/>
      <w:r w:rsidRPr="00A320E8">
        <w:rPr>
          <w:rFonts w:eastAsiaTheme="majorEastAsia"/>
        </w:rPr>
        <w:t>the</w:t>
      </w:r>
      <w:proofErr w:type="spellEnd"/>
      <w:r w:rsidRPr="00A320E8">
        <w:rPr>
          <w:rFonts w:eastAsiaTheme="majorEastAsia"/>
        </w:rPr>
        <w:t xml:space="preserve"> </w:t>
      </w:r>
      <w:proofErr w:type="spellStart"/>
      <w:r w:rsidRPr="00A320E8">
        <w:rPr>
          <w:rFonts w:eastAsiaTheme="majorEastAsia"/>
        </w:rPr>
        <w:t>road</w:t>
      </w:r>
      <w:proofErr w:type="spellEnd"/>
      <w:r w:rsidRPr="00A320E8">
        <w:rPr>
          <w:rFonts w:eastAsiaTheme="majorEastAsia"/>
        </w:rPr>
        <w:t xml:space="preserve"> rolstoel.</w:t>
      </w:r>
    </w:p>
    <w:p w14:paraId="0617276C" w14:textId="415007F1" w:rsidR="00A320E8" w:rsidRDefault="00A320E8" w:rsidP="00A320E8">
      <w:pPr>
        <w:rPr>
          <w:rFonts w:eastAsiaTheme="majorEastAsia"/>
        </w:rPr>
      </w:pPr>
    </w:p>
    <w:p w14:paraId="627C10C8" w14:textId="77777777" w:rsidR="00A320E8" w:rsidRDefault="00A320E8" w:rsidP="00A320E8">
      <w:pPr>
        <w:rPr>
          <w:rFonts w:eastAsiaTheme="majorEastAsia"/>
        </w:rPr>
      </w:pPr>
      <w:r>
        <w:rPr>
          <w:rFonts w:eastAsiaTheme="majorEastAsia"/>
        </w:rPr>
        <w:t xml:space="preserve">[FAQ bril:] </w:t>
      </w:r>
    </w:p>
    <w:p w14:paraId="1A8EC8C2" w14:textId="39B869D5" w:rsidR="00A320E8" w:rsidRPr="00A320E8" w:rsidRDefault="00A320E8" w:rsidP="00A320E8">
      <w:pPr>
        <w:pStyle w:val="Kop4"/>
      </w:pPr>
      <w:r w:rsidRPr="00A320E8">
        <w:t>En een toilet, is dat niet ook een noodzakelijke voorziening</w:t>
      </w:r>
      <w:r>
        <w:t xml:space="preserve"> </w:t>
      </w:r>
      <w:r w:rsidRPr="00A320E8">
        <w:t>op een speelplek?</w:t>
      </w:r>
    </w:p>
    <w:p w14:paraId="72B88733" w14:textId="77777777" w:rsidR="00A320E8" w:rsidRPr="00A320E8" w:rsidRDefault="00A320E8" w:rsidP="00A320E8">
      <w:pPr>
        <w:rPr>
          <w:rFonts w:eastAsiaTheme="majorEastAsia"/>
        </w:rPr>
      </w:pPr>
      <w:r w:rsidRPr="00A320E8">
        <w:rPr>
          <w:rFonts w:eastAsiaTheme="majorEastAsia"/>
        </w:rPr>
        <w:t>Voor sommige kinderen én volwassenen is de aanwezigheid van een</w:t>
      </w:r>
    </w:p>
    <w:p w14:paraId="2C27AFBB" w14:textId="77777777" w:rsidR="00A320E8" w:rsidRPr="00A320E8" w:rsidRDefault="00A320E8" w:rsidP="00A320E8">
      <w:pPr>
        <w:rPr>
          <w:rFonts w:eastAsiaTheme="majorEastAsia"/>
        </w:rPr>
      </w:pPr>
      <w:r w:rsidRPr="00A320E8">
        <w:rPr>
          <w:rFonts w:eastAsiaTheme="majorEastAsia"/>
        </w:rPr>
        <w:t>aangepast toilet een belangrijke voorwaarde. Is er geen toilet dan</w:t>
      </w:r>
    </w:p>
    <w:p w14:paraId="11427592" w14:textId="4C385C01" w:rsidR="00A320E8" w:rsidRPr="00A320E8" w:rsidRDefault="00A320E8" w:rsidP="00A320E8">
      <w:pPr>
        <w:rPr>
          <w:rFonts w:eastAsiaTheme="majorEastAsia"/>
        </w:rPr>
      </w:pPr>
      <w:r w:rsidRPr="00A320E8">
        <w:rPr>
          <w:rFonts w:eastAsiaTheme="majorEastAsia"/>
        </w:rPr>
        <w:t>kunnen</w:t>
      </w:r>
      <w:r>
        <w:rPr>
          <w:rFonts w:eastAsiaTheme="majorEastAsia"/>
        </w:rPr>
        <w:t xml:space="preserve"> </w:t>
      </w:r>
      <w:r w:rsidRPr="00A320E8">
        <w:rPr>
          <w:rFonts w:eastAsiaTheme="majorEastAsia"/>
        </w:rPr>
        <w:t>ze niet komen. Toiletten bij openbare speelplekken in Nederland</w:t>
      </w:r>
    </w:p>
    <w:p w14:paraId="3DA52C25" w14:textId="77777777" w:rsidR="00A320E8" w:rsidRPr="00A320E8" w:rsidRDefault="00A320E8" w:rsidP="00A320E8">
      <w:pPr>
        <w:rPr>
          <w:rFonts w:eastAsiaTheme="majorEastAsia"/>
        </w:rPr>
      </w:pPr>
      <w:r w:rsidRPr="00A320E8">
        <w:rPr>
          <w:rFonts w:eastAsiaTheme="majorEastAsia"/>
        </w:rPr>
        <w:t>zijn niet gebruikelijk. Als het mogelijk is om wél een toilet voorziening te</w:t>
      </w:r>
    </w:p>
    <w:p w14:paraId="049B5393" w14:textId="77777777" w:rsidR="00A320E8" w:rsidRPr="00A320E8" w:rsidRDefault="00A320E8" w:rsidP="00A320E8">
      <w:pPr>
        <w:rPr>
          <w:rFonts w:eastAsiaTheme="majorEastAsia"/>
        </w:rPr>
      </w:pPr>
      <w:r w:rsidRPr="00A320E8">
        <w:rPr>
          <w:rFonts w:eastAsiaTheme="majorEastAsia"/>
        </w:rPr>
        <w:t>realiseren moet dat zeker gebeuren. Kan het niet, weet dan dat door het</w:t>
      </w:r>
    </w:p>
    <w:p w14:paraId="55E1D07E" w14:textId="77777777" w:rsidR="00A320E8" w:rsidRPr="00A320E8" w:rsidRDefault="00A320E8" w:rsidP="00A320E8">
      <w:pPr>
        <w:rPr>
          <w:rFonts w:eastAsiaTheme="majorEastAsia"/>
        </w:rPr>
      </w:pPr>
      <w:r w:rsidRPr="00A320E8">
        <w:rPr>
          <w:rFonts w:eastAsiaTheme="majorEastAsia"/>
        </w:rPr>
        <w:t>ontbreken van een goed toilet een aantal kinderen en volwassenen niet</w:t>
      </w:r>
    </w:p>
    <w:p w14:paraId="5308646A" w14:textId="77777777" w:rsidR="00A320E8" w:rsidRPr="00A320E8" w:rsidRDefault="00A320E8" w:rsidP="00A320E8">
      <w:pPr>
        <w:rPr>
          <w:rFonts w:eastAsiaTheme="majorEastAsia"/>
        </w:rPr>
      </w:pPr>
      <w:r w:rsidRPr="00A320E8">
        <w:rPr>
          <w:rFonts w:eastAsiaTheme="majorEastAsia"/>
        </w:rPr>
        <w:t>naar de speelplek kunnen komen. Wat een goed toilet is kun je vinden op</w:t>
      </w:r>
    </w:p>
    <w:p w14:paraId="364D7ABF" w14:textId="5C94E00E" w:rsidR="00A320E8" w:rsidRDefault="00A320E8" w:rsidP="00A320E8">
      <w:pPr>
        <w:rPr>
          <w:rFonts w:eastAsiaTheme="majorEastAsia"/>
        </w:rPr>
      </w:pPr>
      <w:hyperlink r:id="rId24" w:history="1">
        <w:r w:rsidRPr="00E63C36">
          <w:rPr>
            <w:rStyle w:val="Hyperlink"/>
            <w:rFonts w:eastAsiaTheme="majorEastAsia"/>
          </w:rPr>
          <w:t>www.speeltuinbendewijzer.nl</w:t>
        </w:r>
      </w:hyperlink>
      <w:r>
        <w:rPr>
          <w:rFonts w:eastAsiaTheme="majorEastAsia"/>
        </w:rPr>
        <w:t xml:space="preserve"> </w:t>
      </w:r>
    </w:p>
    <w:p w14:paraId="56646F9F" w14:textId="661B0E3C" w:rsidR="00A320E8" w:rsidRDefault="00A320E8" w:rsidP="00A320E8">
      <w:pPr>
        <w:rPr>
          <w:rFonts w:eastAsiaTheme="majorEastAsia"/>
        </w:rPr>
      </w:pPr>
    </w:p>
    <w:p w14:paraId="36FE0E15" w14:textId="299F4490" w:rsidR="00A320E8" w:rsidRDefault="009F5A11" w:rsidP="00A320E8">
      <w:pPr>
        <w:rPr>
          <w:rFonts w:eastAsiaTheme="majorEastAsia"/>
        </w:rPr>
      </w:pPr>
      <w:r>
        <w:rPr>
          <w:rFonts w:eastAsiaTheme="majorEastAsia"/>
        </w:rPr>
        <w:t xml:space="preserve">[FAQ bril:] </w:t>
      </w:r>
    </w:p>
    <w:p w14:paraId="6971E24E" w14:textId="77777777" w:rsidR="009F5A11" w:rsidRPr="009F5A11" w:rsidRDefault="009F5A11" w:rsidP="009F5A11">
      <w:pPr>
        <w:pStyle w:val="Kop4"/>
      </w:pPr>
      <w:r w:rsidRPr="009F5A11">
        <w:t>Hoe vind ik een goede ontwerper en/of leverancier?</w:t>
      </w:r>
    </w:p>
    <w:p w14:paraId="5103B854" w14:textId="77777777" w:rsidR="009F5A11" w:rsidRPr="009F5A11" w:rsidRDefault="009F5A11" w:rsidP="009F5A11">
      <w:pPr>
        <w:rPr>
          <w:rFonts w:eastAsiaTheme="majorEastAsia"/>
        </w:rPr>
      </w:pPr>
      <w:r w:rsidRPr="009F5A11">
        <w:rPr>
          <w:rFonts w:eastAsiaTheme="majorEastAsia"/>
        </w:rPr>
        <w:t>Een goede samenspeelplek staat of valt bij een goed ontwerp. Lang niet</w:t>
      </w:r>
    </w:p>
    <w:p w14:paraId="16C3613C" w14:textId="77777777" w:rsidR="009F5A11" w:rsidRPr="009F5A11" w:rsidRDefault="009F5A11" w:rsidP="009F5A11">
      <w:pPr>
        <w:rPr>
          <w:rFonts w:eastAsiaTheme="majorEastAsia"/>
        </w:rPr>
      </w:pPr>
      <w:r w:rsidRPr="009F5A11">
        <w:rPr>
          <w:rFonts w:eastAsiaTheme="majorEastAsia"/>
        </w:rPr>
        <w:t>alle gemeentes hebben eigen ontwerpers. Hoe weet je of een ontwerper</w:t>
      </w:r>
    </w:p>
    <w:p w14:paraId="6075F1CB" w14:textId="77777777" w:rsidR="009F5A11" w:rsidRPr="009F5A11" w:rsidRDefault="009F5A11" w:rsidP="009F5A11">
      <w:pPr>
        <w:rPr>
          <w:rFonts w:eastAsiaTheme="majorEastAsia"/>
        </w:rPr>
      </w:pPr>
      <w:r w:rsidRPr="009F5A11">
        <w:rPr>
          <w:rFonts w:eastAsiaTheme="majorEastAsia"/>
        </w:rPr>
        <w:t>en/of leverancier echt verstand heeft van samen spelen en dus in</w:t>
      </w:r>
    </w:p>
    <w:p w14:paraId="27C9DF06" w14:textId="77777777" w:rsidR="009F5A11" w:rsidRPr="009F5A11" w:rsidRDefault="009F5A11" w:rsidP="009F5A11">
      <w:pPr>
        <w:rPr>
          <w:rFonts w:eastAsiaTheme="majorEastAsia"/>
        </w:rPr>
      </w:pPr>
      <w:r w:rsidRPr="009F5A11">
        <w:rPr>
          <w:rFonts w:eastAsiaTheme="majorEastAsia"/>
        </w:rPr>
        <w:t>staat is om een samenspeelplek te realiseren? Vraag referenties van al</w:t>
      </w:r>
    </w:p>
    <w:p w14:paraId="067DC0B3" w14:textId="77777777" w:rsidR="009F5A11" w:rsidRPr="009F5A11" w:rsidRDefault="009F5A11" w:rsidP="009F5A11">
      <w:pPr>
        <w:rPr>
          <w:rFonts w:eastAsiaTheme="majorEastAsia"/>
        </w:rPr>
      </w:pPr>
      <w:r w:rsidRPr="009F5A11">
        <w:rPr>
          <w:rFonts w:eastAsiaTheme="majorEastAsia"/>
        </w:rPr>
        <w:t>gerealiseerde speelplekken, bezoek die speelplekken en bekijk ze door</w:t>
      </w:r>
    </w:p>
    <w:p w14:paraId="21564C80" w14:textId="77777777" w:rsidR="009F5A11" w:rsidRPr="009F5A11" w:rsidRDefault="009F5A11" w:rsidP="009F5A11">
      <w:pPr>
        <w:rPr>
          <w:rFonts w:eastAsiaTheme="majorEastAsia"/>
        </w:rPr>
      </w:pPr>
      <w:r w:rsidRPr="009F5A11">
        <w:rPr>
          <w:rFonts w:eastAsiaTheme="majorEastAsia"/>
        </w:rPr>
        <w:t>de samenspeelbril. Ga het gesprek aan en bespreek de uitgangspunten:</w:t>
      </w:r>
    </w:p>
    <w:p w14:paraId="06C18A31" w14:textId="77777777" w:rsidR="009F5A11" w:rsidRPr="009F5A11" w:rsidRDefault="009F5A11" w:rsidP="009F5A11">
      <w:pPr>
        <w:rPr>
          <w:rFonts w:eastAsiaTheme="majorEastAsia"/>
        </w:rPr>
      </w:pPr>
      <w:r w:rsidRPr="009F5A11">
        <w:rPr>
          <w:rFonts w:eastAsiaTheme="majorEastAsia"/>
        </w:rPr>
        <w:t>100-70-50. Benadruk de noodzaak om niet alleen een fysiek ontwerp op</w:t>
      </w:r>
    </w:p>
    <w:p w14:paraId="49DF3C69" w14:textId="77777777" w:rsidR="009F5A11" w:rsidRPr="009F5A11" w:rsidRDefault="009F5A11" w:rsidP="009F5A11">
      <w:pPr>
        <w:rPr>
          <w:rFonts w:eastAsiaTheme="majorEastAsia"/>
        </w:rPr>
      </w:pPr>
      <w:r w:rsidRPr="009F5A11">
        <w:rPr>
          <w:rFonts w:eastAsiaTheme="majorEastAsia"/>
        </w:rPr>
        <w:t>te leveren maar ook een sociaalontwerp in de vorm van een participatieproces</w:t>
      </w:r>
    </w:p>
    <w:p w14:paraId="141D7458" w14:textId="77777777" w:rsidR="009F5A11" w:rsidRPr="009F5A11" w:rsidRDefault="009F5A11" w:rsidP="009F5A11">
      <w:pPr>
        <w:rPr>
          <w:rFonts w:eastAsiaTheme="majorEastAsia"/>
        </w:rPr>
      </w:pPr>
      <w:r w:rsidRPr="009F5A11">
        <w:rPr>
          <w:rFonts w:eastAsiaTheme="majorEastAsia"/>
        </w:rPr>
        <w:t>gericht op het realiseren van een duurzame fanclub bij de te</w:t>
      </w:r>
    </w:p>
    <w:p w14:paraId="5E162419" w14:textId="62A4DEF2" w:rsidR="009F5A11" w:rsidRDefault="009F5A11" w:rsidP="009F5A11">
      <w:pPr>
        <w:rPr>
          <w:rFonts w:eastAsiaTheme="majorEastAsia"/>
        </w:rPr>
      </w:pPr>
      <w:r w:rsidRPr="009F5A11">
        <w:rPr>
          <w:rFonts w:eastAsiaTheme="majorEastAsia"/>
        </w:rPr>
        <w:t>realiseren samenspeelplek.</w:t>
      </w:r>
    </w:p>
    <w:p w14:paraId="6A09C733" w14:textId="142BCED7" w:rsidR="009F5A11" w:rsidRDefault="009F5A11" w:rsidP="009F5A11">
      <w:pPr>
        <w:rPr>
          <w:rFonts w:eastAsiaTheme="majorEastAsia"/>
        </w:rPr>
      </w:pPr>
    </w:p>
    <w:p w14:paraId="6FAAC360" w14:textId="7CF2BEB8" w:rsidR="009F5A11" w:rsidRDefault="009F5A11" w:rsidP="009F5A11">
      <w:pPr>
        <w:rPr>
          <w:rFonts w:eastAsiaTheme="majorEastAsia"/>
        </w:rPr>
      </w:pPr>
      <w:r>
        <w:rPr>
          <w:rFonts w:eastAsiaTheme="majorEastAsia"/>
        </w:rPr>
        <w:t xml:space="preserve">[FAQ bril:] </w:t>
      </w:r>
    </w:p>
    <w:p w14:paraId="6DB57313" w14:textId="77777777" w:rsidR="009F5A11" w:rsidRPr="009F5A11" w:rsidRDefault="009F5A11" w:rsidP="009F5A11">
      <w:pPr>
        <w:pStyle w:val="Kop4"/>
      </w:pPr>
      <w:r w:rsidRPr="009F5A11">
        <w:t>Kan een natuurspeelplek ook een samenspeelplek zijn?</w:t>
      </w:r>
    </w:p>
    <w:p w14:paraId="650C9038" w14:textId="77777777" w:rsidR="009F5A11" w:rsidRPr="009F5A11" w:rsidRDefault="009F5A11" w:rsidP="009F5A11">
      <w:pPr>
        <w:rPr>
          <w:rFonts w:eastAsiaTheme="majorEastAsia"/>
        </w:rPr>
      </w:pPr>
      <w:r w:rsidRPr="009F5A11">
        <w:rPr>
          <w:rFonts w:eastAsiaTheme="majorEastAsia"/>
        </w:rPr>
        <w:t>Nou en of, dat kan zeker. De richtlijnen in dit hoofdstuk kun je ook</w:t>
      </w:r>
    </w:p>
    <w:p w14:paraId="2E0598F9" w14:textId="77777777" w:rsidR="009F5A11" w:rsidRPr="009F5A11" w:rsidRDefault="009F5A11" w:rsidP="009F5A11">
      <w:pPr>
        <w:rPr>
          <w:rFonts w:eastAsiaTheme="majorEastAsia"/>
        </w:rPr>
      </w:pPr>
      <w:r w:rsidRPr="009F5A11">
        <w:rPr>
          <w:rFonts w:eastAsiaTheme="majorEastAsia"/>
        </w:rPr>
        <w:t>toepassen op een natuurspeelplek. Natuurmonumenten heeft al veel</w:t>
      </w:r>
    </w:p>
    <w:p w14:paraId="27CA6020" w14:textId="77777777" w:rsidR="009F5A11" w:rsidRPr="009F5A11" w:rsidRDefault="009F5A11" w:rsidP="009F5A11">
      <w:pPr>
        <w:rPr>
          <w:rFonts w:eastAsiaTheme="majorEastAsia"/>
        </w:rPr>
      </w:pPr>
      <w:r w:rsidRPr="009F5A11">
        <w:rPr>
          <w:rFonts w:eastAsiaTheme="majorEastAsia"/>
        </w:rPr>
        <w:t>ervaring opgedaan met toegankelijke OERRR speelnatuur. Eén van de</w:t>
      </w:r>
    </w:p>
    <w:p w14:paraId="19D67309" w14:textId="77777777" w:rsidR="009F5A11" w:rsidRPr="009F5A11" w:rsidRDefault="009F5A11" w:rsidP="009F5A11">
      <w:pPr>
        <w:rPr>
          <w:rFonts w:eastAsiaTheme="majorEastAsia"/>
        </w:rPr>
      </w:pPr>
      <w:r w:rsidRPr="009F5A11">
        <w:rPr>
          <w:rFonts w:eastAsiaTheme="majorEastAsia"/>
        </w:rPr>
        <w:t>leerpunten van OERRR is dat een natuurspeelplek niet gebaad is bij heel</w:t>
      </w:r>
    </w:p>
    <w:p w14:paraId="5307D7B7" w14:textId="77777777" w:rsidR="009F5A11" w:rsidRPr="009F5A11" w:rsidRDefault="009F5A11" w:rsidP="009F5A11">
      <w:pPr>
        <w:rPr>
          <w:rFonts w:eastAsiaTheme="majorEastAsia"/>
        </w:rPr>
      </w:pPr>
      <w:r w:rsidRPr="009F5A11">
        <w:rPr>
          <w:rFonts w:eastAsiaTheme="majorEastAsia"/>
        </w:rPr>
        <w:t>veel paden en berijdbare ondergronden. Of een rolstoel door een losse</w:t>
      </w:r>
    </w:p>
    <w:p w14:paraId="6EEB7134" w14:textId="77777777" w:rsidR="009F5A11" w:rsidRPr="009F5A11" w:rsidRDefault="009F5A11" w:rsidP="009F5A11">
      <w:pPr>
        <w:rPr>
          <w:rFonts w:eastAsiaTheme="majorEastAsia"/>
        </w:rPr>
      </w:pPr>
      <w:r w:rsidRPr="009F5A11">
        <w:rPr>
          <w:rFonts w:eastAsiaTheme="majorEastAsia"/>
        </w:rPr>
        <w:t>of modderige ondergrond kan hangt af van de dikte van de wielen, de</w:t>
      </w:r>
    </w:p>
    <w:p w14:paraId="5962BD0B" w14:textId="77777777" w:rsidR="009F5A11" w:rsidRPr="009F5A11" w:rsidRDefault="009F5A11" w:rsidP="009F5A11">
      <w:pPr>
        <w:rPr>
          <w:rFonts w:eastAsiaTheme="majorEastAsia"/>
        </w:rPr>
      </w:pPr>
      <w:r w:rsidRPr="009F5A11">
        <w:rPr>
          <w:rFonts w:eastAsiaTheme="majorEastAsia"/>
        </w:rPr>
        <w:t xml:space="preserve">armkracht van de gebruiker en/of de duwkracht van de </w:t>
      </w:r>
      <w:proofErr w:type="spellStart"/>
      <w:r w:rsidRPr="009F5A11">
        <w:rPr>
          <w:rFonts w:eastAsiaTheme="majorEastAsia"/>
        </w:rPr>
        <w:t>duwer</w:t>
      </w:r>
      <w:proofErr w:type="spellEnd"/>
      <w:r w:rsidRPr="009F5A11">
        <w:rPr>
          <w:rFonts w:eastAsiaTheme="majorEastAsia"/>
        </w:rPr>
        <w:t>. De meeste</w:t>
      </w:r>
    </w:p>
    <w:p w14:paraId="3BFB313A" w14:textId="77777777" w:rsidR="009F5A11" w:rsidRPr="009F5A11" w:rsidRDefault="009F5A11" w:rsidP="009F5A11">
      <w:pPr>
        <w:rPr>
          <w:rFonts w:eastAsiaTheme="majorEastAsia"/>
        </w:rPr>
      </w:pPr>
      <w:r w:rsidRPr="009F5A11">
        <w:rPr>
          <w:rFonts w:eastAsiaTheme="majorEastAsia"/>
        </w:rPr>
        <w:t>rolstoelen hebben dunne banden. Natuurmonumenten biedt daarom bij</w:t>
      </w:r>
    </w:p>
    <w:p w14:paraId="2E9C5CEE" w14:textId="77777777" w:rsidR="009F5A11" w:rsidRPr="009F5A11" w:rsidRDefault="009F5A11" w:rsidP="009F5A11">
      <w:pPr>
        <w:rPr>
          <w:rFonts w:eastAsiaTheme="majorEastAsia"/>
        </w:rPr>
      </w:pPr>
      <w:r w:rsidRPr="009F5A11">
        <w:rPr>
          <w:rFonts w:eastAsiaTheme="majorEastAsia"/>
        </w:rPr>
        <w:t xml:space="preserve">verschillende bezoekerscentra speciale off </w:t>
      </w:r>
      <w:proofErr w:type="spellStart"/>
      <w:r w:rsidRPr="009F5A11">
        <w:rPr>
          <w:rFonts w:eastAsiaTheme="majorEastAsia"/>
        </w:rPr>
        <w:t>the</w:t>
      </w:r>
      <w:proofErr w:type="spellEnd"/>
      <w:r w:rsidRPr="009F5A11">
        <w:rPr>
          <w:rFonts w:eastAsiaTheme="majorEastAsia"/>
        </w:rPr>
        <w:t xml:space="preserve"> </w:t>
      </w:r>
      <w:proofErr w:type="spellStart"/>
      <w:r w:rsidRPr="009F5A11">
        <w:rPr>
          <w:rFonts w:eastAsiaTheme="majorEastAsia"/>
        </w:rPr>
        <w:t>road</w:t>
      </w:r>
      <w:proofErr w:type="spellEnd"/>
      <w:r w:rsidRPr="009F5A11">
        <w:rPr>
          <w:rFonts w:eastAsiaTheme="majorEastAsia"/>
        </w:rPr>
        <w:t xml:space="preserve"> rolstoelen aan. Zo</w:t>
      </w:r>
    </w:p>
    <w:p w14:paraId="3FA5EEA7" w14:textId="77777777" w:rsidR="009F5A11" w:rsidRPr="009F5A11" w:rsidRDefault="009F5A11" w:rsidP="009F5A11">
      <w:pPr>
        <w:rPr>
          <w:rFonts w:eastAsiaTheme="majorEastAsia"/>
        </w:rPr>
      </w:pPr>
      <w:r w:rsidRPr="009F5A11">
        <w:rPr>
          <w:rFonts w:eastAsiaTheme="majorEastAsia"/>
        </w:rPr>
        <w:t>kunnen kinderen die niet (goed) kunnen lopen toch diep de natuur in.</w:t>
      </w:r>
    </w:p>
    <w:p w14:paraId="5BDB08F0" w14:textId="3D880EED" w:rsidR="009F5A11" w:rsidRDefault="009F5A11" w:rsidP="009F5A11">
      <w:pPr>
        <w:rPr>
          <w:rFonts w:eastAsiaTheme="majorEastAsia"/>
        </w:rPr>
      </w:pPr>
      <w:hyperlink r:id="rId25" w:history="1">
        <w:r w:rsidRPr="00E63C36">
          <w:rPr>
            <w:rStyle w:val="Hyperlink"/>
            <w:rFonts w:eastAsiaTheme="majorEastAsia"/>
          </w:rPr>
          <w:t>www.natuurmonumenten.nl/kinderen/speelplekken</w:t>
        </w:r>
      </w:hyperlink>
      <w:r>
        <w:rPr>
          <w:rFonts w:eastAsiaTheme="majorEastAsia"/>
        </w:rPr>
        <w:t xml:space="preserve"> </w:t>
      </w:r>
    </w:p>
    <w:p w14:paraId="27B17CA1" w14:textId="5F0700DB" w:rsidR="009F5A11" w:rsidRDefault="009F5A11" w:rsidP="009F5A11">
      <w:pPr>
        <w:rPr>
          <w:rFonts w:eastAsiaTheme="majorEastAsia"/>
        </w:rPr>
      </w:pPr>
    </w:p>
    <w:p w14:paraId="2AB8BFA1" w14:textId="263348A3" w:rsidR="009F5A11" w:rsidRDefault="009F5A11" w:rsidP="009F5A11">
      <w:pPr>
        <w:pStyle w:val="Kop3"/>
        <w:rPr>
          <w:rFonts w:eastAsiaTheme="majorEastAsia"/>
        </w:rPr>
      </w:pPr>
      <w:r>
        <w:rPr>
          <w:rFonts w:eastAsiaTheme="majorEastAsia"/>
        </w:rPr>
        <w:t>3.1.2 Speel top 3</w:t>
      </w:r>
    </w:p>
    <w:p w14:paraId="78FF38AC" w14:textId="77777777" w:rsidR="009F5A11" w:rsidRPr="009F5A11" w:rsidRDefault="009F5A11" w:rsidP="009F5A11">
      <w:pPr>
        <w:pStyle w:val="Kop4"/>
      </w:pPr>
      <w:r w:rsidRPr="009F5A11">
        <w:t>Speeltoestellen en Speelaanleidingen</w:t>
      </w:r>
    </w:p>
    <w:p w14:paraId="722E23B4" w14:textId="77777777" w:rsidR="009F5A11" w:rsidRPr="009F5A11" w:rsidRDefault="009F5A11" w:rsidP="009F5A11">
      <w:pPr>
        <w:rPr>
          <w:rFonts w:eastAsiaTheme="majorEastAsia"/>
        </w:rPr>
      </w:pPr>
      <w:r w:rsidRPr="009F5A11">
        <w:rPr>
          <w:rFonts w:eastAsiaTheme="majorEastAsia"/>
        </w:rPr>
        <w:t>Iedere samenspeelplek, hoe klein ook, heeft naast het</w:t>
      </w:r>
    </w:p>
    <w:p w14:paraId="6F1CAF18" w14:textId="77777777" w:rsidR="009F5A11" w:rsidRPr="009F5A11" w:rsidRDefault="009F5A11" w:rsidP="009F5A11">
      <w:pPr>
        <w:rPr>
          <w:rFonts w:eastAsiaTheme="majorEastAsia"/>
        </w:rPr>
      </w:pPr>
      <w:r w:rsidRPr="009F5A11">
        <w:rPr>
          <w:rFonts w:eastAsiaTheme="majorEastAsia"/>
        </w:rPr>
        <w:t>voor iedereen toegankelijke avontuurlijke pad (wat</w:t>
      </w:r>
    </w:p>
    <w:p w14:paraId="3A760B8D" w14:textId="77777777" w:rsidR="009F5A11" w:rsidRPr="009F5A11" w:rsidRDefault="009F5A11" w:rsidP="009F5A11">
      <w:pPr>
        <w:rPr>
          <w:rFonts w:eastAsiaTheme="majorEastAsia"/>
        </w:rPr>
      </w:pPr>
      <w:r w:rsidRPr="009F5A11">
        <w:rPr>
          <w:rFonts w:eastAsiaTheme="majorEastAsia"/>
        </w:rPr>
        <w:t>ook een samenspeelaanleiding is) minstens één speelaanleiding</w:t>
      </w:r>
    </w:p>
    <w:p w14:paraId="5DA60659" w14:textId="77777777" w:rsidR="009F5A11" w:rsidRPr="009F5A11" w:rsidRDefault="009F5A11" w:rsidP="009F5A11">
      <w:pPr>
        <w:rPr>
          <w:rFonts w:eastAsiaTheme="majorEastAsia"/>
        </w:rPr>
      </w:pPr>
      <w:r w:rsidRPr="009F5A11">
        <w:rPr>
          <w:rFonts w:eastAsiaTheme="majorEastAsia"/>
        </w:rPr>
        <w:t>of speeltoestel nodig. Dat maakt dat kinderen</w:t>
      </w:r>
    </w:p>
    <w:p w14:paraId="6DCF8981" w14:textId="13099180" w:rsidR="009F5A11" w:rsidRPr="009F5A11" w:rsidRDefault="009F5A11" w:rsidP="009F5A11">
      <w:pPr>
        <w:rPr>
          <w:rFonts w:eastAsiaTheme="majorEastAsia"/>
        </w:rPr>
      </w:pPr>
      <w:r w:rsidRPr="009F5A11">
        <w:rPr>
          <w:rFonts w:eastAsiaTheme="majorEastAsia"/>
        </w:rPr>
        <w:t>samen</w:t>
      </w:r>
      <w:r>
        <w:rPr>
          <w:rFonts w:eastAsiaTheme="majorEastAsia"/>
        </w:rPr>
        <w:t xml:space="preserve"> </w:t>
      </w:r>
      <w:r w:rsidRPr="009F5A11">
        <w:rPr>
          <w:rFonts w:eastAsiaTheme="majorEastAsia"/>
        </w:rPr>
        <w:t>kunnen spelen, elkaar ontmoeten en ook al</w:t>
      </w:r>
    </w:p>
    <w:p w14:paraId="4DDAFF2A" w14:textId="77777777" w:rsidR="009F5A11" w:rsidRPr="009F5A11" w:rsidRDefault="009F5A11" w:rsidP="009F5A11">
      <w:pPr>
        <w:rPr>
          <w:rFonts w:eastAsiaTheme="majorEastAsia"/>
        </w:rPr>
      </w:pPr>
      <w:r w:rsidRPr="009F5A11">
        <w:rPr>
          <w:rFonts w:eastAsiaTheme="majorEastAsia"/>
        </w:rPr>
        <w:t>kennen ze elkaar niet, de kans biedt tot samen spelen</w:t>
      </w:r>
    </w:p>
    <w:p w14:paraId="6D3F937A" w14:textId="77777777" w:rsidR="009F5A11" w:rsidRDefault="009F5A11" w:rsidP="009F5A11">
      <w:pPr>
        <w:rPr>
          <w:rFonts w:eastAsiaTheme="majorEastAsia"/>
        </w:rPr>
      </w:pPr>
      <w:r w:rsidRPr="009F5A11">
        <w:rPr>
          <w:rFonts w:eastAsiaTheme="majorEastAsia"/>
        </w:rPr>
        <w:t>te komen.</w:t>
      </w:r>
    </w:p>
    <w:p w14:paraId="7D51DCD7" w14:textId="77777777" w:rsidR="009F5A11" w:rsidRDefault="009F5A11" w:rsidP="009F5A11">
      <w:pPr>
        <w:rPr>
          <w:rFonts w:eastAsiaTheme="majorEastAsia"/>
        </w:rPr>
      </w:pPr>
    </w:p>
    <w:p w14:paraId="5C0B1279" w14:textId="3B09AD80" w:rsidR="009F5A11" w:rsidRPr="009F5A11" w:rsidRDefault="009F5A11" w:rsidP="009F5A11">
      <w:pPr>
        <w:rPr>
          <w:rFonts w:eastAsiaTheme="majorEastAsia"/>
        </w:rPr>
      </w:pPr>
      <w:r w:rsidRPr="009F5A11">
        <w:rPr>
          <w:rFonts w:eastAsiaTheme="majorEastAsia"/>
        </w:rPr>
        <w:t>Uit de ervaring van de Speeltuinbende</w:t>
      </w:r>
    </w:p>
    <w:p w14:paraId="6EC3681B" w14:textId="52686891" w:rsidR="009F5A11" w:rsidRPr="009F5A11" w:rsidRDefault="009F5A11" w:rsidP="009F5A11">
      <w:pPr>
        <w:rPr>
          <w:rFonts w:eastAsiaTheme="majorEastAsia"/>
        </w:rPr>
      </w:pPr>
      <w:r w:rsidRPr="009F5A11">
        <w:rPr>
          <w:rFonts w:eastAsiaTheme="majorEastAsia"/>
        </w:rPr>
        <w:t>Op nummer 1</w:t>
      </w:r>
      <w:r>
        <w:rPr>
          <w:rFonts w:eastAsiaTheme="majorEastAsia"/>
        </w:rPr>
        <w:t>:</w:t>
      </w:r>
      <w:r w:rsidRPr="009F5A11">
        <w:rPr>
          <w:rFonts w:eastAsiaTheme="majorEastAsia"/>
        </w:rPr>
        <w:t xml:space="preserve"> Waterpomp met goten op verschillende hoogtes en</w:t>
      </w:r>
    </w:p>
    <w:p w14:paraId="597DBF54" w14:textId="77777777" w:rsidR="009F5A11" w:rsidRPr="009F5A11" w:rsidRDefault="009F5A11" w:rsidP="009F5A11">
      <w:pPr>
        <w:rPr>
          <w:rFonts w:eastAsiaTheme="majorEastAsia"/>
        </w:rPr>
      </w:pPr>
      <w:r w:rsidRPr="009F5A11">
        <w:rPr>
          <w:rFonts w:eastAsiaTheme="majorEastAsia"/>
        </w:rPr>
        <w:t>bereikbaar voor iedereen</w:t>
      </w:r>
    </w:p>
    <w:p w14:paraId="587BF047" w14:textId="7E9910C9" w:rsidR="009F5A11" w:rsidRPr="009F5A11" w:rsidRDefault="009F5A11" w:rsidP="009F5A11">
      <w:pPr>
        <w:rPr>
          <w:rFonts w:eastAsiaTheme="majorEastAsia"/>
        </w:rPr>
      </w:pPr>
      <w:r w:rsidRPr="009F5A11">
        <w:rPr>
          <w:rFonts w:eastAsiaTheme="majorEastAsia"/>
        </w:rPr>
        <w:t>Op nummer 2</w:t>
      </w:r>
      <w:r>
        <w:rPr>
          <w:rFonts w:eastAsiaTheme="majorEastAsia"/>
        </w:rPr>
        <w:t xml:space="preserve">: </w:t>
      </w:r>
      <w:r w:rsidRPr="009F5A11">
        <w:rPr>
          <w:rFonts w:eastAsiaTheme="majorEastAsia"/>
        </w:rPr>
        <w:t>Zandspel op verschillende hoogtes, bereikbaar voor</w:t>
      </w:r>
    </w:p>
    <w:p w14:paraId="25BDA996" w14:textId="77777777" w:rsidR="009F5A11" w:rsidRPr="009F5A11" w:rsidRDefault="009F5A11" w:rsidP="009F5A11">
      <w:pPr>
        <w:rPr>
          <w:rFonts w:eastAsiaTheme="majorEastAsia"/>
        </w:rPr>
      </w:pPr>
      <w:r w:rsidRPr="009F5A11">
        <w:rPr>
          <w:rFonts w:eastAsiaTheme="majorEastAsia"/>
        </w:rPr>
        <w:t>iedereen</w:t>
      </w:r>
    </w:p>
    <w:p w14:paraId="73F624F8" w14:textId="2BED8EDC" w:rsidR="009F5A11" w:rsidRPr="009F5A11" w:rsidRDefault="009F5A11" w:rsidP="009F5A11">
      <w:pPr>
        <w:rPr>
          <w:rFonts w:eastAsiaTheme="majorEastAsia"/>
        </w:rPr>
      </w:pPr>
      <w:r w:rsidRPr="009F5A11">
        <w:rPr>
          <w:rFonts w:eastAsiaTheme="majorEastAsia"/>
        </w:rPr>
        <w:t>Op nummer 3</w:t>
      </w:r>
      <w:r>
        <w:rPr>
          <w:rFonts w:eastAsiaTheme="majorEastAsia"/>
        </w:rPr>
        <w:t xml:space="preserve">: </w:t>
      </w:r>
      <w:r w:rsidRPr="009F5A11">
        <w:rPr>
          <w:rFonts w:eastAsiaTheme="majorEastAsia"/>
        </w:rPr>
        <w:t>Speeltoestellen en speelaanleidingen die leuker zijn</w:t>
      </w:r>
    </w:p>
    <w:p w14:paraId="44F544E4" w14:textId="77777777" w:rsidR="009F5A11" w:rsidRPr="009F5A11" w:rsidRDefault="009F5A11" w:rsidP="009F5A11">
      <w:pPr>
        <w:rPr>
          <w:rFonts w:eastAsiaTheme="majorEastAsia"/>
        </w:rPr>
      </w:pPr>
      <w:r w:rsidRPr="009F5A11">
        <w:rPr>
          <w:rFonts w:eastAsiaTheme="majorEastAsia"/>
        </w:rPr>
        <w:t>met meer, helpen om het eerste contact te leggen én</w:t>
      </w:r>
    </w:p>
    <w:p w14:paraId="1060AFFB" w14:textId="77777777" w:rsidR="009F5A11" w:rsidRPr="009F5A11" w:rsidRDefault="009F5A11" w:rsidP="009F5A11">
      <w:pPr>
        <w:rPr>
          <w:rFonts w:eastAsiaTheme="majorEastAsia"/>
        </w:rPr>
      </w:pPr>
      <w:r w:rsidRPr="009F5A11">
        <w:rPr>
          <w:rFonts w:eastAsiaTheme="majorEastAsia"/>
        </w:rPr>
        <w:t xml:space="preserve">kansen bieden voor </w:t>
      </w:r>
      <w:proofErr w:type="spellStart"/>
      <w:r w:rsidRPr="009F5A11">
        <w:rPr>
          <w:rFonts w:eastAsiaTheme="majorEastAsia"/>
        </w:rPr>
        <w:t>Brusje</w:t>
      </w:r>
      <w:proofErr w:type="spellEnd"/>
      <w:r w:rsidRPr="009F5A11">
        <w:rPr>
          <w:rFonts w:eastAsiaTheme="majorEastAsia"/>
        </w:rPr>
        <w:t xml:space="preserve"> om samen te spelen met</w:t>
      </w:r>
    </w:p>
    <w:p w14:paraId="684BD8CB" w14:textId="77777777" w:rsidR="009F5A11" w:rsidRPr="009F5A11" w:rsidRDefault="009F5A11" w:rsidP="009F5A11">
      <w:pPr>
        <w:rPr>
          <w:rFonts w:eastAsiaTheme="majorEastAsia"/>
        </w:rPr>
      </w:pPr>
      <w:r w:rsidRPr="009F5A11">
        <w:rPr>
          <w:rFonts w:eastAsiaTheme="majorEastAsia"/>
        </w:rPr>
        <w:t>Fleur, Kaat, Wouter en Thomas.</w:t>
      </w:r>
    </w:p>
    <w:p w14:paraId="40C8CED2" w14:textId="77777777" w:rsidR="009F5A11" w:rsidRPr="009F5A11" w:rsidRDefault="009F5A11" w:rsidP="009F5A11">
      <w:pPr>
        <w:rPr>
          <w:rFonts w:eastAsiaTheme="majorEastAsia"/>
        </w:rPr>
      </w:pPr>
      <w:r w:rsidRPr="009F5A11">
        <w:rPr>
          <w:rFonts w:eastAsiaTheme="majorEastAsia"/>
        </w:rPr>
        <w:t>Bijvoorbeeld (in willekeurige volgorde):</w:t>
      </w:r>
    </w:p>
    <w:p w14:paraId="72B3176B" w14:textId="77777777" w:rsidR="009F5A11" w:rsidRPr="009F5A11" w:rsidRDefault="009F5A11" w:rsidP="009F5A11">
      <w:pPr>
        <w:rPr>
          <w:rFonts w:eastAsiaTheme="majorEastAsia"/>
        </w:rPr>
      </w:pPr>
      <w:r w:rsidRPr="009F5A11">
        <w:rPr>
          <w:rFonts w:eastAsiaTheme="majorEastAsia"/>
        </w:rPr>
        <w:t>›› Draaimolen waar een rolstoel op kan en ook iemand</w:t>
      </w:r>
    </w:p>
    <w:p w14:paraId="5B964880" w14:textId="77777777" w:rsidR="009F5A11" w:rsidRPr="009F5A11" w:rsidRDefault="009F5A11" w:rsidP="009F5A11">
      <w:pPr>
        <w:rPr>
          <w:rFonts w:eastAsiaTheme="majorEastAsia"/>
        </w:rPr>
      </w:pPr>
      <w:r w:rsidRPr="009F5A11">
        <w:rPr>
          <w:rFonts w:eastAsiaTheme="majorEastAsia"/>
        </w:rPr>
        <w:t>kan zitten zodat je samen kunt draaien</w:t>
      </w:r>
    </w:p>
    <w:p w14:paraId="2F682E3E" w14:textId="77777777" w:rsidR="009F5A11" w:rsidRPr="009F5A11" w:rsidRDefault="009F5A11" w:rsidP="009F5A11">
      <w:pPr>
        <w:rPr>
          <w:rFonts w:eastAsiaTheme="majorEastAsia"/>
        </w:rPr>
      </w:pPr>
      <w:r w:rsidRPr="009F5A11">
        <w:rPr>
          <w:rFonts w:eastAsiaTheme="majorEastAsia"/>
        </w:rPr>
        <w:t>›› Waterbed</w:t>
      </w:r>
    </w:p>
    <w:p w14:paraId="4AC2CEE6" w14:textId="77777777" w:rsidR="009F5A11" w:rsidRPr="009F5A11" w:rsidRDefault="009F5A11" w:rsidP="009F5A11">
      <w:pPr>
        <w:rPr>
          <w:rFonts w:eastAsiaTheme="majorEastAsia"/>
        </w:rPr>
      </w:pPr>
      <w:r w:rsidRPr="009F5A11">
        <w:rPr>
          <w:rFonts w:eastAsiaTheme="majorEastAsia"/>
        </w:rPr>
        <w:t>›› Rolstoelwip</w:t>
      </w:r>
    </w:p>
    <w:p w14:paraId="2E88273F" w14:textId="77777777" w:rsidR="009F5A11" w:rsidRPr="009F5A11" w:rsidRDefault="009F5A11" w:rsidP="009F5A11">
      <w:pPr>
        <w:rPr>
          <w:rFonts w:eastAsiaTheme="majorEastAsia"/>
        </w:rPr>
      </w:pPr>
      <w:r w:rsidRPr="009F5A11">
        <w:rPr>
          <w:rFonts w:eastAsiaTheme="majorEastAsia"/>
        </w:rPr>
        <w:t>›› Bedriegertjes</w:t>
      </w:r>
    </w:p>
    <w:p w14:paraId="38565F9F" w14:textId="77777777" w:rsidR="009F5A11" w:rsidRPr="009F5A11" w:rsidRDefault="009F5A11" w:rsidP="009F5A11">
      <w:pPr>
        <w:rPr>
          <w:rFonts w:eastAsiaTheme="majorEastAsia"/>
        </w:rPr>
      </w:pPr>
      <w:r w:rsidRPr="009F5A11">
        <w:rPr>
          <w:rFonts w:eastAsiaTheme="majorEastAsia"/>
        </w:rPr>
        <w:t>›› Verkeersplein</w:t>
      </w:r>
    </w:p>
    <w:p w14:paraId="649F3864" w14:textId="538E6151" w:rsidR="009F5A11" w:rsidRPr="009F5A11" w:rsidRDefault="009F5A11" w:rsidP="009F5A11">
      <w:pPr>
        <w:rPr>
          <w:rFonts w:eastAsiaTheme="majorEastAsia"/>
        </w:rPr>
      </w:pPr>
      <w:r w:rsidRPr="009F5A11">
        <w:rPr>
          <w:rFonts w:eastAsiaTheme="majorEastAsia"/>
        </w:rPr>
        <w:t>›› Interactieve toestellen mits met licht én geluid</w:t>
      </w:r>
    </w:p>
    <w:p w14:paraId="4B43482B" w14:textId="77777777" w:rsidR="009F5A11" w:rsidRPr="009F5A11" w:rsidRDefault="009F5A11" w:rsidP="009F5A11">
      <w:pPr>
        <w:rPr>
          <w:rFonts w:eastAsiaTheme="majorEastAsia"/>
        </w:rPr>
      </w:pPr>
      <w:r w:rsidRPr="009F5A11">
        <w:rPr>
          <w:rFonts w:eastAsiaTheme="majorEastAsia"/>
        </w:rPr>
        <w:t>instelbaar.</w:t>
      </w:r>
    </w:p>
    <w:p w14:paraId="6F346C6A" w14:textId="77777777" w:rsidR="009F5A11" w:rsidRPr="009F5A11" w:rsidRDefault="009F5A11" w:rsidP="009F5A11">
      <w:pPr>
        <w:rPr>
          <w:rFonts w:eastAsiaTheme="majorEastAsia"/>
        </w:rPr>
      </w:pPr>
      <w:r w:rsidRPr="009F5A11">
        <w:rPr>
          <w:rFonts w:eastAsiaTheme="majorEastAsia"/>
        </w:rPr>
        <w:t>›› Tunnel of doolhof van struiken of wilgentenen met</w:t>
      </w:r>
    </w:p>
    <w:p w14:paraId="493013B2" w14:textId="183840A3" w:rsidR="009F5A11" w:rsidRDefault="009F5A11" w:rsidP="009F5A11">
      <w:pPr>
        <w:rPr>
          <w:rFonts w:eastAsiaTheme="majorEastAsia"/>
        </w:rPr>
      </w:pPr>
      <w:r w:rsidRPr="009F5A11">
        <w:rPr>
          <w:rFonts w:eastAsiaTheme="majorEastAsia"/>
        </w:rPr>
        <w:t>meerdere ingangen</w:t>
      </w:r>
    </w:p>
    <w:p w14:paraId="41146962" w14:textId="77777777" w:rsidR="009F5A11" w:rsidRPr="009F5A11" w:rsidRDefault="009F5A11" w:rsidP="009F5A11">
      <w:pPr>
        <w:rPr>
          <w:rFonts w:eastAsiaTheme="majorEastAsia"/>
        </w:rPr>
      </w:pPr>
    </w:p>
    <w:p w14:paraId="547070CD" w14:textId="77777777" w:rsidR="009F5A11" w:rsidRPr="009F5A11" w:rsidRDefault="009F5A11" w:rsidP="009F5A11">
      <w:pPr>
        <w:rPr>
          <w:rFonts w:eastAsiaTheme="majorEastAsia"/>
        </w:rPr>
      </w:pPr>
      <w:r w:rsidRPr="009F5A11">
        <w:rPr>
          <w:rFonts w:eastAsiaTheme="majorEastAsia"/>
        </w:rPr>
        <w:t>De lijst is niet zo lang. Er worden steeds nieuwe toestellen</w:t>
      </w:r>
    </w:p>
    <w:p w14:paraId="78A439D7" w14:textId="77777777" w:rsidR="009F5A11" w:rsidRPr="009F5A11" w:rsidRDefault="009F5A11" w:rsidP="009F5A11">
      <w:pPr>
        <w:rPr>
          <w:rFonts w:eastAsiaTheme="majorEastAsia"/>
        </w:rPr>
      </w:pPr>
      <w:r w:rsidRPr="009F5A11">
        <w:rPr>
          <w:rFonts w:eastAsiaTheme="majorEastAsia"/>
        </w:rPr>
        <w:t>ontwikkeld en speelaanleidingen bedacht. Kom je er</w:t>
      </w:r>
    </w:p>
    <w:p w14:paraId="4F4BF759" w14:textId="471BA8F9" w:rsidR="009F5A11" w:rsidRDefault="009F5A11" w:rsidP="009F5A11">
      <w:pPr>
        <w:rPr>
          <w:rFonts w:eastAsiaTheme="majorEastAsia"/>
        </w:rPr>
      </w:pPr>
      <w:r w:rsidRPr="009F5A11">
        <w:rPr>
          <w:rFonts w:eastAsiaTheme="majorEastAsia"/>
        </w:rPr>
        <w:t>één tegen, laat het ons weten!</w:t>
      </w:r>
    </w:p>
    <w:p w14:paraId="0B2E202B" w14:textId="77777777" w:rsidR="009F5A11" w:rsidRPr="009F5A11" w:rsidRDefault="009F5A11" w:rsidP="009F5A11">
      <w:pPr>
        <w:rPr>
          <w:rFonts w:eastAsiaTheme="majorEastAsia"/>
        </w:rPr>
      </w:pPr>
    </w:p>
    <w:p w14:paraId="305CF01E" w14:textId="77777777" w:rsidR="009F5A11" w:rsidRPr="009F5A11" w:rsidRDefault="009F5A11" w:rsidP="009F5A11">
      <w:pPr>
        <w:pStyle w:val="Kop4"/>
      </w:pPr>
      <w:r w:rsidRPr="009F5A11">
        <w:t>De draaimolen van Rinze staat niet op nummer 1?!</w:t>
      </w:r>
    </w:p>
    <w:p w14:paraId="7874801E" w14:textId="77777777" w:rsidR="009F5A11" w:rsidRPr="009F5A11" w:rsidRDefault="009F5A11" w:rsidP="009F5A11">
      <w:pPr>
        <w:rPr>
          <w:rFonts w:eastAsiaTheme="majorEastAsia"/>
        </w:rPr>
      </w:pPr>
      <w:r w:rsidRPr="009F5A11">
        <w:rPr>
          <w:rFonts w:eastAsiaTheme="majorEastAsia"/>
        </w:rPr>
        <w:t>De draaimolen is superleuk voor alle kinderen maar voor</w:t>
      </w:r>
    </w:p>
    <w:p w14:paraId="2863FB35" w14:textId="77777777" w:rsidR="009F5A11" w:rsidRPr="009F5A11" w:rsidRDefault="009F5A11" w:rsidP="009F5A11">
      <w:pPr>
        <w:rPr>
          <w:rFonts w:eastAsiaTheme="majorEastAsia"/>
        </w:rPr>
      </w:pPr>
      <w:r w:rsidRPr="009F5A11">
        <w:rPr>
          <w:rFonts w:eastAsiaTheme="majorEastAsia"/>
        </w:rPr>
        <w:t>hoe lang? Na het draaien ontstaat vaak het spontane</w:t>
      </w:r>
    </w:p>
    <w:p w14:paraId="1EA8E0EB" w14:textId="77777777" w:rsidR="009F5A11" w:rsidRPr="009F5A11" w:rsidRDefault="009F5A11" w:rsidP="009F5A11">
      <w:pPr>
        <w:rPr>
          <w:rFonts w:eastAsiaTheme="majorEastAsia"/>
        </w:rPr>
      </w:pPr>
      <w:r w:rsidRPr="009F5A11">
        <w:rPr>
          <w:rFonts w:eastAsiaTheme="majorEastAsia"/>
        </w:rPr>
        <w:t>spel. Als de rest van de speeltuin niet toegankelijk is voor</w:t>
      </w:r>
    </w:p>
    <w:p w14:paraId="4FC967D8" w14:textId="77777777" w:rsidR="009F5A11" w:rsidRPr="009F5A11" w:rsidRDefault="009F5A11" w:rsidP="009F5A11">
      <w:pPr>
        <w:rPr>
          <w:rFonts w:eastAsiaTheme="majorEastAsia"/>
        </w:rPr>
      </w:pPr>
      <w:r w:rsidRPr="009F5A11">
        <w:rPr>
          <w:rFonts w:eastAsiaTheme="majorEastAsia"/>
        </w:rPr>
        <w:t>Rinze, Fleur of Kaat, dan hebben ze het nakijken. Een</w:t>
      </w:r>
    </w:p>
    <w:p w14:paraId="7CA1A674" w14:textId="77777777" w:rsidR="009F5A11" w:rsidRPr="009F5A11" w:rsidRDefault="009F5A11" w:rsidP="009F5A11">
      <w:pPr>
        <w:rPr>
          <w:rFonts w:eastAsiaTheme="majorEastAsia"/>
        </w:rPr>
      </w:pPr>
      <w:r w:rsidRPr="009F5A11">
        <w:rPr>
          <w:rFonts w:eastAsiaTheme="majorEastAsia"/>
        </w:rPr>
        <w:t>draaimolen als deze is geweldig als ontmoetingstoestel,</w:t>
      </w:r>
    </w:p>
    <w:p w14:paraId="607B99F0" w14:textId="77777777" w:rsidR="009F5A11" w:rsidRPr="009F5A11" w:rsidRDefault="009F5A11" w:rsidP="009F5A11">
      <w:pPr>
        <w:rPr>
          <w:rFonts w:eastAsiaTheme="majorEastAsia"/>
        </w:rPr>
      </w:pPr>
      <w:r w:rsidRPr="009F5A11">
        <w:rPr>
          <w:rFonts w:eastAsiaTheme="majorEastAsia"/>
        </w:rPr>
        <w:t>om het eerste contact te leggen.</w:t>
      </w:r>
    </w:p>
    <w:p w14:paraId="00CD7850" w14:textId="77777777" w:rsidR="009F5A11" w:rsidRPr="009F5A11" w:rsidRDefault="009F5A11" w:rsidP="009F5A11">
      <w:pPr>
        <w:rPr>
          <w:rFonts w:eastAsiaTheme="majorEastAsia"/>
        </w:rPr>
      </w:pPr>
      <w:r w:rsidRPr="009F5A11">
        <w:rPr>
          <w:rFonts w:eastAsiaTheme="majorEastAsia"/>
        </w:rPr>
        <w:t>Een waterpomp doet dat ook. Maar een waterpomp</w:t>
      </w:r>
    </w:p>
    <w:p w14:paraId="658D4CA8" w14:textId="77777777" w:rsidR="009F5A11" w:rsidRPr="009F5A11" w:rsidRDefault="009F5A11" w:rsidP="009F5A11">
      <w:pPr>
        <w:rPr>
          <w:rFonts w:eastAsiaTheme="majorEastAsia"/>
        </w:rPr>
      </w:pPr>
      <w:r w:rsidRPr="009F5A11">
        <w:rPr>
          <w:rFonts w:eastAsiaTheme="majorEastAsia"/>
        </w:rPr>
        <w:t>doet nog meer, hij heeft als voordeel dat na het eerste</w:t>
      </w:r>
    </w:p>
    <w:p w14:paraId="78C2C0B1" w14:textId="77777777" w:rsidR="009F5A11" w:rsidRPr="009F5A11" w:rsidRDefault="009F5A11" w:rsidP="009F5A11">
      <w:pPr>
        <w:rPr>
          <w:rFonts w:eastAsiaTheme="majorEastAsia"/>
        </w:rPr>
      </w:pPr>
      <w:r w:rsidRPr="009F5A11">
        <w:rPr>
          <w:rFonts w:eastAsiaTheme="majorEastAsia"/>
        </w:rPr>
        <w:t>contact het spel rond en met de pomp kan ontstaan en</w:t>
      </w:r>
    </w:p>
    <w:p w14:paraId="62672EAD" w14:textId="77777777" w:rsidR="009F5A11" w:rsidRPr="009F5A11" w:rsidRDefault="009F5A11" w:rsidP="009F5A11">
      <w:pPr>
        <w:rPr>
          <w:rFonts w:eastAsiaTheme="majorEastAsia"/>
        </w:rPr>
      </w:pPr>
      <w:r w:rsidRPr="009F5A11">
        <w:rPr>
          <w:rFonts w:eastAsiaTheme="majorEastAsia"/>
        </w:rPr>
        <w:t>dat Thomas er ook alleen mee kan spelen. Daarom staat</w:t>
      </w:r>
    </w:p>
    <w:p w14:paraId="18765B20" w14:textId="0394BE95" w:rsidR="009F5A11" w:rsidRDefault="009F5A11" w:rsidP="009F5A11">
      <w:pPr>
        <w:rPr>
          <w:rFonts w:eastAsiaTheme="majorEastAsia"/>
        </w:rPr>
      </w:pPr>
      <w:r w:rsidRPr="009F5A11">
        <w:rPr>
          <w:rFonts w:eastAsiaTheme="majorEastAsia"/>
        </w:rPr>
        <w:t>de pomp en de goten op 1.</w:t>
      </w:r>
    </w:p>
    <w:p w14:paraId="7C600D00" w14:textId="0BDFC605" w:rsidR="009F5A11" w:rsidRDefault="009F5A11" w:rsidP="009F5A11">
      <w:pPr>
        <w:rPr>
          <w:rFonts w:eastAsiaTheme="majorEastAsia"/>
        </w:rPr>
      </w:pPr>
    </w:p>
    <w:p w14:paraId="22BC5B9A" w14:textId="090853A5" w:rsidR="009F5A11" w:rsidRDefault="009F5A11" w:rsidP="009F5A11">
      <w:pPr>
        <w:pStyle w:val="Kop3"/>
        <w:numPr>
          <w:ilvl w:val="2"/>
          <w:numId w:val="10"/>
        </w:numPr>
        <w:rPr>
          <w:rFonts w:eastAsiaTheme="majorEastAsia"/>
        </w:rPr>
      </w:pPr>
      <w:r w:rsidRPr="009F5A11">
        <w:rPr>
          <w:rFonts w:eastAsiaTheme="majorEastAsia"/>
        </w:rPr>
        <w:t>Tips bij de keuze van</w:t>
      </w:r>
      <w:r>
        <w:rPr>
          <w:rFonts w:eastAsiaTheme="majorEastAsia"/>
        </w:rPr>
        <w:t xml:space="preserve"> </w:t>
      </w:r>
      <w:r w:rsidRPr="009F5A11">
        <w:rPr>
          <w:rFonts w:eastAsiaTheme="majorEastAsia"/>
        </w:rPr>
        <w:t>toestellen en speelaanleidingen</w:t>
      </w:r>
    </w:p>
    <w:p w14:paraId="25CA30D0" w14:textId="7144DB20" w:rsidR="009F5A11" w:rsidRPr="009F5A11" w:rsidRDefault="009F5A11" w:rsidP="009F5A11">
      <w:pPr>
        <w:pStyle w:val="Lijstalinea"/>
        <w:numPr>
          <w:ilvl w:val="0"/>
          <w:numId w:val="9"/>
        </w:numPr>
        <w:ind w:left="360"/>
        <w:rPr>
          <w:rFonts w:eastAsiaTheme="majorEastAsia"/>
        </w:rPr>
      </w:pPr>
      <w:r w:rsidRPr="009F5A11">
        <w:rPr>
          <w:rFonts w:eastAsiaTheme="majorEastAsia"/>
        </w:rPr>
        <w:t>Kies voor ruime toestellen en speelaanleidingen, zodat ook kinderen met een groot lijf zoals Wouter ermee kunnen spelen en de</w:t>
      </w:r>
      <w:r>
        <w:rPr>
          <w:rFonts w:eastAsiaTheme="majorEastAsia"/>
        </w:rPr>
        <w:t xml:space="preserve"> </w:t>
      </w:r>
      <w:r w:rsidRPr="009F5A11">
        <w:rPr>
          <w:rFonts w:eastAsiaTheme="majorEastAsia"/>
        </w:rPr>
        <w:t>ouders van Fleur met haar dus ook!</w:t>
      </w:r>
    </w:p>
    <w:p w14:paraId="58BF552E" w14:textId="4E50BE48" w:rsidR="009F5A11" w:rsidRPr="009F5A11" w:rsidRDefault="009F5A11" w:rsidP="009F5A11">
      <w:pPr>
        <w:pStyle w:val="Lijstalinea"/>
        <w:numPr>
          <w:ilvl w:val="0"/>
          <w:numId w:val="9"/>
        </w:numPr>
        <w:ind w:left="360"/>
        <w:rPr>
          <w:rFonts w:eastAsiaTheme="majorEastAsia"/>
        </w:rPr>
      </w:pPr>
      <w:r w:rsidRPr="009F5A11">
        <w:rPr>
          <w:rFonts w:eastAsiaTheme="majorEastAsia"/>
        </w:rPr>
        <w:t>Kies speelobjecten die de zintuigen prikkelen.</w:t>
      </w:r>
    </w:p>
    <w:p w14:paraId="3359476C" w14:textId="7457056E" w:rsidR="009F5A11" w:rsidRPr="009F5A11" w:rsidRDefault="009F5A11" w:rsidP="009F5A11">
      <w:pPr>
        <w:pStyle w:val="Lijstalinea"/>
        <w:numPr>
          <w:ilvl w:val="0"/>
          <w:numId w:val="9"/>
        </w:numPr>
        <w:ind w:left="360"/>
        <w:rPr>
          <w:rFonts w:eastAsiaTheme="majorEastAsia"/>
        </w:rPr>
      </w:pPr>
      <w:r w:rsidRPr="009F5A11">
        <w:rPr>
          <w:rFonts w:eastAsiaTheme="majorEastAsia"/>
        </w:rPr>
        <w:t>Plaats de speelobjecten die samenspelen aanmoedigen aan het pad op een goede ondergrond, goed in het zicht. Zo kan ontmoeten</w:t>
      </w:r>
      <w:r>
        <w:rPr>
          <w:rFonts w:eastAsiaTheme="majorEastAsia"/>
        </w:rPr>
        <w:t xml:space="preserve"> </w:t>
      </w:r>
      <w:r w:rsidRPr="009F5A11">
        <w:rPr>
          <w:rFonts w:eastAsiaTheme="majorEastAsia"/>
        </w:rPr>
        <w:t>gemakkelijk plaatsvinden en kunnen kinderen direct samen spelen.</w:t>
      </w:r>
    </w:p>
    <w:p w14:paraId="3B916CE4" w14:textId="2F7752F6" w:rsidR="009F5A11" w:rsidRPr="009F5A11" w:rsidRDefault="009F5A11" w:rsidP="009F5A11">
      <w:pPr>
        <w:pStyle w:val="Lijstalinea"/>
        <w:numPr>
          <w:ilvl w:val="0"/>
          <w:numId w:val="9"/>
        </w:numPr>
        <w:ind w:left="360"/>
        <w:rPr>
          <w:rFonts w:eastAsiaTheme="majorEastAsia"/>
        </w:rPr>
      </w:pPr>
      <w:r w:rsidRPr="009F5A11">
        <w:rPr>
          <w:rFonts w:eastAsiaTheme="majorEastAsia"/>
        </w:rPr>
        <w:t>Kies klimtoestellen waarbij een kind beneden net zo belangrijk voor het spel kan zijn als een kind boven zodat Fleur ook betrokken kan</w:t>
      </w:r>
      <w:r>
        <w:rPr>
          <w:rFonts w:eastAsiaTheme="majorEastAsia"/>
        </w:rPr>
        <w:t xml:space="preserve"> </w:t>
      </w:r>
      <w:r w:rsidRPr="009F5A11">
        <w:rPr>
          <w:rFonts w:eastAsiaTheme="majorEastAsia"/>
        </w:rPr>
        <w:t>zijn bij het spel.</w:t>
      </w:r>
    </w:p>
    <w:p w14:paraId="3C3C57FA" w14:textId="79C6361E" w:rsidR="009F5A11" w:rsidRPr="009F5A11" w:rsidRDefault="009F5A11" w:rsidP="009F5A11">
      <w:pPr>
        <w:pStyle w:val="Lijstalinea"/>
        <w:numPr>
          <w:ilvl w:val="0"/>
          <w:numId w:val="9"/>
        </w:numPr>
        <w:ind w:left="360"/>
        <w:rPr>
          <w:rFonts w:eastAsiaTheme="majorEastAsia"/>
        </w:rPr>
      </w:pPr>
      <w:r w:rsidRPr="009F5A11">
        <w:rPr>
          <w:rFonts w:eastAsiaTheme="majorEastAsia"/>
        </w:rPr>
        <w:t>Kies meerdere varianten schommels en zorg voor een goede afscherming</w:t>
      </w:r>
      <w:r>
        <w:rPr>
          <w:rFonts w:eastAsiaTheme="majorEastAsia"/>
        </w:rPr>
        <w:t xml:space="preserve"> </w:t>
      </w:r>
      <w:r w:rsidRPr="009F5A11">
        <w:rPr>
          <w:rFonts w:eastAsiaTheme="majorEastAsia"/>
        </w:rPr>
        <w:t>zodat Kaat ook veilig door de speeltuin kan.</w:t>
      </w:r>
    </w:p>
    <w:p w14:paraId="478AE1CF" w14:textId="1FCC3966" w:rsidR="009F5A11" w:rsidRPr="009F5A11" w:rsidRDefault="009F5A11" w:rsidP="009F5A11">
      <w:pPr>
        <w:pStyle w:val="Lijstalinea"/>
        <w:numPr>
          <w:ilvl w:val="0"/>
          <w:numId w:val="9"/>
        </w:numPr>
        <w:ind w:left="360"/>
        <w:rPr>
          <w:rFonts w:eastAsiaTheme="majorEastAsia"/>
        </w:rPr>
      </w:pPr>
      <w:r w:rsidRPr="009F5A11">
        <w:rPr>
          <w:rFonts w:eastAsiaTheme="majorEastAsia"/>
        </w:rPr>
        <w:t>Kies bij speeltoestellen waarin of waarop je zit (wipwap, familieschommel, draaimolen) voor exemplaren met minstens één zitting</w:t>
      </w:r>
      <w:r>
        <w:rPr>
          <w:rFonts w:eastAsiaTheme="majorEastAsia"/>
        </w:rPr>
        <w:t xml:space="preserve"> </w:t>
      </w:r>
      <w:r w:rsidRPr="009F5A11">
        <w:rPr>
          <w:rFonts w:eastAsiaTheme="majorEastAsia"/>
        </w:rPr>
        <w:t>die goede steun biedt aan rug, handen en voeten.</w:t>
      </w:r>
    </w:p>
    <w:p w14:paraId="11918DE6" w14:textId="4FEE81C7" w:rsidR="009F5A11" w:rsidRDefault="009F5A11" w:rsidP="009F5A11">
      <w:pPr>
        <w:pStyle w:val="Lijstalinea"/>
        <w:numPr>
          <w:ilvl w:val="0"/>
          <w:numId w:val="9"/>
        </w:numPr>
        <w:ind w:left="360"/>
        <w:rPr>
          <w:rFonts w:eastAsiaTheme="majorEastAsia"/>
        </w:rPr>
      </w:pPr>
      <w:r w:rsidRPr="009F5A11">
        <w:rPr>
          <w:rFonts w:eastAsiaTheme="majorEastAsia"/>
        </w:rPr>
        <w:t>Kies voor een glijbaan die horizontaal een stukje boven de grond uitloopt zodat kinderen niet op hun benen ploffen en begeleiders hen er makkelijk af kunnen tillen. Zorg dat de start van de glijbaan als</w:t>
      </w:r>
      <w:r>
        <w:rPr>
          <w:rFonts w:eastAsiaTheme="majorEastAsia"/>
        </w:rPr>
        <w:t xml:space="preserve"> </w:t>
      </w:r>
      <w:r w:rsidRPr="009F5A11">
        <w:rPr>
          <w:rFonts w:eastAsiaTheme="majorEastAsia"/>
        </w:rPr>
        <w:t>het kan ook bereikbaar is voor kinderen met wielen.</w:t>
      </w:r>
    </w:p>
    <w:p w14:paraId="0BF59ABE" w14:textId="13B26AF8" w:rsidR="009F5A11" w:rsidRDefault="009F5A11" w:rsidP="009F5A11">
      <w:pPr>
        <w:rPr>
          <w:rFonts w:eastAsiaTheme="majorEastAsia"/>
        </w:rPr>
      </w:pPr>
    </w:p>
    <w:p w14:paraId="3EBE7B12" w14:textId="40F151C5" w:rsidR="00560CB4" w:rsidRDefault="00560CB4" w:rsidP="009F5A11">
      <w:pPr>
        <w:rPr>
          <w:rFonts w:eastAsiaTheme="majorEastAsia"/>
        </w:rPr>
      </w:pPr>
      <w:r>
        <w:rPr>
          <w:rFonts w:eastAsiaTheme="majorEastAsia"/>
        </w:rPr>
        <w:t xml:space="preserve">[FAQ bril:] </w:t>
      </w:r>
    </w:p>
    <w:p w14:paraId="20CB69C1" w14:textId="683332B4" w:rsidR="00560CB4" w:rsidRPr="00560CB4" w:rsidRDefault="00560CB4" w:rsidP="00560CB4">
      <w:pPr>
        <w:pStyle w:val="Kop4"/>
      </w:pPr>
      <w:r w:rsidRPr="00560CB4">
        <w:t>Onze speelplek is een samenspeelplek, wij hebben speciaal</w:t>
      </w:r>
      <w:r>
        <w:t xml:space="preserve"> </w:t>
      </w:r>
      <w:r w:rsidRPr="00560CB4">
        <w:t>voor kinderen met een handicap een vogelnestschommel.</w:t>
      </w:r>
    </w:p>
    <w:p w14:paraId="36A4D586" w14:textId="77777777" w:rsidR="00560CB4" w:rsidRPr="00560CB4" w:rsidRDefault="00560CB4" w:rsidP="00560CB4">
      <w:pPr>
        <w:rPr>
          <w:rFonts w:eastAsiaTheme="majorEastAsia"/>
        </w:rPr>
      </w:pPr>
      <w:r w:rsidRPr="00560CB4">
        <w:rPr>
          <w:rFonts w:eastAsiaTheme="majorEastAsia"/>
        </w:rPr>
        <w:t>Deze uitspraak horen we vaak. Wij fronsen dan onze wenkbrauwen. In het</w:t>
      </w:r>
    </w:p>
    <w:p w14:paraId="6CA0494C" w14:textId="77777777" w:rsidR="00560CB4" w:rsidRPr="00560CB4" w:rsidRDefault="00560CB4" w:rsidP="00560CB4">
      <w:pPr>
        <w:rPr>
          <w:rFonts w:eastAsiaTheme="majorEastAsia"/>
        </w:rPr>
      </w:pPr>
      <w:r w:rsidRPr="00560CB4">
        <w:rPr>
          <w:rFonts w:eastAsiaTheme="majorEastAsia"/>
        </w:rPr>
        <w:t>verleden werden vogelnestschommels vaak vanwege bovenstaande reden</w:t>
      </w:r>
    </w:p>
    <w:p w14:paraId="5C28DDB9" w14:textId="77777777" w:rsidR="00560CB4" w:rsidRPr="00560CB4" w:rsidRDefault="00560CB4" w:rsidP="00560CB4">
      <w:pPr>
        <w:rPr>
          <w:rFonts w:eastAsiaTheme="majorEastAsia"/>
        </w:rPr>
      </w:pPr>
      <w:r w:rsidRPr="00560CB4">
        <w:rPr>
          <w:rFonts w:eastAsiaTheme="majorEastAsia"/>
        </w:rPr>
        <w:t>geplaatst. In de praktijk blijkt dat deze schommels niet gemakkelijk en vanzelf</w:t>
      </w:r>
    </w:p>
    <w:p w14:paraId="26CED874" w14:textId="77777777" w:rsidR="00560CB4" w:rsidRPr="00560CB4" w:rsidRDefault="00560CB4" w:rsidP="00560CB4">
      <w:pPr>
        <w:rPr>
          <w:rFonts w:eastAsiaTheme="majorEastAsia"/>
        </w:rPr>
      </w:pPr>
      <w:r w:rsidRPr="00560CB4">
        <w:rPr>
          <w:rFonts w:eastAsiaTheme="majorEastAsia"/>
        </w:rPr>
        <w:t>samenspeelkansen bieden. De vogelnestschommel staat dan ook niet in het</w:t>
      </w:r>
    </w:p>
    <w:p w14:paraId="6852903D" w14:textId="77777777" w:rsidR="00560CB4" w:rsidRPr="00560CB4" w:rsidRDefault="00560CB4" w:rsidP="00560CB4">
      <w:pPr>
        <w:rPr>
          <w:rFonts w:eastAsiaTheme="majorEastAsia"/>
        </w:rPr>
      </w:pPr>
      <w:r w:rsidRPr="00560CB4">
        <w:rPr>
          <w:rFonts w:eastAsiaTheme="majorEastAsia"/>
        </w:rPr>
        <w:t>rijtje van favoriete samenspeeltoestellen.</w:t>
      </w:r>
    </w:p>
    <w:p w14:paraId="4274538B" w14:textId="77777777" w:rsidR="00560CB4" w:rsidRPr="00560CB4" w:rsidRDefault="00560CB4" w:rsidP="00560CB4">
      <w:pPr>
        <w:rPr>
          <w:rFonts w:eastAsiaTheme="majorEastAsia"/>
        </w:rPr>
      </w:pPr>
      <w:r w:rsidRPr="00560CB4">
        <w:rPr>
          <w:rFonts w:eastAsiaTheme="majorEastAsia"/>
        </w:rPr>
        <w:t>Vanwege de veiligheid moet de schommel op een bepaalde hoogte hangen.</w:t>
      </w:r>
    </w:p>
    <w:p w14:paraId="03B5DE1B" w14:textId="77777777" w:rsidR="00560CB4" w:rsidRPr="00560CB4" w:rsidRDefault="00560CB4" w:rsidP="00560CB4">
      <w:pPr>
        <w:rPr>
          <w:rFonts w:eastAsiaTheme="majorEastAsia"/>
        </w:rPr>
      </w:pPr>
      <w:r w:rsidRPr="00560CB4">
        <w:rPr>
          <w:rFonts w:eastAsiaTheme="majorEastAsia"/>
        </w:rPr>
        <w:t>Dit betekent dat veel kinderen in een rolstoel de transfer van rolstoel naar</w:t>
      </w:r>
    </w:p>
    <w:p w14:paraId="731666C8" w14:textId="77777777" w:rsidR="00560CB4" w:rsidRPr="00560CB4" w:rsidRDefault="00560CB4" w:rsidP="00560CB4">
      <w:pPr>
        <w:rPr>
          <w:rFonts w:eastAsiaTheme="majorEastAsia"/>
        </w:rPr>
      </w:pPr>
      <w:r w:rsidRPr="00560CB4">
        <w:rPr>
          <w:rFonts w:eastAsiaTheme="majorEastAsia"/>
        </w:rPr>
        <w:t>schommel niet zelf kunnen maken. Verder is de schommel een populair ding,</w:t>
      </w:r>
    </w:p>
    <w:p w14:paraId="3D71F09B" w14:textId="77777777" w:rsidR="00560CB4" w:rsidRPr="00560CB4" w:rsidRDefault="00560CB4" w:rsidP="00560CB4">
      <w:pPr>
        <w:rPr>
          <w:rFonts w:eastAsiaTheme="majorEastAsia"/>
        </w:rPr>
      </w:pPr>
      <w:r w:rsidRPr="00560CB4">
        <w:rPr>
          <w:rFonts w:eastAsiaTheme="majorEastAsia"/>
        </w:rPr>
        <w:t>hij is vaak bezet. Kinderen die niet zo snel zijn of minder assertief krijgen geen</w:t>
      </w:r>
    </w:p>
    <w:p w14:paraId="57283E27" w14:textId="77777777" w:rsidR="00560CB4" w:rsidRPr="00560CB4" w:rsidRDefault="00560CB4" w:rsidP="00560CB4">
      <w:pPr>
        <w:rPr>
          <w:rFonts w:eastAsiaTheme="majorEastAsia"/>
        </w:rPr>
      </w:pPr>
      <w:r w:rsidRPr="00560CB4">
        <w:rPr>
          <w:rFonts w:eastAsiaTheme="majorEastAsia"/>
        </w:rPr>
        <w:t>kans. De schommel is ook heel zwaar. Jongere kinderen kunnen hem niet zelf</w:t>
      </w:r>
    </w:p>
    <w:p w14:paraId="3DE541D3" w14:textId="77777777" w:rsidR="00560CB4" w:rsidRPr="00560CB4" w:rsidRDefault="00560CB4" w:rsidP="00560CB4">
      <w:pPr>
        <w:rPr>
          <w:rFonts w:eastAsiaTheme="majorEastAsia"/>
        </w:rPr>
      </w:pPr>
      <w:r w:rsidRPr="00560CB4">
        <w:rPr>
          <w:rFonts w:eastAsiaTheme="majorEastAsia"/>
        </w:rPr>
        <w:t>laten schommelen en als een kind niet goed oplet (of niet kan zien) ligt een</w:t>
      </w:r>
    </w:p>
    <w:p w14:paraId="1F1B0576" w14:textId="77777777" w:rsidR="00560CB4" w:rsidRPr="00560CB4" w:rsidRDefault="00560CB4" w:rsidP="00560CB4">
      <w:pPr>
        <w:rPr>
          <w:rFonts w:eastAsiaTheme="majorEastAsia"/>
        </w:rPr>
      </w:pPr>
      <w:r w:rsidRPr="00560CB4">
        <w:rPr>
          <w:rFonts w:eastAsiaTheme="majorEastAsia"/>
        </w:rPr>
        <w:t>botsing op de loer. Toch zijn we wel fan van de vogelnestschommel mits goed</w:t>
      </w:r>
    </w:p>
    <w:p w14:paraId="6AAD301E" w14:textId="77777777" w:rsidR="00560CB4" w:rsidRPr="00560CB4" w:rsidRDefault="00560CB4" w:rsidP="00560CB4">
      <w:pPr>
        <w:rPr>
          <w:rFonts w:eastAsiaTheme="majorEastAsia"/>
        </w:rPr>
      </w:pPr>
      <w:r w:rsidRPr="00560CB4">
        <w:rPr>
          <w:rFonts w:eastAsiaTheme="majorEastAsia"/>
        </w:rPr>
        <w:t>gekozen en geplaatst:</w:t>
      </w:r>
    </w:p>
    <w:p w14:paraId="778E0BAA" w14:textId="6A98F20A" w:rsidR="00560CB4" w:rsidRPr="00560CB4" w:rsidRDefault="00560CB4" w:rsidP="00560CB4">
      <w:pPr>
        <w:pStyle w:val="Lijstalinea"/>
        <w:numPr>
          <w:ilvl w:val="0"/>
          <w:numId w:val="11"/>
        </w:numPr>
        <w:ind w:left="360"/>
        <w:rPr>
          <w:rFonts w:eastAsiaTheme="majorEastAsia"/>
        </w:rPr>
      </w:pPr>
      <w:r w:rsidRPr="00560CB4">
        <w:rPr>
          <w:rFonts w:eastAsiaTheme="majorEastAsia"/>
        </w:rPr>
        <w:t>Op een goed berijdbare ondergrond zodat ouders/begeleiders dichtbij de</w:t>
      </w:r>
      <w:r>
        <w:rPr>
          <w:rFonts w:eastAsiaTheme="majorEastAsia"/>
        </w:rPr>
        <w:t xml:space="preserve"> </w:t>
      </w:r>
      <w:r w:rsidRPr="00560CB4">
        <w:rPr>
          <w:rFonts w:eastAsiaTheme="majorEastAsia"/>
        </w:rPr>
        <w:t>mand kunnen komen en zo min mogelijk hoeven te tillen.</w:t>
      </w:r>
    </w:p>
    <w:p w14:paraId="660EC05D" w14:textId="26C991C3" w:rsidR="00560CB4" w:rsidRPr="00560CB4" w:rsidRDefault="00560CB4" w:rsidP="00560CB4">
      <w:pPr>
        <w:pStyle w:val="Lijstalinea"/>
        <w:numPr>
          <w:ilvl w:val="0"/>
          <w:numId w:val="11"/>
        </w:numPr>
        <w:ind w:left="360"/>
        <w:rPr>
          <w:rFonts w:eastAsiaTheme="majorEastAsia"/>
        </w:rPr>
      </w:pPr>
      <w:r w:rsidRPr="00560CB4">
        <w:rPr>
          <w:rFonts w:eastAsiaTheme="majorEastAsia"/>
        </w:rPr>
        <w:t>Afgeschermd zodat een kind dat niet goed oplet of ziet niet gemakkelijk kan</w:t>
      </w:r>
      <w:r>
        <w:rPr>
          <w:rFonts w:eastAsiaTheme="majorEastAsia"/>
        </w:rPr>
        <w:t xml:space="preserve"> </w:t>
      </w:r>
      <w:r w:rsidRPr="00560CB4">
        <w:rPr>
          <w:rFonts w:eastAsiaTheme="majorEastAsia"/>
        </w:rPr>
        <w:t>botsen (hang een belletje aan de schommel!)</w:t>
      </w:r>
      <w:r>
        <w:rPr>
          <w:rFonts w:eastAsiaTheme="majorEastAsia"/>
        </w:rPr>
        <w:t>.</w:t>
      </w:r>
    </w:p>
    <w:p w14:paraId="18E88CD5" w14:textId="7B05C0FD" w:rsidR="00560CB4" w:rsidRPr="00560CB4" w:rsidRDefault="00560CB4" w:rsidP="00560CB4">
      <w:pPr>
        <w:pStyle w:val="Lijstalinea"/>
        <w:numPr>
          <w:ilvl w:val="0"/>
          <w:numId w:val="11"/>
        </w:numPr>
        <w:ind w:left="360"/>
        <w:rPr>
          <w:rFonts w:eastAsiaTheme="majorEastAsia"/>
        </w:rPr>
      </w:pPr>
      <w:r w:rsidRPr="00560CB4">
        <w:rPr>
          <w:rFonts w:eastAsiaTheme="majorEastAsia"/>
        </w:rPr>
        <w:t>Een ruime schommelnet of kuip heeft die ook voor een kind van 9 prettig ligt, dus gemaakt van fijne mazen of vast materiaal</w:t>
      </w:r>
      <w:r>
        <w:rPr>
          <w:rFonts w:eastAsiaTheme="majorEastAsia"/>
        </w:rPr>
        <w:t>.</w:t>
      </w:r>
    </w:p>
    <w:p w14:paraId="4F1EAED2" w14:textId="4427A52E" w:rsidR="00560CB4" w:rsidRPr="00560CB4" w:rsidRDefault="00560CB4" w:rsidP="00560CB4">
      <w:pPr>
        <w:pStyle w:val="Lijstalinea"/>
        <w:numPr>
          <w:ilvl w:val="0"/>
          <w:numId w:val="11"/>
        </w:numPr>
        <w:ind w:left="360"/>
        <w:rPr>
          <w:rFonts w:eastAsiaTheme="majorEastAsia"/>
        </w:rPr>
      </w:pPr>
      <w:r w:rsidRPr="00560CB4">
        <w:rPr>
          <w:rFonts w:eastAsiaTheme="majorEastAsia"/>
        </w:rPr>
        <w:t>Er op schoolpleinen regels zijn over het gebruik zodat iedereen aan de beurt</w:t>
      </w:r>
      <w:r>
        <w:rPr>
          <w:rFonts w:eastAsiaTheme="majorEastAsia"/>
        </w:rPr>
        <w:t xml:space="preserve"> </w:t>
      </w:r>
      <w:r w:rsidRPr="00560CB4">
        <w:rPr>
          <w:rFonts w:eastAsiaTheme="majorEastAsia"/>
        </w:rPr>
        <w:t>komt om te schommelen.</w:t>
      </w:r>
    </w:p>
    <w:p w14:paraId="56100DE1" w14:textId="02CB7056" w:rsidR="009F5A11" w:rsidRDefault="00560CB4" w:rsidP="00560CB4">
      <w:pPr>
        <w:rPr>
          <w:rFonts w:eastAsiaTheme="majorEastAsia"/>
        </w:rPr>
      </w:pPr>
      <w:hyperlink r:id="rId26" w:history="1">
        <w:r w:rsidRPr="00E63C36">
          <w:rPr>
            <w:rStyle w:val="Hyperlink"/>
            <w:rFonts w:eastAsiaTheme="majorEastAsia"/>
          </w:rPr>
          <w:t>www.speeltuinbende.nl/actueel/blog/de-speeltuinbende-wil-schommelen</w:t>
        </w:r>
      </w:hyperlink>
      <w:r>
        <w:rPr>
          <w:rFonts w:eastAsiaTheme="majorEastAsia"/>
        </w:rPr>
        <w:t xml:space="preserve"> </w:t>
      </w:r>
    </w:p>
    <w:p w14:paraId="51A14A8A" w14:textId="33B56BEC" w:rsidR="00560CB4" w:rsidRDefault="00560CB4" w:rsidP="00560CB4">
      <w:pPr>
        <w:rPr>
          <w:rFonts w:eastAsiaTheme="majorEastAsia"/>
        </w:rPr>
      </w:pPr>
    </w:p>
    <w:p w14:paraId="51FA1AC5" w14:textId="4AC56899" w:rsidR="00560CB4" w:rsidRDefault="00E9090F" w:rsidP="00E9090F">
      <w:pPr>
        <w:pStyle w:val="Kop3"/>
        <w:rPr>
          <w:rFonts w:eastAsiaTheme="majorEastAsia"/>
        </w:rPr>
      </w:pPr>
      <w:r>
        <w:rPr>
          <w:rFonts w:eastAsiaTheme="majorEastAsia"/>
        </w:rPr>
        <w:t>3.1.4 vergeet de losse materialen niet</w:t>
      </w:r>
    </w:p>
    <w:p w14:paraId="41A44C84" w14:textId="77777777" w:rsidR="00E9090F" w:rsidRPr="00E9090F" w:rsidRDefault="00E9090F" w:rsidP="00E9090F">
      <w:pPr>
        <w:rPr>
          <w:rFonts w:eastAsiaTheme="majorEastAsia"/>
        </w:rPr>
      </w:pPr>
      <w:r w:rsidRPr="00E9090F">
        <w:rPr>
          <w:rFonts w:eastAsiaTheme="majorEastAsia"/>
        </w:rPr>
        <w:t>Dat spelen met water en zand op 1 en 2 staan is niet zo verwonderlijk.</w:t>
      </w:r>
    </w:p>
    <w:p w14:paraId="57182D75" w14:textId="77777777" w:rsidR="00E9090F" w:rsidRPr="00E9090F" w:rsidRDefault="00E9090F" w:rsidP="00E9090F">
      <w:pPr>
        <w:rPr>
          <w:rFonts w:eastAsiaTheme="majorEastAsia"/>
        </w:rPr>
      </w:pPr>
      <w:r w:rsidRPr="00E9090F">
        <w:rPr>
          <w:rFonts w:eastAsiaTheme="majorEastAsia"/>
        </w:rPr>
        <w:t>Zand en water zijn losse en natuurlijke materialen die kinderen zelf kunnen</w:t>
      </w:r>
    </w:p>
    <w:p w14:paraId="5594C29C" w14:textId="77777777" w:rsidR="00E9090F" w:rsidRPr="00E9090F" w:rsidRDefault="00E9090F" w:rsidP="00E9090F">
      <w:pPr>
        <w:rPr>
          <w:rFonts w:eastAsiaTheme="majorEastAsia"/>
        </w:rPr>
      </w:pPr>
      <w:r w:rsidRPr="00E9090F">
        <w:rPr>
          <w:rFonts w:eastAsiaTheme="majorEastAsia"/>
        </w:rPr>
        <w:t>vormen en verplaatsen. Ze bieden eindeloze mogelijkheden om te</w:t>
      </w:r>
    </w:p>
    <w:p w14:paraId="46FAC419" w14:textId="77777777" w:rsidR="00E9090F" w:rsidRPr="00E9090F" w:rsidRDefault="00E9090F" w:rsidP="00E9090F">
      <w:pPr>
        <w:rPr>
          <w:rFonts w:eastAsiaTheme="majorEastAsia"/>
        </w:rPr>
      </w:pPr>
      <w:r w:rsidRPr="00E9090F">
        <w:rPr>
          <w:rFonts w:eastAsiaTheme="majorEastAsia"/>
        </w:rPr>
        <w:t>spelen, alleen of met anderen.</w:t>
      </w:r>
    </w:p>
    <w:p w14:paraId="1D41BC5D" w14:textId="77777777" w:rsidR="00E9090F" w:rsidRPr="00E9090F" w:rsidRDefault="00E9090F" w:rsidP="00E9090F">
      <w:pPr>
        <w:rPr>
          <w:rFonts w:eastAsiaTheme="majorEastAsia"/>
        </w:rPr>
      </w:pPr>
      <w:r w:rsidRPr="00E9090F">
        <w:rPr>
          <w:rFonts w:eastAsiaTheme="majorEastAsia"/>
        </w:rPr>
        <w:t>Er zijn natuurlijk nog veel meer losse materialen: takken, stenen, banden,</w:t>
      </w:r>
    </w:p>
    <w:p w14:paraId="7DE407FC" w14:textId="77777777" w:rsidR="00E9090F" w:rsidRPr="00E9090F" w:rsidRDefault="00E9090F" w:rsidP="00E9090F">
      <w:pPr>
        <w:rPr>
          <w:rFonts w:eastAsiaTheme="majorEastAsia"/>
        </w:rPr>
      </w:pPr>
      <w:r w:rsidRPr="00E9090F">
        <w:rPr>
          <w:rFonts w:eastAsiaTheme="majorEastAsia"/>
        </w:rPr>
        <w:t xml:space="preserve">dozen, emmertjes en doeken. Anita </w:t>
      </w:r>
      <w:proofErr w:type="spellStart"/>
      <w:r w:rsidRPr="00E9090F">
        <w:rPr>
          <w:rFonts w:eastAsiaTheme="majorEastAsia"/>
        </w:rPr>
        <w:t>Bundy</w:t>
      </w:r>
      <w:proofErr w:type="spellEnd"/>
      <w:r w:rsidRPr="00E9090F">
        <w:rPr>
          <w:rFonts w:eastAsiaTheme="majorEastAsia"/>
        </w:rPr>
        <w:t>, een Amerikaanse</w:t>
      </w:r>
    </w:p>
    <w:p w14:paraId="30134456" w14:textId="77777777" w:rsidR="00E9090F" w:rsidRPr="00E9090F" w:rsidRDefault="00E9090F" w:rsidP="00E9090F">
      <w:pPr>
        <w:rPr>
          <w:rFonts w:eastAsiaTheme="majorEastAsia"/>
        </w:rPr>
      </w:pPr>
      <w:r w:rsidRPr="00E9090F">
        <w:rPr>
          <w:rFonts w:eastAsiaTheme="majorEastAsia"/>
        </w:rPr>
        <w:t>Ergotherapeut en onderzoeker, heeft veel onderzoek gedaan naar het</w:t>
      </w:r>
    </w:p>
    <w:p w14:paraId="6E315F65" w14:textId="77777777" w:rsidR="00E9090F" w:rsidRPr="00E9090F" w:rsidRDefault="00E9090F" w:rsidP="00E9090F">
      <w:pPr>
        <w:rPr>
          <w:rFonts w:eastAsiaTheme="majorEastAsia"/>
        </w:rPr>
      </w:pPr>
      <w:r w:rsidRPr="00E9090F">
        <w:rPr>
          <w:rFonts w:eastAsiaTheme="majorEastAsia"/>
        </w:rPr>
        <w:t>ontstaan van spel tussen kinderen met en zonder handicap. Zij geeft een</w:t>
      </w:r>
    </w:p>
    <w:p w14:paraId="7725A2D2" w14:textId="77777777" w:rsidR="00E9090F" w:rsidRPr="00E9090F" w:rsidRDefault="00E9090F" w:rsidP="00E9090F">
      <w:pPr>
        <w:rPr>
          <w:rFonts w:eastAsiaTheme="majorEastAsia"/>
        </w:rPr>
      </w:pPr>
      <w:r w:rsidRPr="00E9090F">
        <w:rPr>
          <w:rFonts w:eastAsiaTheme="majorEastAsia"/>
        </w:rPr>
        <w:t>belangrijke tip; zorg dat er op een speelplek losse materialen zijn die</w:t>
      </w:r>
    </w:p>
    <w:p w14:paraId="79E43950" w14:textId="77777777" w:rsidR="00E9090F" w:rsidRPr="00E9090F" w:rsidRDefault="00E9090F" w:rsidP="00E9090F">
      <w:pPr>
        <w:rPr>
          <w:rFonts w:eastAsiaTheme="majorEastAsia"/>
        </w:rPr>
      </w:pPr>
      <w:r w:rsidRPr="00E9090F">
        <w:rPr>
          <w:rFonts w:eastAsiaTheme="majorEastAsia"/>
        </w:rPr>
        <w:t>te groot of zwaar zijn voor een kind alleen. Een kind dat zo’n object wil</w:t>
      </w:r>
    </w:p>
    <w:p w14:paraId="124A9A37" w14:textId="03FD192B" w:rsidR="00E9090F" w:rsidRDefault="00E9090F" w:rsidP="00E9090F">
      <w:pPr>
        <w:rPr>
          <w:rFonts w:eastAsiaTheme="majorEastAsia"/>
        </w:rPr>
      </w:pPr>
      <w:r w:rsidRPr="00E9090F">
        <w:rPr>
          <w:rFonts w:eastAsiaTheme="majorEastAsia"/>
        </w:rPr>
        <w:t>verplaatsen</w:t>
      </w:r>
      <w:r>
        <w:rPr>
          <w:rFonts w:eastAsiaTheme="majorEastAsia"/>
        </w:rPr>
        <w:t xml:space="preserve"> </w:t>
      </w:r>
      <w:r w:rsidRPr="00E9090F">
        <w:rPr>
          <w:rFonts w:eastAsiaTheme="majorEastAsia"/>
        </w:rPr>
        <w:t>heeft hulp nodig.</w:t>
      </w:r>
    </w:p>
    <w:p w14:paraId="1FBB45F0" w14:textId="77777777" w:rsidR="00E9090F" w:rsidRDefault="00E9090F" w:rsidP="00E9090F">
      <w:pPr>
        <w:rPr>
          <w:rFonts w:eastAsiaTheme="majorEastAsia"/>
        </w:rPr>
      </w:pPr>
    </w:p>
    <w:p w14:paraId="583C181C" w14:textId="77777777" w:rsidR="00E9090F" w:rsidRPr="00E9090F" w:rsidRDefault="00E9090F" w:rsidP="00E9090F">
      <w:pPr>
        <w:rPr>
          <w:rFonts w:eastAsiaTheme="majorEastAsia"/>
        </w:rPr>
      </w:pPr>
      <w:r w:rsidRPr="00E9090F">
        <w:rPr>
          <w:rFonts w:eastAsiaTheme="majorEastAsia"/>
        </w:rPr>
        <w:t>De praktijk laat zien dat het vaak niet uitmaakt wie helpt. Zo schept</w:t>
      </w:r>
    </w:p>
    <w:p w14:paraId="1475C536" w14:textId="77777777" w:rsidR="00E9090F" w:rsidRPr="00E9090F" w:rsidRDefault="00E9090F" w:rsidP="00E9090F">
      <w:pPr>
        <w:rPr>
          <w:rFonts w:eastAsiaTheme="majorEastAsia"/>
        </w:rPr>
      </w:pPr>
      <w:r w:rsidRPr="00E9090F">
        <w:rPr>
          <w:rFonts w:eastAsiaTheme="majorEastAsia"/>
        </w:rPr>
        <w:t>groot los materiaal kansen voor kinderen als Thomas die het lastig</w:t>
      </w:r>
    </w:p>
    <w:p w14:paraId="09A5487C" w14:textId="1B769848" w:rsidR="00E9090F" w:rsidRPr="00E9090F" w:rsidRDefault="00E9090F" w:rsidP="00E9090F">
      <w:pPr>
        <w:rPr>
          <w:rFonts w:eastAsiaTheme="majorEastAsia"/>
        </w:rPr>
      </w:pPr>
      <w:r w:rsidRPr="00E9090F">
        <w:rPr>
          <w:rFonts w:eastAsiaTheme="majorEastAsia"/>
        </w:rPr>
        <w:t>vinden</w:t>
      </w:r>
      <w:r>
        <w:rPr>
          <w:rFonts w:eastAsiaTheme="majorEastAsia"/>
        </w:rPr>
        <w:t xml:space="preserve"> </w:t>
      </w:r>
      <w:r w:rsidRPr="00E9090F">
        <w:rPr>
          <w:rFonts w:eastAsiaTheme="majorEastAsia"/>
        </w:rPr>
        <w:t>om contact te maken. Een tak helpen versjouwen is makkelijker</w:t>
      </w:r>
    </w:p>
    <w:p w14:paraId="24DA6AE8" w14:textId="2FBCCF42" w:rsidR="00E9090F" w:rsidRDefault="00E9090F" w:rsidP="00E9090F">
      <w:pPr>
        <w:rPr>
          <w:rFonts w:eastAsiaTheme="majorEastAsia"/>
        </w:rPr>
      </w:pPr>
      <w:r w:rsidRPr="00E9090F">
        <w:rPr>
          <w:rFonts w:eastAsiaTheme="majorEastAsia"/>
        </w:rPr>
        <w:t>dan een gesprek beginnen.</w:t>
      </w:r>
    </w:p>
    <w:p w14:paraId="7967ED4A" w14:textId="77777777" w:rsidR="00E9090F" w:rsidRPr="00E9090F" w:rsidRDefault="00E9090F" w:rsidP="00E9090F">
      <w:pPr>
        <w:rPr>
          <w:rFonts w:eastAsiaTheme="majorEastAsia"/>
        </w:rPr>
      </w:pPr>
    </w:p>
    <w:p w14:paraId="6A44000C" w14:textId="77777777" w:rsidR="00E9090F" w:rsidRPr="00E9090F" w:rsidRDefault="00E9090F" w:rsidP="00E9090F">
      <w:pPr>
        <w:rPr>
          <w:rFonts w:eastAsiaTheme="majorEastAsia"/>
        </w:rPr>
      </w:pPr>
      <w:r w:rsidRPr="00E9090F">
        <w:rPr>
          <w:rFonts w:eastAsiaTheme="majorEastAsia"/>
        </w:rPr>
        <w:t>Het is heel belangrijk om bij het ontwerpen van samenspeelplekken het</w:t>
      </w:r>
    </w:p>
    <w:p w14:paraId="4DC2CE49" w14:textId="77777777" w:rsidR="00E9090F" w:rsidRPr="00E9090F" w:rsidRDefault="00E9090F" w:rsidP="00E9090F">
      <w:pPr>
        <w:rPr>
          <w:rFonts w:eastAsiaTheme="majorEastAsia"/>
        </w:rPr>
      </w:pPr>
      <w:r w:rsidRPr="00E9090F">
        <w:rPr>
          <w:rFonts w:eastAsiaTheme="majorEastAsia"/>
        </w:rPr>
        <w:t>spelen met losse materialen te faciliteren en stimuleren. Plant bomen en</w:t>
      </w:r>
    </w:p>
    <w:p w14:paraId="45709F03" w14:textId="77777777" w:rsidR="00E9090F" w:rsidRPr="00E9090F" w:rsidRDefault="00E9090F" w:rsidP="00E9090F">
      <w:pPr>
        <w:rPr>
          <w:rFonts w:eastAsiaTheme="majorEastAsia"/>
        </w:rPr>
      </w:pPr>
      <w:r w:rsidRPr="00E9090F">
        <w:rPr>
          <w:rFonts w:eastAsiaTheme="majorEastAsia"/>
        </w:rPr>
        <w:t>struiken die los materiaal leveren (takken, kastanjes, bladeren). Creëer</w:t>
      </w:r>
    </w:p>
    <w:p w14:paraId="0C90FD6D" w14:textId="77777777" w:rsidR="00E9090F" w:rsidRPr="00E9090F" w:rsidRDefault="00E9090F" w:rsidP="00E9090F">
      <w:pPr>
        <w:rPr>
          <w:rFonts w:eastAsiaTheme="majorEastAsia"/>
        </w:rPr>
      </w:pPr>
      <w:r w:rsidRPr="00E9090F">
        <w:rPr>
          <w:rFonts w:eastAsiaTheme="majorEastAsia"/>
        </w:rPr>
        <w:t>een hoek voor het opslaan van takken, maak een huttenbouwplek.</w:t>
      </w:r>
    </w:p>
    <w:p w14:paraId="3156EF14" w14:textId="77777777" w:rsidR="00E9090F" w:rsidRPr="00E9090F" w:rsidRDefault="00E9090F" w:rsidP="00E9090F">
      <w:pPr>
        <w:rPr>
          <w:rFonts w:eastAsiaTheme="majorEastAsia"/>
        </w:rPr>
      </w:pPr>
      <w:r w:rsidRPr="00E9090F">
        <w:rPr>
          <w:rFonts w:eastAsiaTheme="majorEastAsia"/>
        </w:rPr>
        <w:t>Meer weten over spelen met losse materialen? Bekijk de video over de</w:t>
      </w:r>
    </w:p>
    <w:p w14:paraId="7844A68B" w14:textId="1C499510" w:rsidR="00E9090F" w:rsidRDefault="00E9090F" w:rsidP="00E9090F">
      <w:pPr>
        <w:rPr>
          <w:rFonts w:eastAsiaTheme="majorEastAsia"/>
        </w:rPr>
      </w:pPr>
      <w:proofErr w:type="spellStart"/>
      <w:r w:rsidRPr="00E9090F">
        <w:rPr>
          <w:rFonts w:eastAsiaTheme="majorEastAsia"/>
        </w:rPr>
        <w:t>Scrapstore</w:t>
      </w:r>
      <w:proofErr w:type="spellEnd"/>
      <w:r w:rsidRPr="00E9090F">
        <w:rPr>
          <w:rFonts w:eastAsiaTheme="majorEastAsia"/>
        </w:rPr>
        <w:t xml:space="preserve"> </w:t>
      </w:r>
      <w:proofErr w:type="spellStart"/>
      <w:r w:rsidRPr="00E9090F">
        <w:rPr>
          <w:rFonts w:eastAsiaTheme="majorEastAsia"/>
        </w:rPr>
        <w:t>playpot</w:t>
      </w:r>
      <w:proofErr w:type="spellEnd"/>
      <w:r w:rsidRPr="00E9090F">
        <w:rPr>
          <w:rFonts w:eastAsiaTheme="majorEastAsia"/>
        </w:rPr>
        <w:t xml:space="preserve"> via </w:t>
      </w:r>
      <w:hyperlink r:id="rId27" w:history="1">
        <w:r w:rsidRPr="00E63C36">
          <w:rPr>
            <w:rStyle w:val="Hyperlink"/>
            <w:rFonts w:eastAsiaTheme="majorEastAsia"/>
          </w:rPr>
          <w:t>www.playpods.co.uk</w:t>
        </w:r>
      </w:hyperlink>
      <w:r w:rsidRPr="00E9090F">
        <w:rPr>
          <w:rFonts w:eastAsiaTheme="majorEastAsia"/>
        </w:rPr>
        <w:t>.</w:t>
      </w:r>
      <w:r>
        <w:rPr>
          <w:rFonts w:eastAsiaTheme="majorEastAsia"/>
        </w:rPr>
        <w:t xml:space="preserve"> </w:t>
      </w:r>
    </w:p>
    <w:p w14:paraId="4DE844ED" w14:textId="62A92830" w:rsidR="00E9090F" w:rsidRDefault="00E9090F" w:rsidP="00E9090F">
      <w:pPr>
        <w:rPr>
          <w:rFonts w:eastAsiaTheme="majorEastAsia"/>
        </w:rPr>
      </w:pPr>
    </w:p>
    <w:p w14:paraId="0E77AF74" w14:textId="1D4026D2" w:rsidR="00E9090F" w:rsidRDefault="00E9090F" w:rsidP="00E9090F">
      <w:pPr>
        <w:rPr>
          <w:rFonts w:eastAsiaTheme="majorEastAsia"/>
        </w:rPr>
      </w:pPr>
      <w:r>
        <w:rPr>
          <w:rFonts w:eastAsiaTheme="majorEastAsia"/>
        </w:rPr>
        <w:t xml:space="preserve">[FAQ bril:] </w:t>
      </w:r>
    </w:p>
    <w:p w14:paraId="2B0F62A1" w14:textId="00EF08C9" w:rsidR="00E9090F" w:rsidRPr="00E9090F" w:rsidRDefault="00E9090F" w:rsidP="00E9090F">
      <w:pPr>
        <w:pStyle w:val="Kop4"/>
      </w:pPr>
      <w:r w:rsidRPr="00E9090F">
        <w:t>In onze gemeente zijn veel schoolpleinen</w:t>
      </w:r>
      <w:r>
        <w:t xml:space="preserve"> </w:t>
      </w:r>
      <w:r w:rsidRPr="00E9090F">
        <w:t>openbare speelplekken, kunnen dat ook</w:t>
      </w:r>
      <w:r>
        <w:t xml:space="preserve"> </w:t>
      </w:r>
      <w:r w:rsidRPr="00E9090F">
        <w:t>samenspeelplekken</w:t>
      </w:r>
      <w:r>
        <w:t xml:space="preserve"> </w:t>
      </w:r>
      <w:r w:rsidRPr="00E9090F">
        <w:t>zijn?</w:t>
      </w:r>
    </w:p>
    <w:p w14:paraId="08477576" w14:textId="77777777" w:rsidR="00E9090F" w:rsidRPr="00E9090F" w:rsidRDefault="00E9090F" w:rsidP="00E9090F">
      <w:pPr>
        <w:rPr>
          <w:rFonts w:eastAsiaTheme="majorEastAsia"/>
        </w:rPr>
      </w:pPr>
      <w:r w:rsidRPr="00E9090F">
        <w:rPr>
          <w:rFonts w:eastAsiaTheme="majorEastAsia"/>
        </w:rPr>
        <w:t>Natuurlijk kunnen dat ook samenspeelplekken zijn. Sterker</w:t>
      </w:r>
    </w:p>
    <w:p w14:paraId="3871E178" w14:textId="77777777" w:rsidR="00E9090F" w:rsidRPr="00E9090F" w:rsidRDefault="00E9090F" w:rsidP="00E9090F">
      <w:pPr>
        <w:rPr>
          <w:rFonts w:eastAsiaTheme="majorEastAsia"/>
        </w:rPr>
      </w:pPr>
      <w:r w:rsidRPr="00E9090F">
        <w:rPr>
          <w:rFonts w:eastAsiaTheme="majorEastAsia"/>
        </w:rPr>
        <w:t>nog, alle scholen zouden een schoolplein moeten hebben</w:t>
      </w:r>
    </w:p>
    <w:p w14:paraId="03E39BE1" w14:textId="77777777" w:rsidR="00E9090F" w:rsidRPr="00E9090F" w:rsidRDefault="00E9090F" w:rsidP="00E9090F">
      <w:pPr>
        <w:rPr>
          <w:rFonts w:eastAsiaTheme="majorEastAsia"/>
        </w:rPr>
      </w:pPr>
      <w:r w:rsidRPr="00E9090F">
        <w:rPr>
          <w:rFonts w:eastAsiaTheme="majorEastAsia"/>
        </w:rPr>
        <w:t>waar kinderen elkaar ontmoeten en tot samen spel</w:t>
      </w:r>
    </w:p>
    <w:p w14:paraId="4DDFADB3" w14:textId="77777777" w:rsidR="00E9090F" w:rsidRPr="00E9090F" w:rsidRDefault="00E9090F" w:rsidP="00E9090F">
      <w:pPr>
        <w:rPr>
          <w:rFonts w:eastAsiaTheme="majorEastAsia"/>
        </w:rPr>
      </w:pPr>
      <w:r w:rsidRPr="00E9090F">
        <w:rPr>
          <w:rFonts w:eastAsiaTheme="majorEastAsia"/>
        </w:rPr>
        <w:t>komen. In opdracht van de gemeente Eindhoven heeft de</w:t>
      </w:r>
    </w:p>
    <w:p w14:paraId="19179741" w14:textId="66F42A99" w:rsidR="00E9090F" w:rsidRPr="00E9090F" w:rsidRDefault="00E9090F" w:rsidP="00E9090F">
      <w:pPr>
        <w:rPr>
          <w:rFonts w:eastAsiaTheme="majorEastAsia"/>
        </w:rPr>
      </w:pPr>
      <w:r w:rsidRPr="00E9090F">
        <w:rPr>
          <w:rFonts w:eastAsiaTheme="majorEastAsia"/>
        </w:rPr>
        <w:t xml:space="preserve">Speeltuinbende i.s.m. </w:t>
      </w:r>
      <w:hyperlink r:id="rId28" w:history="1">
        <w:r w:rsidRPr="00E63C36">
          <w:rPr>
            <w:rStyle w:val="Hyperlink"/>
            <w:rFonts w:eastAsiaTheme="majorEastAsia"/>
          </w:rPr>
          <w:t>www.wijzijnzet.nl</w:t>
        </w:r>
      </w:hyperlink>
      <w:r>
        <w:rPr>
          <w:rFonts w:eastAsiaTheme="majorEastAsia"/>
        </w:rPr>
        <w:t xml:space="preserve"> </w:t>
      </w:r>
      <w:r w:rsidRPr="00E9090F">
        <w:rPr>
          <w:rFonts w:eastAsiaTheme="majorEastAsia"/>
        </w:rPr>
        <w:t>een handige gids</w:t>
      </w:r>
    </w:p>
    <w:p w14:paraId="39124951" w14:textId="77777777" w:rsidR="00E9090F" w:rsidRPr="00E9090F" w:rsidRDefault="00E9090F" w:rsidP="00E9090F">
      <w:pPr>
        <w:rPr>
          <w:rFonts w:eastAsiaTheme="majorEastAsia"/>
        </w:rPr>
      </w:pPr>
      <w:r w:rsidRPr="00E9090F">
        <w:rPr>
          <w:rFonts w:eastAsiaTheme="majorEastAsia"/>
        </w:rPr>
        <w:t>over samen spelen op schoolpleinen gemaakt; Samen</w:t>
      </w:r>
    </w:p>
    <w:p w14:paraId="0D9384D1" w14:textId="77777777" w:rsidR="00E9090F" w:rsidRPr="00E9090F" w:rsidRDefault="00E9090F" w:rsidP="00E9090F">
      <w:pPr>
        <w:rPr>
          <w:rFonts w:eastAsiaTheme="majorEastAsia"/>
        </w:rPr>
      </w:pPr>
      <w:r w:rsidRPr="00E9090F">
        <w:rPr>
          <w:rFonts w:eastAsiaTheme="majorEastAsia"/>
        </w:rPr>
        <w:t>spelen op Eindhovense schoolpleinen. De gids is te downloaden</w:t>
      </w:r>
    </w:p>
    <w:p w14:paraId="411DF75E" w14:textId="4050757E" w:rsidR="00E9090F" w:rsidRDefault="00E9090F" w:rsidP="00E9090F">
      <w:pPr>
        <w:rPr>
          <w:rFonts w:eastAsiaTheme="majorEastAsia"/>
        </w:rPr>
      </w:pPr>
      <w:r w:rsidRPr="00E9090F">
        <w:rPr>
          <w:rFonts w:eastAsiaTheme="majorEastAsia"/>
        </w:rPr>
        <w:t xml:space="preserve">op </w:t>
      </w:r>
      <w:hyperlink r:id="rId29" w:history="1">
        <w:r w:rsidRPr="00E63C36">
          <w:rPr>
            <w:rStyle w:val="Hyperlink"/>
            <w:rFonts w:eastAsiaTheme="majorEastAsia"/>
          </w:rPr>
          <w:t>www.speeltuinbende.nl/links-partners</w:t>
        </w:r>
      </w:hyperlink>
      <w:r w:rsidRPr="00E9090F">
        <w:rPr>
          <w:rFonts w:eastAsiaTheme="majorEastAsia"/>
        </w:rPr>
        <w:t>.</w:t>
      </w:r>
      <w:r>
        <w:rPr>
          <w:rFonts w:eastAsiaTheme="majorEastAsia"/>
        </w:rPr>
        <w:t xml:space="preserve"> </w:t>
      </w:r>
    </w:p>
    <w:p w14:paraId="69B8368B" w14:textId="5B114F2E" w:rsidR="00E9090F" w:rsidRDefault="00E9090F" w:rsidP="00E9090F">
      <w:pPr>
        <w:rPr>
          <w:rFonts w:eastAsiaTheme="majorEastAsia"/>
        </w:rPr>
      </w:pPr>
    </w:p>
    <w:p w14:paraId="42178C00" w14:textId="491EB684" w:rsidR="00E9090F" w:rsidRDefault="00B800B4" w:rsidP="00B800B4">
      <w:pPr>
        <w:pStyle w:val="Kop3"/>
        <w:rPr>
          <w:rFonts w:eastAsiaTheme="majorEastAsia"/>
        </w:rPr>
      </w:pPr>
      <w:r>
        <w:rPr>
          <w:rFonts w:eastAsiaTheme="majorEastAsia"/>
        </w:rPr>
        <w:t>3.2 tips voor sociaal ontwerp</w:t>
      </w:r>
    </w:p>
    <w:p w14:paraId="5F1ECCCF" w14:textId="77777777" w:rsidR="00B800B4" w:rsidRPr="00B800B4" w:rsidRDefault="00B800B4" w:rsidP="00B800B4">
      <w:pPr>
        <w:rPr>
          <w:rFonts w:eastAsiaTheme="majorEastAsia"/>
        </w:rPr>
      </w:pPr>
      <w:r w:rsidRPr="00B800B4">
        <w:rPr>
          <w:rFonts w:eastAsiaTheme="majorEastAsia"/>
        </w:rPr>
        <w:t>In de vorige paragraaf vond je de basisrichtlijnen voor het fysieke ontwerp</w:t>
      </w:r>
    </w:p>
    <w:p w14:paraId="3BA40C7F" w14:textId="77777777" w:rsidR="00B800B4" w:rsidRPr="00B800B4" w:rsidRDefault="00B800B4" w:rsidP="00B800B4">
      <w:pPr>
        <w:rPr>
          <w:rFonts w:eastAsiaTheme="majorEastAsia"/>
        </w:rPr>
      </w:pPr>
      <w:r w:rsidRPr="00B800B4">
        <w:rPr>
          <w:rFonts w:eastAsiaTheme="majorEastAsia"/>
        </w:rPr>
        <w:t>van een samenspeelplek. We weten inmiddels dat een speelplek</w:t>
      </w:r>
    </w:p>
    <w:p w14:paraId="1F80422D" w14:textId="77777777" w:rsidR="00B800B4" w:rsidRPr="00B800B4" w:rsidRDefault="00B800B4" w:rsidP="00B800B4">
      <w:pPr>
        <w:rPr>
          <w:rFonts w:eastAsiaTheme="majorEastAsia"/>
        </w:rPr>
      </w:pPr>
      <w:r w:rsidRPr="00B800B4">
        <w:rPr>
          <w:rFonts w:eastAsiaTheme="majorEastAsia"/>
        </w:rPr>
        <w:t>pas echt een samenspeelplek is als er ook aandacht is voor de sociale</w:t>
      </w:r>
    </w:p>
    <w:p w14:paraId="16776A41" w14:textId="77777777" w:rsidR="00B800B4" w:rsidRPr="00B800B4" w:rsidRDefault="00B800B4" w:rsidP="00B800B4">
      <w:pPr>
        <w:rPr>
          <w:rFonts w:eastAsiaTheme="majorEastAsia"/>
        </w:rPr>
      </w:pPr>
      <w:r w:rsidRPr="00B800B4">
        <w:rPr>
          <w:rFonts w:eastAsiaTheme="majorEastAsia"/>
        </w:rPr>
        <w:t>aspecten van samen spelen. Het is dus van belang niet alleen een fysiek</w:t>
      </w:r>
    </w:p>
    <w:p w14:paraId="7E33F209" w14:textId="77777777" w:rsidR="00B800B4" w:rsidRPr="00B800B4" w:rsidRDefault="00B800B4" w:rsidP="00B800B4">
      <w:pPr>
        <w:rPr>
          <w:rFonts w:eastAsiaTheme="majorEastAsia"/>
        </w:rPr>
      </w:pPr>
      <w:r w:rsidRPr="00B800B4">
        <w:rPr>
          <w:rFonts w:eastAsiaTheme="majorEastAsia"/>
        </w:rPr>
        <w:t>ontwerp te maken maar ook voor iedere speelplek een sociaal plan. Een</w:t>
      </w:r>
    </w:p>
    <w:p w14:paraId="29D94CD7" w14:textId="77777777" w:rsidR="00B800B4" w:rsidRPr="00B800B4" w:rsidRDefault="00B800B4" w:rsidP="00B800B4">
      <w:pPr>
        <w:rPr>
          <w:rFonts w:eastAsiaTheme="majorEastAsia"/>
        </w:rPr>
      </w:pPr>
      <w:r w:rsidRPr="00B800B4">
        <w:rPr>
          <w:rFonts w:eastAsiaTheme="majorEastAsia"/>
        </w:rPr>
        <w:t>plan gericht op het ontstaan van een lokale fanclub rond de speelplek.</w:t>
      </w:r>
    </w:p>
    <w:p w14:paraId="10659A77" w14:textId="77777777" w:rsidR="00B800B4" w:rsidRPr="00B800B4" w:rsidRDefault="00B800B4" w:rsidP="00B800B4">
      <w:pPr>
        <w:rPr>
          <w:rFonts w:eastAsiaTheme="majorEastAsia"/>
        </w:rPr>
      </w:pPr>
      <w:r w:rsidRPr="00B800B4">
        <w:rPr>
          <w:rFonts w:eastAsiaTheme="majorEastAsia"/>
        </w:rPr>
        <w:t>In deze paragraaf worden tips en ideeën gegeven om als gemeente het</w:t>
      </w:r>
    </w:p>
    <w:p w14:paraId="75033C9B" w14:textId="2789D777" w:rsidR="00B800B4" w:rsidRDefault="00B800B4" w:rsidP="00B800B4">
      <w:pPr>
        <w:rPr>
          <w:rFonts w:eastAsiaTheme="majorEastAsia"/>
        </w:rPr>
      </w:pPr>
      <w:r w:rsidRPr="00B800B4">
        <w:rPr>
          <w:rFonts w:eastAsiaTheme="majorEastAsia"/>
        </w:rPr>
        <w:t>ontstaan van lokale fanclubs te faciliteren en te ondersteunen.</w:t>
      </w:r>
    </w:p>
    <w:p w14:paraId="6E1BB251" w14:textId="3794AF35" w:rsidR="00B800B4" w:rsidRDefault="00B800B4" w:rsidP="00B800B4">
      <w:pPr>
        <w:rPr>
          <w:rFonts w:eastAsiaTheme="majorEastAsia"/>
        </w:rPr>
      </w:pPr>
    </w:p>
    <w:p w14:paraId="211456A5" w14:textId="77777777" w:rsidR="00B800B4" w:rsidRPr="00B800B4" w:rsidRDefault="00B800B4" w:rsidP="00B800B4">
      <w:pPr>
        <w:rPr>
          <w:rFonts w:eastAsiaTheme="majorEastAsia"/>
        </w:rPr>
      </w:pPr>
      <w:r w:rsidRPr="00B800B4">
        <w:rPr>
          <w:rFonts w:eastAsiaTheme="majorEastAsia"/>
        </w:rPr>
        <w:t>In Nederland is er nog niet heel veel ervaring met lokale</w:t>
      </w:r>
    </w:p>
    <w:p w14:paraId="244CB097" w14:textId="77777777" w:rsidR="00B800B4" w:rsidRPr="00B800B4" w:rsidRDefault="00B800B4" w:rsidP="00B800B4">
      <w:pPr>
        <w:rPr>
          <w:rFonts w:eastAsiaTheme="majorEastAsia"/>
        </w:rPr>
      </w:pPr>
      <w:r w:rsidRPr="00B800B4">
        <w:rPr>
          <w:rFonts w:eastAsiaTheme="majorEastAsia"/>
        </w:rPr>
        <w:t>samenspeelfanclubs. In Amerika wel. Daar noemen ze</w:t>
      </w:r>
    </w:p>
    <w:p w14:paraId="2564AD58" w14:textId="3490634E" w:rsidR="00B800B4" w:rsidRPr="00B800B4" w:rsidRDefault="00B800B4" w:rsidP="00B800B4">
      <w:pPr>
        <w:rPr>
          <w:rFonts w:eastAsiaTheme="majorEastAsia"/>
        </w:rPr>
      </w:pPr>
      <w:r w:rsidRPr="00B800B4">
        <w:rPr>
          <w:rFonts w:eastAsiaTheme="majorEastAsia"/>
        </w:rPr>
        <w:t>de fanclub</w:t>
      </w:r>
      <w:r>
        <w:rPr>
          <w:rFonts w:eastAsiaTheme="majorEastAsia"/>
        </w:rPr>
        <w:t xml:space="preserve"> </w:t>
      </w:r>
      <w:r w:rsidRPr="00B800B4">
        <w:rPr>
          <w:rFonts w:eastAsiaTheme="majorEastAsia"/>
        </w:rPr>
        <w:t>een “</w:t>
      </w:r>
      <w:proofErr w:type="spellStart"/>
      <w:r w:rsidRPr="00B800B4">
        <w:rPr>
          <w:rFonts w:eastAsiaTheme="majorEastAsia"/>
        </w:rPr>
        <w:t>playclub</w:t>
      </w:r>
      <w:proofErr w:type="spellEnd"/>
      <w:r w:rsidRPr="00B800B4">
        <w:rPr>
          <w:rFonts w:eastAsiaTheme="majorEastAsia"/>
        </w:rPr>
        <w:t>”. Kijk voor meer informatie en</w:t>
      </w:r>
    </w:p>
    <w:p w14:paraId="5E125FBD" w14:textId="4233EF23" w:rsidR="00B800B4" w:rsidRDefault="00B800B4" w:rsidP="00B800B4">
      <w:pPr>
        <w:rPr>
          <w:rFonts w:eastAsiaTheme="majorEastAsia"/>
        </w:rPr>
      </w:pPr>
      <w:r w:rsidRPr="00B800B4">
        <w:rPr>
          <w:rFonts w:eastAsiaTheme="majorEastAsia"/>
        </w:rPr>
        <w:t>inspiratie</w:t>
      </w:r>
      <w:r>
        <w:rPr>
          <w:rFonts w:eastAsiaTheme="majorEastAsia"/>
        </w:rPr>
        <w:t xml:space="preserve"> </w:t>
      </w:r>
      <w:r w:rsidRPr="00B800B4">
        <w:rPr>
          <w:rFonts w:eastAsiaTheme="majorEastAsia"/>
        </w:rPr>
        <w:t xml:space="preserve">op </w:t>
      </w:r>
      <w:hyperlink r:id="rId30" w:history="1">
        <w:r w:rsidRPr="00E63C36">
          <w:rPr>
            <w:rStyle w:val="Hyperlink"/>
            <w:rFonts w:eastAsiaTheme="majorEastAsia"/>
          </w:rPr>
          <w:t>www.shanesinspiration.org</w:t>
        </w:r>
      </w:hyperlink>
      <w:r w:rsidRPr="00B800B4">
        <w:rPr>
          <w:rFonts w:eastAsiaTheme="majorEastAsia"/>
        </w:rPr>
        <w:t>.</w:t>
      </w:r>
      <w:r>
        <w:rPr>
          <w:rFonts w:eastAsiaTheme="majorEastAsia"/>
        </w:rPr>
        <w:t xml:space="preserve"> </w:t>
      </w:r>
    </w:p>
    <w:p w14:paraId="7454A676" w14:textId="77777777" w:rsidR="00B800B4" w:rsidRPr="00B800B4" w:rsidRDefault="00B800B4" w:rsidP="00B800B4">
      <w:pPr>
        <w:pStyle w:val="Kop4"/>
      </w:pPr>
      <w:r w:rsidRPr="00B800B4">
        <w:t>Communicatie</w:t>
      </w:r>
    </w:p>
    <w:p w14:paraId="6E830277" w14:textId="4382AF7B" w:rsidR="00B800B4" w:rsidRPr="00B800B4" w:rsidRDefault="00B800B4" w:rsidP="00B800B4">
      <w:pPr>
        <w:pStyle w:val="Lijstalinea"/>
        <w:numPr>
          <w:ilvl w:val="0"/>
          <w:numId w:val="12"/>
        </w:numPr>
        <w:rPr>
          <w:rFonts w:eastAsiaTheme="majorEastAsia"/>
        </w:rPr>
      </w:pPr>
      <w:r w:rsidRPr="00B800B4">
        <w:rPr>
          <w:rFonts w:eastAsiaTheme="majorEastAsia"/>
        </w:rPr>
        <w:t>Bedenk samen een pakkende naam voor de fanclub. Maak een logo</w:t>
      </w:r>
    </w:p>
    <w:p w14:paraId="33027AE7" w14:textId="77777777" w:rsidR="00B800B4" w:rsidRPr="00B800B4" w:rsidRDefault="00B800B4" w:rsidP="00B800B4">
      <w:pPr>
        <w:rPr>
          <w:rFonts w:eastAsiaTheme="majorEastAsia"/>
        </w:rPr>
      </w:pPr>
      <w:r w:rsidRPr="00B800B4">
        <w:rPr>
          <w:rFonts w:eastAsiaTheme="majorEastAsia"/>
        </w:rPr>
        <w:t>en koppel alle events rond samenspelen aan dit logo.</w:t>
      </w:r>
    </w:p>
    <w:p w14:paraId="0131CA83" w14:textId="6E53C209" w:rsidR="00B800B4" w:rsidRPr="00B800B4" w:rsidRDefault="00B800B4" w:rsidP="00B800B4">
      <w:pPr>
        <w:pStyle w:val="Lijstalinea"/>
        <w:numPr>
          <w:ilvl w:val="0"/>
          <w:numId w:val="12"/>
        </w:numPr>
        <w:rPr>
          <w:rFonts w:eastAsiaTheme="majorEastAsia"/>
        </w:rPr>
      </w:pPr>
      <w:r w:rsidRPr="00B800B4">
        <w:rPr>
          <w:rFonts w:eastAsiaTheme="majorEastAsia"/>
        </w:rPr>
        <w:t>Realiseer een “helpdesk samen spelen”, één aanspreekpunt in de gemeente</w:t>
      </w:r>
    </w:p>
    <w:p w14:paraId="6E32A7DA" w14:textId="77777777" w:rsidR="00B800B4" w:rsidRPr="00B800B4" w:rsidRDefault="00B800B4" w:rsidP="00B800B4">
      <w:pPr>
        <w:rPr>
          <w:rFonts w:eastAsiaTheme="majorEastAsia"/>
        </w:rPr>
      </w:pPr>
      <w:r w:rsidRPr="00B800B4">
        <w:rPr>
          <w:rFonts w:eastAsiaTheme="majorEastAsia"/>
        </w:rPr>
        <w:t>waar bewoners én professionals terecht kunnen met vragen</w:t>
      </w:r>
    </w:p>
    <w:p w14:paraId="285E531B" w14:textId="77777777" w:rsidR="00B800B4" w:rsidRPr="00B800B4" w:rsidRDefault="00B800B4" w:rsidP="00B800B4">
      <w:pPr>
        <w:rPr>
          <w:rFonts w:eastAsiaTheme="majorEastAsia"/>
        </w:rPr>
      </w:pPr>
      <w:r w:rsidRPr="00B800B4">
        <w:rPr>
          <w:rFonts w:eastAsiaTheme="majorEastAsia"/>
        </w:rPr>
        <w:t>en ideeën over samen spelen.</w:t>
      </w:r>
    </w:p>
    <w:p w14:paraId="756B6D29" w14:textId="121E17F5" w:rsidR="00B800B4" w:rsidRPr="00B800B4" w:rsidRDefault="00B800B4" w:rsidP="00B800B4">
      <w:pPr>
        <w:pStyle w:val="Lijstalinea"/>
        <w:numPr>
          <w:ilvl w:val="1"/>
          <w:numId w:val="12"/>
        </w:numPr>
        <w:rPr>
          <w:rFonts w:eastAsiaTheme="majorEastAsia"/>
        </w:rPr>
      </w:pPr>
      <w:r w:rsidRPr="00B800B4">
        <w:rPr>
          <w:rFonts w:eastAsiaTheme="majorEastAsia"/>
        </w:rPr>
        <w:t>De helpdesk biedt natuurlijk een beeldbank met foto’s en video’s, een kennisbank met praktische informatie over spelen én</w:t>
      </w:r>
      <w:r>
        <w:rPr>
          <w:rFonts w:eastAsiaTheme="majorEastAsia"/>
        </w:rPr>
        <w:t xml:space="preserve"> </w:t>
      </w:r>
      <w:r w:rsidRPr="00B800B4">
        <w:rPr>
          <w:rFonts w:eastAsiaTheme="majorEastAsia"/>
        </w:rPr>
        <w:t>samenspelen.</w:t>
      </w:r>
    </w:p>
    <w:p w14:paraId="3547BFBF" w14:textId="73C364DD" w:rsidR="00B800B4" w:rsidRPr="00B800B4" w:rsidRDefault="00B800B4" w:rsidP="00B800B4">
      <w:pPr>
        <w:pStyle w:val="Lijstalinea"/>
        <w:numPr>
          <w:ilvl w:val="1"/>
          <w:numId w:val="12"/>
        </w:numPr>
        <w:rPr>
          <w:rFonts w:eastAsiaTheme="majorEastAsia"/>
        </w:rPr>
      </w:pPr>
      <w:r w:rsidRPr="00B800B4">
        <w:rPr>
          <w:rFonts w:eastAsiaTheme="majorEastAsia"/>
        </w:rPr>
        <w:t>Bied ondersteuning bij het opstellen van folders en websites.</w:t>
      </w:r>
    </w:p>
    <w:p w14:paraId="1C93D3FC" w14:textId="4C6E4DC9" w:rsidR="00B800B4" w:rsidRPr="00B800B4" w:rsidRDefault="00B800B4" w:rsidP="00B800B4">
      <w:pPr>
        <w:pStyle w:val="Lijstalinea"/>
        <w:numPr>
          <w:ilvl w:val="1"/>
          <w:numId w:val="12"/>
        </w:numPr>
        <w:rPr>
          <w:rFonts w:eastAsiaTheme="majorEastAsia"/>
        </w:rPr>
      </w:pPr>
      <w:r w:rsidRPr="00B800B4">
        <w:rPr>
          <w:rFonts w:eastAsiaTheme="majorEastAsia"/>
        </w:rPr>
        <w:t>Bied ondersteuning bij aanvragen bij fondsen.</w:t>
      </w:r>
    </w:p>
    <w:p w14:paraId="7E87C870" w14:textId="10AAFF87" w:rsidR="00B800B4" w:rsidRPr="00B800B4" w:rsidRDefault="00B800B4" w:rsidP="00B800B4">
      <w:pPr>
        <w:pStyle w:val="Lijstalinea"/>
        <w:numPr>
          <w:ilvl w:val="1"/>
          <w:numId w:val="12"/>
        </w:numPr>
        <w:rPr>
          <w:rFonts w:eastAsiaTheme="majorEastAsia"/>
        </w:rPr>
      </w:pPr>
      <w:r w:rsidRPr="00B800B4">
        <w:rPr>
          <w:rFonts w:eastAsiaTheme="majorEastAsia"/>
        </w:rPr>
        <w:t>Bied ondersteuning bij het bereiken van gezinnen met een kind</w:t>
      </w:r>
      <w:r>
        <w:rPr>
          <w:rFonts w:eastAsiaTheme="majorEastAsia"/>
        </w:rPr>
        <w:t xml:space="preserve"> </w:t>
      </w:r>
      <w:r w:rsidRPr="00B800B4">
        <w:rPr>
          <w:rFonts w:eastAsiaTheme="majorEastAsia"/>
        </w:rPr>
        <w:t>met een handicap.</w:t>
      </w:r>
    </w:p>
    <w:p w14:paraId="62C78525" w14:textId="77777777" w:rsidR="00B800B4" w:rsidRDefault="00B800B4" w:rsidP="00B800B4">
      <w:pPr>
        <w:rPr>
          <w:rFonts w:eastAsiaTheme="majorEastAsia"/>
        </w:rPr>
      </w:pPr>
    </w:p>
    <w:p w14:paraId="3A216281" w14:textId="77E33725" w:rsidR="00B800B4" w:rsidRPr="00B800B4" w:rsidRDefault="00B800B4" w:rsidP="00B800B4">
      <w:pPr>
        <w:pStyle w:val="Kop4"/>
      </w:pPr>
      <w:r w:rsidRPr="00B800B4">
        <w:t>Financiën</w:t>
      </w:r>
    </w:p>
    <w:p w14:paraId="2DCCC568" w14:textId="77777777" w:rsidR="00B800B4" w:rsidRPr="00B800B4" w:rsidRDefault="00B800B4" w:rsidP="00B800B4">
      <w:pPr>
        <w:rPr>
          <w:rFonts w:eastAsiaTheme="majorEastAsia"/>
        </w:rPr>
      </w:pPr>
      <w:r w:rsidRPr="00B800B4">
        <w:rPr>
          <w:rFonts w:eastAsiaTheme="majorEastAsia"/>
        </w:rPr>
        <w:t>Creëer een lokaal potje voor het financieren van activiteiten die samenspelen</w:t>
      </w:r>
    </w:p>
    <w:p w14:paraId="23BDF8C1" w14:textId="77777777" w:rsidR="00B800B4" w:rsidRPr="00B800B4" w:rsidRDefault="00B800B4" w:rsidP="00B800B4">
      <w:pPr>
        <w:rPr>
          <w:rFonts w:eastAsiaTheme="majorEastAsia"/>
        </w:rPr>
      </w:pPr>
      <w:r w:rsidRPr="00B800B4">
        <w:rPr>
          <w:rFonts w:eastAsiaTheme="majorEastAsia"/>
        </w:rPr>
        <w:t>bevorderen zoals een Samenspeelfeest, een Speeltuinbende test,</w:t>
      </w:r>
    </w:p>
    <w:p w14:paraId="49FCD303" w14:textId="77777777" w:rsidR="00B800B4" w:rsidRPr="00B800B4" w:rsidRDefault="00B800B4" w:rsidP="00B800B4">
      <w:pPr>
        <w:rPr>
          <w:rFonts w:eastAsiaTheme="majorEastAsia"/>
        </w:rPr>
      </w:pPr>
      <w:r w:rsidRPr="00B800B4">
        <w:rPr>
          <w:rFonts w:eastAsiaTheme="majorEastAsia"/>
        </w:rPr>
        <w:t>een Samenspeeladvies of de aanschaf van coöperatief spelmateriaal.</w:t>
      </w:r>
    </w:p>
    <w:p w14:paraId="0337FE33" w14:textId="77777777" w:rsidR="00B800B4" w:rsidRPr="00B800B4" w:rsidRDefault="00B800B4" w:rsidP="00B800B4">
      <w:pPr>
        <w:rPr>
          <w:rFonts w:eastAsiaTheme="majorEastAsia"/>
        </w:rPr>
      </w:pPr>
      <w:r w:rsidRPr="00B800B4">
        <w:rPr>
          <w:rFonts w:eastAsiaTheme="majorEastAsia"/>
        </w:rPr>
        <w:t>Faciliteer trainingen, lezingen en excursies</w:t>
      </w:r>
    </w:p>
    <w:p w14:paraId="161F916B" w14:textId="77777777" w:rsidR="00B800B4" w:rsidRPr="00B800B4" w:rsidRDefault="00B800B4" w:rsidP="00B800B4">
      <w:pPr>
        <w:rPr>
          <w:rFonts w:eastAsiaTheme="majorEastAsia"/>
        </w:rPr>
      </w:pPr>
      <w:r w:rsidRPr="00B800B4">
        <w:rPr>
          <w:rFonts w:eastAsiaTheme="majorEastAsia"/>
        </w:rPr>
        <w:t>• Biedt één keer per jaar een excursie aan naar samenspeelplekken in</w:t>
      </w:r>
    </w:p>
    <w:p w14:paraId="541A73C3" w14:textId="77777777" w:rsidR="00B800B4" w:rsidRPr="00B800B4" w:rsidRDefault="00B800B4" w:rsidP="00B800B4">
      <w:pPr>
        <w:rPr>
          <w:rFonts w:eastAsiaTheme="majorEastAsia"/>
        </w:rPr>
      </w:pPr>
      <w:r w:rsidRPr="00B800B4">
        <w:rPr>
          <w:rFonts w:eastAsiaTheme="majorEastAsia"/>
        </w:rPr>
        <w:t>andere gemeentes.</w:t>
      </w:r>
    </w:p>
    <w:p w14:paraId="15D7F209" w14:textId="77777777" w:rsidR="00B800B4" w:rsidRPr="00B800B4" w:rsidRDefault="00B800B4" w:rsidP="00B800B4">
      <w:pPr>
        <w:rPr>
          <w:rFonts w:eastAsiaTheme="majorEastAsia"/>
        </w:rPr>
      </w:pPr>
      <w:r w:rsidRPr="00B800B4">
        <w:rPr>
          <w:rFonts w:eastAsiaTheme="majorEastAsia"/>
        </w:rPr>
        <w:t>• Organiseer een lezingenreeks over het belang spelen.</w:t>
      </w:r>
    </w:p>
    <w:p w14:paraId="186CEFDB" w14:textId="77777777" w:rsidR="00B800B4" w:rsidRPr="00B800B4" w:rsidRDefault="00B800B4" w:rsidP="00B800B4">
      <w:pPr>
        <w:rPr>
          <w:rFonts w:eastAsiaTheme="majorEastAsia"/>
        </w:rPr>
      </w:pPr>
      <w:r w:rsidRPr="00B800B4">
        <w:rPr>
          <w:rFonts w:eastAsiaTheme="majorEastAsia"/>
        </w:rPr>
        <w:t>• Stimuleer het volgen van workshops over onderwerpen als</w:t>
      </w:r>
    </w:p>
    <w:p w14:paraId="263A5AF5" w14:textId="77777777" w:rsidR="00B800B4" w:rsidRPr="00B800B4" w:rsidRDefault="00B800B4" w:rsidP="00B800B4">
      <w:pPr>
        <w:rPr>
          <w:rFonts w:eastAsiaTheme="majorEastAsia"/>
        </w:rPr>
      </w:pPr>
      <w:r w:rsidRPr="00B800B4">
        <w:rPr>
          <w:rFonts w:eastAsiaTheme="majorEastAsia"/>
        </w:rPr>
        <w:t>samenspelen</w:t>
      </w:r>
    </w:p>
    <w:p w14:paraId="27C03DE6" w14:textId="77777777" w:rsidR="00B800B4" w:rsidRPr="00B800B4" w:rsidRDefault="00B800B4" w:rsidP="00B800B4">
      <w:pPr>
        <w:rPr>
          <w:rFonts w:eastAsiaTheme="majorEastAsia"/>
        </w:rPr>
      </w:pPr>
      <w:r w:rsidRPr="00B800B4">
        <w:rPr>
          <w:rFonts w:eastAsiaTheme="majorEastAsia"/>
        </w:rPr>
        <w:t>op het schoolplein en in de speeltuin, coöperatief spel,</w:t>
      </w:r>
    </w:p>
    <w:p w14:paraId="5BDBC271" w14:textId="5D69F79E" w:rsidR="00B800B4" w:rsidRDefault="00B800B4" w:rsidP="00B800B4">
      <w:pPr>
        <w:rPr>
          <w:rFonts w:eastAsiaTheme="majorEastAsia"/>
        </w:rPr>
      </w:pPr>
      <w:r w:rsidRPr="00B800B4">
        <w:rPr>
          <w:rFonts w:eastAsiaTheme="majorEastAsia"/>
        </w:rPr>
        <w:t>empowerment en rolstoelvaardigheid.</w:t>
      </w:r>
    </w:p>
    <w:p w14:paraId="454D4370" w14:textId="4020EDC3" w:rsidR="00B800B4" w:rsidRDefault="00B800B4" w:rsidP="00B800B4">
      <w:pPr>
        <w:rPr>
          <w:rFonts w:eastAsiaTheme="majorEastAsia"/>
        </w:rPr>
      </w:pPr>
    </w:p>
    <w:p w14:paraId="4F15FE2C" w14:textId="77777777" w:rsidR="00A231E1" w:rsidRPr="00A231E1" w:rsidRDefault="00A231E1" w:rsidP="00A231E1">
      <w:pPr>
        <w:rPr>
          <w:rFonts w:eastAsiaTheme="majorEastAsia"/>
        </w:rPr>
      </w:pPr>
      <w:r w:rsidRPr="00A231E1">
        <w:rPr>
          <w:rFonts w:eastAsiaTheme="majorEastAsia"/>
        </w:rPr>
        <w:t>Ter inspiratie enkele voorbeelden van gemeentes</w:t>
      </w:r>
    </w:p>
    <w:p w14:paraId="2C98D6A2" w14:textId="22F4E8ED" w:rsidR="00A231E1" w:rsidRPr="00A231E1" w:rsidRDefault="00A231E1" w:rsidP="00A231E1">
      <w:pPr>
        <w:rPr>
          <w:rFonts w:eastAsiaTheme="majorEastAsia"/>
        </w:rPr>
      </w:pPr>
      <w:r w:rsidRPr="00A231E1">
        <w:rPr>
          <w:rFonts w:eastAsiaTheme="majorEastAsia"/>
        </w:rPr>
        <w:t>en openbare samenspeelplekken</w:t>
      </w:r>
      <w:r>
        <w:rPr>
          <w:rFonts w:eastAsiaTheme="majorEastAsia"/>
        </w:rPr>
        <w:t xml:space="preserve"> </w:t>
      </w:r>
      <w:r w:rsidRPr="00A231E1">
        <w:rPr>
          <w:rFonts w:eastAsiaTheme="majorEastAsia"/>
        </w:rPr>
        <w:t>waar al een beginnende fanclub actief is:</w:t>
      </w:r>
    </w:p>
    <w:p w14:paraId="6DF0BE28" w14:textId="77777777" w:rsidR="00A231E1" w:rsidRDefault="00A231E1" w:rsidP="00A231E1">
      <w:pPr>
        <w:rPr>
          <w:rFonts w:eastAsiaTheme="majorEastAsia"/>
        </w:rPr>
      </w:pPr>
    </w:p>
    <w:p w14:paraId="7E6ED70B" w14:textId="3C95E5D6" w:rsidR="00A231E1" w:rsidRPr="00A231E1" w:rsidRDefault="00A231E1" w:rsidP="00A231E1">
      <w:pPr>
        <w:rPr>
          <w:rFonts w:eastAsiaTheme="majorEastAsia"/>
        </w:rPr>
      </w:pPr>
      <w:r w:rsidRPr="00A231E1">
        <w:rPr>
          <w:rFonts w:eastAsiaTheme="majorEastAsia"/>
        </w:rPr>
        <w:t>Gemeente Zutphen</w:t>
      </w:r>
      <w:r>
        <w:rPr>
          <w:rFonts w:eastAsiaTheme="majorEastAsia"/>
        </w:rPr>
        <w:t>.</w:t>
      </w:r>
    </w:p>
    <w:p w14:paraId="7D3CCB29" w14:textId="77777777" w:rsidR="00A231E1" w:rsidRPr="00A231E1" w:rsidRDefault="00A231E1" w:rsidP="00A231E1">
      <w:pPr>
        <w:rPr>
          <w:rFonts w:eastAsiaTheme="majorEastAsia"/>
        </w:rPr>
      </w:pPr>
      <w:r w:rsidRPr="00A231E1">
        <w:rPr>
          <w:rFonts w:eastAsiaTheme="majorEastAsia"/>
        </w:rPr>
        <w:t xml:space="preserve">Stichting </w:t>
      </w:r>
      <w:proofErr w:type="spellStart"/>
      <w:r w:rsidRPr="00A231E1">
        <w:rPr>
          <w:rFonts w:eastAsiaTheme="majorEastAsia"/>
        </w:rPr>
        <w:t>Spoenk</w:t>
      </w:r>
      <w:proofErr w:type="spellEnd"/>
      <w:r w:rsidRPr="00A231E1">
        <w:rPr>
          <w:rFonts w:eastAsiaTheme="majorEastAsia"/>
        </w:rPr>
        <w:t xml:space="preserve"> is opgericht door ouders</w:t>
      </w:r>
    </w:p>
    <w:p w14:paraId="204AE200" w14:textId="77777777" w:rsidR="00A231E1" w:rsidRPr="00A231E1" w:rsidRDefault="00A231E1" w:rsidP="00A231E1">
      <w:pPr>
        <w:rPr>
          <w:rFonts w:eastAsiaTheme="majorEastAsia"/>
        </w:rPr>
      </w:pPr>
      <w:r w:rsidRPr="00A231E1">
        <w:rPr>
          <w:rFonts w:eastAsiaTheme="majorEastAsia"/>
        </w:rPr>
        <w:t xml:space="preserve">van </w:t>
      </w:r>
      <w:proofErr w:type="spellStart"/>
      <w:r w:rsidRPr="00A231E1">
        <w:rPr>
          <w:rFonts w:eastAsiaTheme="majorEastAsia"/>
        </w:rPr>
        <w:t>zorgintensieve</w:t>
      </w:r>
      <w:proofErr w:type="spellEnd"/>
      <w:r w:rsidRPr="00A231E1">
        <w:rPr>
          <w:rFonts w:eastAsiaTheme="majorEastAsia"/>
        </w:rPr>
        <w:t xml:space="preserve"> kinderen. Zij zagen</w:t>
      </w:r>
    </w:p>
    <w:p w14:paraId="73CCE872" w14:textId="77777777" w:rsidR="00A231E1" w:rsidRPr="00A231E1" w:rsidRDefault="00A231E1" w:rsidP="00A231E1">
      <w:pPr>
        <w:rPr>
          <w:rFonts w:eastAsiaTheme="majorEastAsia"/>
        </w:rPr>
      </w:pPr>
      <w:r w:rsidRPr="00A231E1">
        <w:rPr>
          <w:rFonts w:eastAsiaTheme="majorEastAsia"/>
        </w:rPr>
        <w:t>dat ze als gezin nergens in Zutphen samen</w:t>
      </w:r>
    </w:p>
    <w:p w14:paraId="16FE6470" w14:textId="77777777" w:rsidR="00A231E1" w:rsidRPr="00A231E1" w:rsidRDefault="00A231E1" w:rsidP="00A231E1">
      <w:pPr>
        <w:rPr>
          <w:rFonts w:eastAsiaTheme="majorEastAsia"/>
        </w:rPr>
      </w:pPr>
      <w:r w:rsidRPr="00A231E1">
        <w:rPr>
          <w:rFonts w:eastAsiaTheme="majorEastAsia"/>
        </w:rPr>
        <w:t xml:space="preserve">konden spelen. </w:t>
      </w:r>
      <w:proofErr w:type="spellStart"/>
      <w:r w:rsidRPr="00A231E1">
        <w:rPr>
          <w:rFonts w:eastAsiaTheme="majorEastAsia"/>
        </w:rPr>
        <w:t>Spoenk</w:t>
      </w:r>
      <w:proofErr w:type="spellEnd"/>
      <w:r w:rsidRPr="00A231E1">
        <w:rPr>
          <w:rFonts w:eastAsiaTheme="majorEastAsia"/>
        </w:rPr>
        <w:t xml:space="preserve"> heeft bij de</w:t>
      </w:r>
    </w:p>
    <w:p w14:paraId="385FDC74" w14:textId="77777777" w:rsidR="00A231E1" w:rsidRPr="00A231E1" w:rsidRDefault="00A231E1" w:rsidP="00A231E1">
      <w:pPr>
        <w:rPr>
          <w:rFonts w:eastAsiaTheme="majorEastAsia"/>
        </w:rPr>
      </w:pPr>
      <w:r w:rsidRPr="00A231E1">
        <w:rPr>
          <w:rFonts w:eastAsiaTheme="majorEastAsia"/>
        </w:rPr>
        <w:t>gemeente aan de bel getrokken en met</w:t>
      </w:r>
    </w:p>
    <w:p w14:paraId="509917B8" w14:textId="77777777" w:rsidR="00A231E1" w:rsidRPr="00A231E1" w:rsidRDefault="00A231E1" w:rsidP="00A231E1">
      <w:pPr>
        <w:rPr>
          <w:rFonts w:eastAsiaTheme="majorEastAsia"/>
        </w:rPr>
      </w:pPr>
      <w:r w:rsidRPr="00A231E1">
        <w:rPr>
          <w:rFonts w:eastAsiaTheme="majorEastAsia"/>
        </w:rPr>
        <w:t>resultaat. Voorjaar 2020 opent de eerste</w:t>
      </w:r>
    </w:p>
    <w:p w14:paraId="1C2FD5EC" w14:textId="77777777" w:rsidR="00A231E1" w:rsidRPr="00A231E1" w:rsidRDefault="00A231E1" w:rsidP="00A231E1">
      <w:pPr>
        <w:rPr>
          <w:rFonts w:eastAsiaTheme="majorEastAsia"/>
        </w:rPr>
      </w:pPr>
      <w:r w:rsidRPr="00A231E1">
        <w:rPr>
          <w:rFonts w:eastAsiaTheme="majorEastAsia"/>
        </w:rPr>
        <w:t>openbare samenspeelplek van Zutphen</w:t>
      </w:r>
    </w:p>
    <w:p w14:paraId="722E7DAC" w14:textId="77777777" w:rsidR="00A231E1" w:rsidRPr="00A231E1" w:rsidRDefault="00A231E1" w:rsidP="00A231E1">
      <w:pPr>
        <w:rPr>
          <w:rFonts w:eastAsiaTheme="majorEastAsia"/>
        </w:rPr>
      </w:pPr>
      <w:r w:rsidRPr="00A231E1">
        <w:rPr>
          <w:rFonts w:eastAsiaTheme="majorEastAsia"/>
        </w:rPr>
        <w:t xml:space="preserve">in het </w:t>
      </w:r>
      <w:proofErr w:type="spellStart"/>
      <w:r w:rsidRPr="00A231E1">
        <w:rPr>
          <w:rFonts w:eastAsiaTheme="majorEastAsia"/>
        </w:rPr>
        <w:t>Ettegerpark</w:t>
      </w:r>
      <w:proofErr w:type="spellEnd"/>
      <w:r w:rsidRPr="00A231E1">
        <w:rPr>
          <w:rFonts w:eastAsiaTheme="majorEastAsia"/>
        </w:rPr>
        <w:t xml:space="preserve"> op Noorderhaven. De</w:t>
      </w:r>
    </w:p>
    <w:p w14:paraId="7C981F80" w14:textId="77777777" w:rsidR="00A231E1" w:rsidRPr="00A231E1" w:rsidRDefault="00A231E1" w:rsidP="00A231E1">
      <w:pPr>
        <w:rPr>
          <w:rFonts w:eastAsiaTheme="majorEastAsia"/>
        </w:rPr>
      </w:pPr>
      <w:r w:rsidRPr="00A231E1">
        <w:rPr>
          <w:rFonts w:eastAsiaTheme="majorEastAsia"/>
        </w:rPr>
        <w:t xml:space="preserve">buurt én stichting </w:t>
      </w:r>
      <w:proofErr w:type="spellStart"/>
      <w:r w:rsidRPr="00A231E1">
        <w:rPr>
          <w:rFonts w:eastAsiaTheme="majorEastAsia"/>
        </w:rPr>
        <w:t>Spoenk</w:t>
      </w:r>
      <w:proofErr w:type="spellEnd"/>
      <w:r w:rsidRPr="00A231E1">
        <w:rPr>
          <w:rFonts w:eastAsiaTheme="majorEastAsia"/>
        </w:rPr>
        <w:t xml:space="preserve"> vormen samen</w:t>
      </w:r>
    </w:p>
    <w:p w14:paraId="72FD609E" w14:textId="77777777" w:rsidR="00A231E1" w:rsidRPr="00A231E1" w:rsidRDefault="00A231E1" w:rsidP="00A231E1">
      <w:pPr>
        <w:rPr>
          <w:rFonts w:eastAsiaTheme="majorEastAsia"/>
        </w:rPr>
      </w:pPr>
      <w:r w:rsidRPr="00A231E1">
        <w:rPr>
          <w:rFonts w:eastAsiaTheme="majorEastAsia"/>
        </w:rPr>
        <w:t>de fanclub.</w:t>
      </w:r>
    </w:p>
    <w:p w14:paraId="7D70759F" w14:textId="48E24C68" w:rsidR="00A231E1" w:rsidRPr="00A231E1" w:rsidRDefault="00A231E1" w:rsidP="00A231E1">
      <w:pPr>
        <w:rPr>
          <w:rFonts w:eastAsiaTheme="majorEastAsia"/>
        </w:rPr>
      </w:pPr>
      <w:hyperlink r:id="rId31" w:history="1">
        <w:r w:rsidRPr="00E63C36">
          <w:rPr>
            <w:rStyle w:val="Hyperlink"/>
            <w:rFonts w:eastAsiaTheme="majorEastAsia"/>
          </w:rPr>
          <w:t>www.stichtingspoenk.nl</w:t>
        </w:r>
      </w:hyperlink>
      <w:r>
        <w:rPr>
          <w:rFonts w:eastAsiaTheme="majorEastAsia"/>
        </w:rPr>
        <w:t xml:space="preserve"> </w:t>
      </w:r>
    </w:p>
    <w:p w14:paraId="2C1BABAD" w14:textId="77777777" w:rsidR="00A231E1" w:rsidRDefault="00A231E1" w:rsidP="00A231E1">
      <w:pPr>
        <w:rPr>
          <w:rFonts w:eastAsiaTheme="majorEastAsia"/>
        </w:rPr>
      </w:pPr>
    </w:p>
    <w:p w14:paraId="5E5D4813" w14:textId="2C9A076D" w:rsidR="00A231E1" w:rsidRPr="00A231E1" w:rsidRDefault="00A231E1" w:rsidP="00A231E1">
      <w:pPr>
        <w:rPr>
          <w:rFonts w:eastAsiaTheme="majorEastAsia"/>
        </w:rPr>
      </w:pPr>
      <w:r w:rsidRPr="00A231E1">
        <w:rPr>
          <w:rFonts w:eastAsiaTheme="majorEastAsia"/>
        </w:rPr>
        <w:t>Gemeente Breda ondersteunt het initiatief</w:t>
      </w:r>
    </w:p>
    <w:p w14:paraId="3BA2EFB9" w14:textId="77777777" w:rsidR="00A231E1" w:rsidRPr="00A231E1" w:rsidRDefault="00A231E1" w:rsidP="00A231E1">
      <w:pPr>
        <w:rPr>
          <w:rFonts w:eastAsiaTheme="majorEastAsia"/>
        </w:rPr>
      </w:pPr>
      <w:r w:rsidRPr="00A231E1">
        <w:rPr>
          <w:rFonts w:eastAsiaTheme="majorEastAsia"/>
        </w:rPr>
        <w:t>van Kinderopvang Devi en de buurt</w:t>
      </w:r>
    </w:p>
    <w:p w14:paraId="74D3587B" w14:textId="77777777" w:rsidR="00A231E1" w:rsidRPr="00A231E1" w:rsidRDefault="00A231E1" w:rsidP="00A231E1">
      <w:pPr>
        <w:rPr>
          <w:rFonts w:eastAsiaTheme="majorEastAsia"/>
        </w:rPr>
      </w:pPr>
      <w:r w:rsidRPr="00A231E1">
        <w:rPr>
          <w:rFonts w:eastAsiaTheme="majorEastAsia"/>
        </w:rPr>
        <w:t>voor de aanleg en beheer van de gezamenlijke</w:t>
      </w:r>
    </w:p>
    <w:p w14:paraId="6AF66370" w14:textId="77777777" w:rsidR="00A231E1" w:rsidRPr="00A231E1" w:rsidRDefault="00A231E1" w:rsidP="00A231E1">
      <w:pPr>
        <w:rPr>
          <w:rFonts w:eastAsiaTheme="majorEastAsia"/>
        </w:rPr>
      </w:pPr>
      <w:r w:rsidRPr="00A231E1">
        <w:rPr>
          <w:rFonts w:eastAsiaTheme="majorEastAsia"/>
        </w:rPr>
        <w:t>samenspeelplek in het Burgemeester</w:t>
      </w:r>
    </w:p>
    <w:p w14:paraId="0951AA2A" w14:textId="77777777" w:rsidR="00A231E1" w:rsidRPr="00A231E1" w:rsidRDefault="00A231E1" w:rsidP="00A231E1">
      <w:pPr>
        <w:rPr>
          <w:rFonts w:eastAsiaTheme="majorEastAsia"/>
        </w:rPr>
      </w:pPr>
      <w:proofErr w:type="spellStart"/>
      <w:r w:rsidRPr="00A231E1">
        <w:rPr>
          <w:rFonts w:eastAsiaTheme="majorEastAsia"/>
        </w:rPr>
        <w:t>Sonsbeeckpark</w:t>
      </w:r>
      <w:proofErr w:type="spellEnd"/>
      <w:r w:rsidRPr="00A231E1">
        <w:rPr>
          <w:rFonts w:eastAsiaTheme="majorEastAsia"/>
        </w:rPr>
        <w:t>. Buurtbewoners</w:t>
      </w:r>
    </w:p>
    <w:p w14:paraId="1CF9C515" w14:textId="77777777" w:rsidR="00A231E1" w:rsidRPr="00A231E1" w:rsidRDefault="00A231E1" w:rsidP="00A231E1">
      <w:pPr>
        <w:rPr>
          <w:rFonts w:eastAsiaTheme="majorEastAsia"/>
        </w:rPr>
      </w:pPr>
      <w:r w:rsidRPr="00A231E1">
        <w:rPr>
          <w:rFonts w:eastAsiaTheme="majorEastAsia"/>
        </w:rPr>
        <w:t>en Devi vormen samen de fanclub.</w:t>
      </w:r>
    </w:p>
    <w:p w14:paraId="3CF5A7D8" w14:textId="77777777" w:rsidR="00A231E1" w:rsidRDefault="00A231E1" w:rsidP="00A231E1">
      <w:pPr>
        <w:rPr>
          <w:rFonts w:eastAsiaTheme="majorEastAsia"/>
        </w:rPr>
      </w:pPr>
    </w:p>
    <w:p w14:paraId="350A7678" w14:textId="5D9F2259" w:rsidR="00A231E1" w:rsidRPr="00A231E1" w:rsidRDefault="00A231E1" w:rsidP="00A231E1">
      <w:pPr>
        <w:rPr>
          <w:rFonts w:eastAsiaTheme="majorEastAsia"/>
        </w:rPr>
      </w:pPr>
      <w:r w:rsidRPr="00A231E1">
        <w:rPr>
          <w:rFonts w:eastAsiaTheme="majorEastAsia"/>
        </w:rPr>
        <w:t>Gemeente Lingewaard ondersteunt het</w:t>
      </w:r>
    </w:p>
    <w:p w14:paraId="6D6FAA24" w14:textId="77777777" w:rsidR="00A231E1" w:rsidRPr="00A231E1" w:rsidRDefault="00A231E1" w:rsidP="00A231E1">
      <w:pPr>
        <w:rPr>
          <w:rFonts w:eastAsiaTheme="majorEastAsia"/>
        </w:rPr>
      </w:pPr>
      <w:r w:rsidRPr="00A231E1">
        <w:rPr>
          <w:rFonts w:eastAsiaTheme="majorEastAsia"/>
        </w:rPr>
        <w:t xml:space="preserve">initiatief van Jenaplan IKC </w:t>
      </w:r>
      <w:proofErr w:type="spellStart"/>
      <w:r w:rsidRPr="00A231E1">
        <w:rPr>
          <w:rFonts w:eastAsiaTheme="majorEastAsia"/>
        </w:rPr>
        <w:t>Donatushof</w:t>
      </w:r>
      <w:proofErr w:type="spellEnd"/>
      <w:r w:rsidRPr="00A231E1">
        <w:rPr>
          <w:rFonts w:eastAsiaTheme="majorEastAsia"/>
        </w:rPr>
        <w:t>,</w:t>
      </w:r>
    </w:p>
    <w:p w14:paraId="6FDF0B08" w14:textId="77777777" w:rsidR="00A231E1" w:rsidRPr="00A231E1" w:rsidRDefault="00A231E1" w:rsidP="00A231E1">
      <w:pPr>
        <w:rPr>
          <w:rFonts w:eastAsiaTheme="majorEastAsia"/>
        </w:rPr>
      </w:pPr>
      <w:r w:rsidRPr="00A231E1">
        <w:rPr>
          <w:rFonts w:eastAsiaTheme="majorEastAsia"/>
        </w:rPr>
        <w:t>buurt en Snackbar Polly bij de realisatie</w:t>
      </w:r>
    </w:p>
    <w:p w14:paraId="5AB717BC" w14:textId="77777777" w:rsidR="00A231E1" w:rsidRPr="00A231E1" w:rsidRDefault="00A231E1" w:rsidP="00A231E1">
      <w:pPr>
        <w:rPr>
          <w:rFonts w:eastAsiaTheme="majorEastAsia"/>
        </w:rPr>
      </w:pPr>
      <w:r w:rsidRPr="00A231E1">
        <w:rPr>
          <w:rFonts w:eastAsiaTheme="majorEastAsia"/>
        </w:rPr>
        <w:t>van de Torteltuin, een natuurlijke én</w:t>
      </w:r>
    </w:p>
    <w:p w14:paraId="3D165B71" w14:textId="77777777" w:rsidR="00A231E1" w:rsidRPr="00A231E1" w:rsidRDefault="00A231E1" w:rsidP="00A231E1">
      <w:pPr>
        <w:rPr>
          <w:rFonts w:eastAsiaTheme="majorEastAsia"/>
        </w:rPr>
      </w:pPr>
      <w:r w:rsidRPr="00A231E1">
        <w:rPr>
          <w:rFonts w:eastAsiaTheme="majorEastAsia"/>
        </w:rPr>
        <w:t>inclusieve speelplek én schoolplein in één.</w:t>
      </w:r>
    </w:p>
    <w:p w14:paraId="1DBED738" w14:textId="77777777" w:rsidR="00A231E1" w:rsidRPr="00A231E1" w:rsidRDefault="00A231E1" w:rsidP="00A231E1">
      <w:pPr>
        <w:rPr>
          <w:rFonts w:eastAsiaTheme="majorEastAsia"/>
        </w:rPr>
      </w:pPr>
      <w:r w:rsidRPr="00A231E1">
        <w:rPr>
          <w:rFonts w:eastAsiaTheme="majorEastAsia"/>
        </w:rPr>
        <w:t>School, snackbar én buurt vormen de</w:t>
      </w:r>
    </w:p>
    <w:p w14:paraId="4A4E3605" w14:textId="323CBA28" w:rsidR="00B800B4" w:rsidRDefault="00A231E1" w:rsidP="00A231E1">
      <w:pPr>
        <w:rPr>
          <w:rFonts w:eastAsiaTheme="majorEastAsia"/>
        </w:rPr>
      </w:pPr>
      <w:r w:rsidRPr="00A231E1">
        <w:rPr>
          <w:rFonts w:eastAsiaTheme="majorEastAsia"/>
        </w:rPr>
        <w:t>fanclub.</w:t>
      </w:r>
    </w:p>
    <w:p w14:paraId="5EBE4FFE" w14:textId="460FBDB5" w:rsidR="00A231E1" w:rsidRDefault="00A231E1" w:rsidP="00A231E1">
      <w:pPr>
        <w:rPr>
          <w:rFonts w:eastAsiaTheme="majorEastAsia"/>
        </w:rPr>
      </w:pPr>
    </w:p>
    <w:p w14:paraId="0D970B74" w14:textId="21EA3344" w:rsidR="00A231E1" w:rsidRPr="00A231E1" w:rsidRDefault="00A231E1" w:rsidP="00A231E1">
      <w:pPr>
        <w:rPr>
          <w:rFonts w:eastAsiaTheme="majorEastAsia"/>
        </w:rPr>
      </w:pPr>
      <w:r>
        <w:rPr>
          <w:rFonts w:eastAsiaTheme="majorEastAsia"/>
        </w:rPr>
        <w:t xml:space="preserve">[FAQ bril:] </w:t>
      </w:r>
      <w:r w:rsidRPr="00AA38EA">
        <w:rPr>
          <w:rStyle w:val="Kop4Char"/>
        </w:rPr>
        <w:t>Wat zijn de belangrijkste aandachtspunten</w:t>
      </w:r>
      <w:r w:rsidR="00AA38EA" w:rsidRPr="00AA38EA">
        <w:rPr>
          <w:rStyle w:val="Kop4Char"/>
        </w:rPr>
        <w:t xml:space="preserve"> </w:t>
      </w:r>
      <w:r w:rsidRPr="00AA38EA">
        <w:rPr>
          <w:rStyle w:val="Kop4Char"/>
        </w:rPr>
        <w:t>bij communicatie</w:t>
      </w:r>
      <w:r w:rsidR="00AA38EA" w:rsidRPr="00AA38EA">
        <w:rPr>
          <w:rStyle w:val="Kop4Char"/>
        </w:rPr>
        <w:t xml:space="preserve"> </w:t>
      </w:r>
      <w:r w:rsidRPr="00AA38EA">
        <w:rPr>
          <w:rStyle w:val="Kop4Char"/>
        </w:rPr>
        <w:t>rond samen spelen?</w:t>
      </w:r>
    </w:p>
    <w:p w14:paraId="769F1463" w14:textId="77777777" w:rsidR="00A231E1" w:rsidRPr="00A231E1" w:rsidRDefault="00A231E1" w:rsidP="00A231E1">
      <w:pPr>
        <w:rPr>
          <w:rFonts w:eastAsiaTheme="majorEastAsia"/>
        </w:rPr>
      </w:pPr>
      <w:r w:rsidRPr="00A231E1">
        <w:rPr>
          <w:rFonts w:eastAsiaTheme="majorEastAsia"/>
        </w:rPr>
        <w:t>• Benader gezinnen persoonlijk of</w:t>
      </w:r>
    </w:p>
    <w:p w14:paraId="4FDE2375" w14:textId="77777777" w:rsidR="00A231E1" w:rsidRPr="00A231E1" w:rsidRDefault="00A231E1" w:rsidP="00A231E1">
      <w:pPr>
        <w:rPr>
          <w:rFonts w:eastAsiaTheme="majorEastAsia"/>
        </w:rPr>
      </w:pPr>
      <w:r w:rsidRPr="00A231E1">
        <w:rPr>
          <w:rFonts w:eastAsiaTheme="majorEastAsia"/>
        </w:rPr>
        <w:t>via hun directe netwerk; school,</w:t>
      </w:r>
    </w:p>
    <w:p w14:paraId="18032556" w14:textId="77777777" w:rsidR="00A231E1" w:rsidRPr="00A231E1" w:rsidRDefault="00A231E1" w:rsidP="00A231E1">
      <w:pPr>
        <w:rPr>
          <w:rFonts w:eastAsiaTheme="majorEastAsia"/>
        </w:rPr>
      </w:pPr>
      <w:r w:rsidRPr="00A231E1">
        <w:rPr>
          <w:rFonts w:eastAsiaTheme="majorEastAsia"/>
        </w:rPr>
        <w:t>kinderziekenhuis, revalidatiecentra,</w:t>
      </w:r>
    </w:p>
    <w:p w14:paraId="4BBC01F3" w14:textId="77777777" w:rsidR="00A231E1" w:rsidRPr="00A231E1" w:rsidRDefault="00A231E1" w:rsidP="00A231E1">
      <w:pPr>
        <w:rPr>
          <w:rFonts w:eastAsiaTheme="majorEastAsia"/>
        </w:rPr>
      </w:pPr>
      <w:r w:rsidRPr="00A231E1">
        <w:rPr>
          <w:rFonts w:eastAsiaTheme="majorEastAsia"/>
        </w:rPr>
        <w:t>kinderopvang. Let op. WMO en</w:t>
      </w:r>
    </w:p>
    <w:p w14:paraId="06A3997A" w14:textId="77777777" w:rsidR="00A231E1" w:rsidRPr="00A231E1" w:rsidRDefault="00A231E1" w:rsidP="00A231E1">
      <w:pPr>
        <w:rPr>
          <w:rFonts w:eastAsiaTheme="majorEastAsia"/>
        </w:rPr>
      </w:pPr>
      <w:proofErr w:type="spellStart"/>
      <w:r w:rsidRPr="00A231E1">
        <w:rPr>
          <w:rFonts w:eastAsiaTheme="majorEastAsia"/>
        </w:rPr>
        <w:t>leerlingvervoer</w:t>
      </w:r>
      <w:proofErr w:type="spellEnd"/>
      <w:r w:rsidRPr="00A231E1">
        <w:rPr>
          <w:rFonts w:eastAsiaTheme="majorEastAsia"/>
        </w:rPr>
        <w:t xml:space="preserve"> heeft gegevens van</w:t>
      </w:r>
    </w:p>
    <w:p w14:paraId="4D439AC3" w14:textId="77777777" w:rsidR="00A231E1" w:rsidRPr="00A231E1" w:rsidRDefault="00A231E1" w:rsidP="00A231E1">
      <w:pPr>
        <w:rPr>
          <w:rFonts w:eastAsiaTheme="majorEastAsia"/>
        </w:rPr>
      </w:pPr>
      <w:r w:rsidRPr="00A231E1">
        <w:rPr>
          <w:rFonts w:eastAsiaTheme="majorEastAsia"/>
        </w:rPr>
        <w:t xml:space="preserve">gezinnen. </w:t>
      </w:r>
      <w:proofErr w:type="spellStart"/>
      <w:r w:rsidRPr="00A231E1">
        <w:rPr>
          <w:rFonts w:eastAsiaTheme="majorEastAsia"/>
        </w:rPr>
        <w:t>Ivm</w:t>
      </w:r>
      <w:proofErr w:type="spellEnd"/>
      <w:r w:rsidRPr="00A231E1">
        <w:rPr>
          <w:rFonts w:eastAsiaTheme="majorEastAsia"/>
        </w:rPr>
        <w:t xml:space="preserve"> privacy mogen ze die</w:t>
      </w:r>
    </w:p>
    <w:p w14:paraId="35950295" w14:textId="77777777" w:rsidR="00A231E1" w:rsidRPr="00A231E1" w:rsidRDefault="00A231E1" w:rsidP="00A231E1">
      <w:pPr>
        <w:rPr>
          <w:rFonts w:eastAsiaTheme="majorEastAsia"/>
        </w:rPr>
      </w:pPr>
      <w:r w:rsidRPr="00A231E1">
        <w:rPr>
          <w:rFonts w:eastAsiaTheme="majorEastAsia"/>
        </w:rPr>
        <w:t>niet delen. Een slimme ambtenaar</w:t>
      </w:r>
    </w:p>
    <w:p w14:paraId="3090DC81" w14:textId="77777777" w:rsidR="00A231E1" w:rsidRPr="00A231E1" w:rsidRDefault="00A231E1" w:rsidP="00A231E1">
      <w:pPr>
        <w:rPr>
          <w:rFonts w:eastAsiaTheme="majorEastAsia"/>
        </w:rPr>
      </w:pPr>
      <w:r w:rsidRPr="00A231E1">
        <w:rPr>
          <w:rFonts w:eastAsiaTheme="majorEastAsia"/>
        </w:rPr>
        <w:t>nam contact op met het vervoersbedrijf,</w:t>
      </w:r>
    </w:p>
    <w:p w14:paraId="40681A8E" w14:textId="77777777" w:rsidR="00A231E1" w:rsidRPr="00A231E1" w:rsidRDefault="00A231E1" w:rsidP="00A231E1">
      <w:pPr>
        <w:rPr>
          <w:rFonts w:eastAsiaTheme="majorEastAsia"/>
        </w:rPr>
      </w:pPr>
      <w:r w:rsidRPr="00A231E1">
        <w:rPr>
          <w:rFonts w:eastAsiaTheme="majorEastAsia"/>
        </w:rPr>
        <w:t>in iedere bus werden</w:t>
      </w:r>
    </w:p>
    <w:p w14:paraId="74CF7D51" w14:textId="77777777" w:rsidR="00A231E1" w:rsidRPr="00A231E1" w:rsidRDefault="00A231E1" w:rsidP="00A231E1">
      <w:pPr>
        <w:rPr>
          <w:rFonts w:eastAsiaTheme="majorEastAsia"/>
        </w:rPr>
      </w:pPr>
      <w:r w:rsidRPr="00A231E1">
        <w:rPr>
          <w:rFonts w:eastAsiaTheme="majorEastAsia"/>
        </w:rPr>
        <w:t>uitnodigingen</w:t>
      </w:r>
    </w:p>
    <w:p w14:paraId="5707946B" w14:textId="77777777" w:rsidR="00A231E1" w:rsidRPr="00A231E1" w:rsidRDefault="00A231E1" w:rsidP="00A231E1">
      <w:pPr>
        <w:rPr>
          <w:rFonts w:eastAsiaTheme="majorEastAsia"/>
        </w:rPr>
      </w:pPr>
      <w:r w:rsidRPr="00A231E1">
        <w:rPr>
          <w:rFonts w:eastAsiaTheme="majorEastAsia"/>
        </w:rPr>
        <w:t>uitgedeeld om naar de</w:t>
      </w:r>
    </w:p>
    <w:p w14:paraId="58D5C0C9" w14:textId="77777777" w:rsidR="00A231E1" w:rsidRPr="00A231E1" w:rsidRDefault="00A231E1" w:rsidP="00A231E1">
      <w:pPr>
        <w:rPr>
          <w:rFonts w:eastAsiaTheme="majorEastAsia"/>
        </w:rPr>
      </w:pPr>
      <w:r w:rsidRPr="00A231E1">
        <w:rPr>
          <w:rFonts w:eastAsiaTheme="majorEastAsia"/>
        </w:rPr>
        <w:t>inspraakmiddag te komen voor de</w:t>
      </w:r>
    </w:p>
    <w:p w14:paraId="1B51B8C9" w14:textId="77777777" w:rsidR="00A231E1" w:rsidRPr="00A231E1" w:rsidRDefault="00A231E1" w:rsidP="00A231E1">
      <w:pPr>
        <w:rPr>
          <w:rFonts w:eastAsiaTheme="majorEastAsia"/>
        </w:rPr>
      </w:pPr>
      <w:r w:rsidRPr="00A231E1">
        <w:rPr>
          <w:rFonts w:eastAsiaTheme="majorEastAsia"/>
        </w:rPr>
        <w:t>nieuwe speeltuin.</w:t>
      </w:r>
    </w:p>
    <w:p w14:paraId="292AC1BA" w14:textId="77777777" w:rsidR="00A231E1" w:rsidRPr="00A231E1" w:rsidRDefault="00A231E1" w:rsidP="00A231E1">
      <w:pPr>
        <w:rPr>
          <w:rFonts w:eastAsiaTheme="majorEastAsia"/>
        </w:rPr>
      </w:pPr>
      <w:r w:rsidRPr="00A231E1">
        <w:rPr>
          <w:rFonts w:eastAsiaTheme="majorEastAsia"/>
        </w:rPr>
        <w:t>• Zorg dat gezinnen zich herkennen</w:t>
      </w:r>
    </w:p>
    <w:p w14:paraId="6856B3B7" w14:textId="77777777" w:rsidR="00A231E1" w:rsidRPr="00A231E1" w:rsidRDefault="00A231E1" w:rsidP="00A231E1">
      <w:pPr>
        <w:rPr>
          <w:rFonts w:eastAsiaTheme="majorEastAsia"/>
        </w:rPr>
      </w:pPr>
      <w:r w:rsidRPr="00A231E1">
        <w:rPr>
          <w:rFonts w:eastAsiaTheme="majorEastAsia"/>
        </w:rPr>
        <w:t>in de media die je gebruikt. Gebruik</w:t>
      </w:r>
    </w:p>
    <w:p w14:paraId="613967B1" w14:textId="77777777" w:rsidR="00A231E1" w:rsidRPr="00A231E1" w:rsidRDefault="00A231E1" w:rsidP="00A231E1">
      <w:pPr>
        <w:rPr>
          <w:rFonts w:eastAsiaTheme="majorEastAsia"/>
        </w:rPr>
      </w:pPr>
      <w:r w:rsidRPr="00A231E1">
        <w:rPr>
          <w:rFonts w:eastAsiaTheme="majorEastAsia"/>
        </w:rPr>
        <w:t>in folders en andere media, beelden</w:t>
      </w:r>
    </w:p>
    <w:p w14:paraId="724BE6EF" w14:textId="77777777" w:rsidR="00A231E1" w:rsidRPr="00A231E1" w:rsidRDefault="00A231E1" w:rsidP="00A231E1">
      <w:pPr>
        <w:rPr>
          <w:rFonts w:eastAsiaTheme="majorEastAsia"/>
        </w:rPr>
      </w:pPr>
      <w:r w:rsidRPr="00A231E1">
        <w:rPr>
          <w:rFonts w:eastAsiaTheme="majorEastAsia"/>
        </w:rPr>
        <w:t>waarop ook kinderen met een zichtbare</w:t>
      </w:r>
    </w:p>
    <w:p w14:paraId="64E765C5" w14:textId="77777777" w:rsidR="00A231E1" w:rsidRPr="00A231E1" w:rsidRDefault="00A231E1" w:rsidP="00A231E1">
      <w:pPr>
        <w:rPr>
          <w:rFonts w:eastAsiaTheme="majorEastAsia"/>
        </w:rPr>
      </w:pPr>
      <w:r w:rsidRPr="00A231E1">
        <w:rPr>
          <w:rFonts w:eastAsiaTheme="majorEastAsia"/>
        </w:rPr>
        <w:t>handicap te zien zijn.</w:t>
      </w:r>
    </w:p>
    <w:p w14:paraId="1C3815A7" w14:textId="77777777" w:rsidR="00A231E1" w:rsidRPr="00A231E1" w:rsidRDefault="00A231E1" w:rsidP="00A231E1">
      <w:pPr>
        <w:rPr>
          <w:rFonts w:eastAsiaTheme="majorEastAsia"/>
        </w:rPr>
      </w:pPr>
      <w:r w:rsidRPr="00A231E1">
        <w:rPr>
          <w:rFonts w:eastAsiaTheme="majorEastAsia"/>
        </w:rPr>
        <w:t>• Laat op websites van samenspeelplekken</w:t>
      </w:r>
    </w:p>
    <w:p w14:paraId="2EA36E67" w14:textId="77777777" w:rsidR="00A231E1" w:rsidRPr="00A231E1" w:rsidRDefault="00A231E1" w:rsidP="00A231E1">
      <w:pPr>
        <w:rPr>
          <w:rFonts w:eastAsiaTheme="majorEastAsia"/>
        </w:rPr>
      </w:pPr>
      <w:r w:rsidRPr="00A231E1">
        <w:rPr>
          <w:rFonts w:eastAsiaTheme="majorEastAsia"/>
        </w:rPr>
        <w:t>zien met foto’s en video’s</w:t>
      </w:r>
    </w:p>
    <w:p w14:paraId="4ECF2AE0" w14:textId="77777777" w:rsidR="00A231E1" w:rsidRPr="00A231E1" w:rsidRDefault="00A231E1" w:rsidP="00A231E1">
      <w:pPr>
        <w:rPr>
          <w:rFonts w:eastAsiaTheme="majorEastAsia"/>
        </w:rPr>
      </w:pPr>
      <w:r w:rsidRPr="00A231E1">
        <w:rPr>
          <w:rFonts w:eastAsiaTheme="majorEastAsia"/>
        </w:rPr>
        <w:t>wat je er allemaal kunt doen</w:t>
      </w:r>
    </w:p>
    <w:p w14:paraId="7CACBBD2" w14:textId="77777777" w:rsidR="00A231E1" w:rsidRPr="00A231E1" w:rsidRDefault="00A231E1" w:rsidP="00A231E1">
      <w:pPr>
        <w:rPr>
          <w:rFonts w:eastAsiaTheme="majorEastAsia"/>
        </w:rPr>
      </w:pPr>
      <w:r w:rsidRPr="00A231E1">
        <w:rPr>
          <w:rFonts w:eastAsiaTheme="majorEastAsia"/>
        </w:rPr>
        <w:t>• Zorg dat communicatiemiddelen</w:t>
      </w:r>
    </w:p>
    <w:p w14:paraId="09AE6F70" w14:textId="77777777" w:rsidR="00A231E1" w:rsidRPr="00A231E1" w:rsidRDefault="00A231E1" w:rsidP="00A231E1">
      <w:pPr>
        <w:rPr>
          <w:rFonts w:eastAsiaTheme="majorEastAsia"/>
        </w:rPr>
      </w:pPr>
      <w:r w:rsidRPr="00A231E1">
        <w:rPr>
          <w:rFonts w:eastAsiaTheme="majorEastAsia"/>
        </w:rPr>
        <w:t>toegankelijk én begrijpelijk zijn voor</w:t>
      </w:r>
    </w:p>
    <w:p w14:paraId="64ED9AF3" w14:textId="30BD7AC4" w:rsidR="00A231E1" w:rsidRDefault="00A231E1" w:rsidP="00A231E1">
      <w:pPr>
        <w:rPr>
          <w:rFonts w:eastAsiaTheme="majorEastAsia"/>
        </w:rPr>
      </w:pPr>
      <w:r w:rsidRPr="00A231E1">
        <w:rPr>
          <w:rFonts w:eastAsiaTheme="majorEastAsia"/>
        </w:rPr>
        <w:t>iedereen.</w:t>
      </w:r>
    </w:p>
    <w:p w14:paraId="701B7A7B" w14:textId="6936B33F" w:rsidR="00AA38EA" w:rsidRDefault="00AA38EA" w:rsidP="00A231E1">
      <w:pPr>
        <w:rPr>
          <w:rFonts w:eastAsiaTheme="majorEastAsia"/>
        </w:rPr>
      </w:pPr>
    </w:p>
    <w:p w14:paraId="72876DBF" w14:textId="3D9F8177" w:rsidR="00AA38EA" w:rsidRDefault="00AA38EA" w:rsidP="00AA38EA">
      <w:pPr>
        <w:pStyle w:val="Kop2"/>
        <w:rPr>
          <w:rFonts w:eastAsiaTheme="majorEastAsia"/>
        </w:rPr>
      </w:pPr>
      <w:r>
        <w:rPr>
          <w:rFonts w:eastAsiaTheme="majorEastAsia"/>
        </w:rPr>
        <w:t>4 Routekaart samen spelen</w:t>
      </w:r>
    </w:p>
    <w:p w14:paraId="40252B4E" w14:textId="77777777" w:rsidR="00AB6D6C" w:rsidRPr="00AB6D6C" w:rsidRDefault="00AB6D6C" w:rsidP="00AB6D6C">
      <w:pPr>
        <w:rPr>
          <w:rFonts w:eastAsiaTheme="majorEastAsia"/>
        </w:rPr>
      </w:pPr>
      <w:proofErr w:type="spellStart"/>
      <w:r w:rsidRPr="00AB6D6C">
        <w:rPr>
          <w:rFonts w:eastAsiaTheme="majorEastAsia"/>
        </w:rPr>
        <w:t>Oke</w:t>
      </w:r>
      <w:proofErr w:type="spellEnd"/>
      <w:r w:rsidRPr="00AB6D6C">
        <w:rPr>
          <w:rFonts w:eastAsiaTheme="majorEastAsia"/>
        </w:rPr>
        <w:t>, de samenspeelbril staat</w:t>
      </w:r>
    </w:p>
    <w:p w14:paraId="6CFB1564" w14:textId="77777777" w:rsidR="00AB6D6C" w:rsidRPr="00AB6D6C" w:rsidRDefault="00AB6D6C" w:rsidP="00AB6D6C">
      <w:pPr>
        <w:rPr>
          <w:rFonts w:eastAsiaTheme="majorEastAsia"/>
        </w:rPr>
      </w:pPr>
      <w:r w:rsidRPr="00AB6D6C">
        <w:rPr>
          <w:rFonts w:eastAsiaTheme="majorEastAsia"/>
        </w:rPr>
        <w:t>stevig op je neus en de theorie</w:t>
      </w:r>
    </w:p>
    <w:p w14:paraId="2B3698E2" w14:textId="3563E739" w:rsidR="00AA38EA" w:rsidRDefault="00AB6D6C" w:rsidP="00AB6D6C">
      <w:pPr>
        <w:rPr>
          <w:rFonts w:eastAsiaTheme="majorEastAsia"/>
        </w:rPr>
      </w:pPr>
      <w:r w:rsidRPr="00AB6D6C">
        <w:rPr>
          <w:rFonts w:eastAsiaTheme="majorEastAsia"/>
        </w:rPr>
        <w:t>zit in de vingers, en nu?</w:t>
      </w:r>
    </w:p>
    <w:p w14:paraId="54AA3BC4" w14:textId="21C3A1AD" w:rsidR="00AB6D6C" w:rsidRDefault="00AB6D6C" w:rsidP="00AB6D6C">
      <w:pPr>
        <w:rPr>
          <w:rFonts w:eastAsiaTheme="majorEastAsia"/>
        </w:rPr>
      </w:pPr>
    </w:p>
    <w:p w14:paraId="53FFC940" w14:textId="77777777" w:rsidR="00AB6D6C" w:rsidRPr="00AB6D6C" w:rsidRDefault="00AB6D6C" w:rsidP="00AB6D6C">
      <w:pPr>
        <w:rPr>
          <w:rFonts w:eastAsiaTheme="majorEastAsia"/>
        </w:rPr>
      </w:pPr>
      <w:r w:rsidRPr="00AB6D6C">
        <w:rPr>
          <w:rFonts w:eastAsiaTheme="majorEastAsia"/>
        </w:rPr>
        <w:t>In het vorige hoofdstukken zagen we al dat een grasveld</w:t>
      </w:r>
    </w:p>
    <w:p w14:paraId="16D88F6B" w14:textId="77777777" w:rsidR="00AB6D6C" w:rsidRPr="00AB6D6C" w:rsidRDefault="00AB6D6C" w:rsidP="00AB6D6C">
      <w:pPr>
        <w:rPr>
          <w:rFonts w:eastAsiaTheme="majorEastAsia"/>
        </w:rPr>
      </w:pPr>
      <w:r w:rsidRPr="00AB6D6C">
        <w:rPr>
          <w:rFonts w:eastAsiaTheme="majorEastAsia"/>
        </w:rPr>
        <w:t>ook een inclusieve speelplek kan zijn eenvoudigweg</w:t>
      </w:r>
    </w:p>
    <w:p w14:paraId="0D02B652" w14:textId="77777777" w:rsidR="00AB6D6C" w:rsidRPr="00AB6D6C" w:rsidRDefault="00AB6D6C" w:rsidP="00AB6D6C">
      <w:pPr>
        <w:rPr>
          <w:rFonts w:eastAsiaTheme="majorEastAsia"/>
        </w:rPr>
      </w:pPr>
      <w:r w:rsidRPr="00AB6D6C">
        <w:rPr>
          <w:rFonts w:eastAsiaTheme="majorEastAsia"/>
        </w:rPr>
        <w:t>omdat de mensen op het grasveld zeggen dat het een</w:t>
      </w:r>
    </w:p>
    <w:p w14:paraId="3C190EFA" w14:textId="77777777" w:rsidR="00AB6D6C" w:rsidRPr="00AB6D6C" w:rsidRDefault="00AB6D6C" w:rsidP="00AB6D6C">
      <w:pPr>
        <w:rPr>
          <w:rFonts w:eastAsiaTheme="majorEastAsia"/>
        </w:rPr>
      </w:pPr>
      <w:r w:rsidRPr="00AB6D6C">
        <w:rPr>
          <w:rFonts w:eastAsiaTheme="majorEastAsia"/>
        </w:rPr>
        <w:t>inclusief grasveld is en daar vervolgens ook naar gaan</w:t>
      </w:r>
    </w:p>
    <w:p w14:paraId="28606696" w14:textId="1BC30D6A" w:rsidR="00AB6D6C" w:rsidRDefault="00AB6D6C" w:rsidP="00AB6D6C">
      <w:pPr>
        <w:rPr>
          <w:rFonts w:eastAsiaTheme="majorEastAsia"/>
        </w:rPr>
      </w:pPr>
      <w:r w:rsidRPr="00AB6D6C">
        <w:rPr>
          <w:rFonts w:eastAsiaTheme="majorEastAsia"/>
        </w:rPr>
        <w:t>handelen.</w:t>
      </w:r>
    </w:p>
    <w:p w14:paraId="24E66A7C" w14:textId="77777777" w:rsidR="00AB6D6C" w:rsidRPr="00AB6D6C" w:rsidRDefault="00AB6D6C" w:rsidP="00AB6D6C">
      <w:pPr>
        <w:rPr>
          <w:rFonts w:eastAsiaTheme="majorEastAsia"/>
        </w:rPr>
      </w:pPr>
    </w:p>
    <w:p w14:paraId="154C5333" w14:textId="77777777" w:rsidR="00AB6D6C" w:rsidRPr="00AB6D6C" w:rsidRDefault="00AB6D6C" w:rsidP="00AB6D6C">
      <w:pPr>
        <w:rPr>
          <w:rFonts w:eastAsiaTheme="majorEastAsia"/>
        </w:rPr>
      </w:pPr>
      <w:r w:rsidRPr="00AB6D6C">
        <w:rPr>
          <w:rFonts w:eastAsiaTheme="majorEastAsia"/>
        </w:rPr>
        <w:t>Zie het speelbeleid van je gemeente als dat grasveld.</w:t>
      </w:r>
    </w:p>
    <w:p w14:paraId="2C2082AD" w14:textId="77777777" w:rsidR="00AB6D6C" w:rsidRPr="00AB6D6C" w:rsidRDefault="00AB6D6C" w:rsidP="00AB6D6C">
      <w:pPr>
        <w:rPr>
          <w:rFonts w:eastAsiaTheme="majorEastAsia"/>
        </w:rPr>
      </w:pPr>
      <w:r w:rsidRPr="00AB6D6C">
        <w:rPr>
          <w:rFonts w:eastAsiaTheme="majorEastAsia"/>
        </w:rPr>
        <w:t>Als een gemeente zegt dat haar speelbeleid inclusief is,</w:t>
      </w:r>
    </w:p>
    <w:p w14:paraId="7641F4B2" w14:textId="77777777" w:rsidR="00AB6D6C" w:rsidRPr="00AB6D6C" w:rsidRDefault="00AB6D6C" w:rsidP="00AB6D6C">
      <w:pPr>
        <w:rPr>
          <w:rFonts w:eastAsiaTheme="majorEastAsia"/>
        </w:rPr>
      </w:pPr>
      <w:r w:rsidRPr="00AB6D6C">
        <w:rPr>
          <w:rFonts w:eastAsiaTheme="majorEastAsia"/>
        </w:rPr>
        <w:t>dan is het dat mits de opstellers en uitvoerders door de</w:t>
      </w:r>
    </w:p>
    <w:p w14:paraId="5B55464D" w14:textId="77777777" w:rsidR="00AB6D6C" w:rsidRPr="00AB6D6C" w:rsidRDefault="00AB6D6C" w:rsidP="00AB6D6C">
      <w:pPr>
        <w:rPr>
          <w:rFonts w:eastAsiaTheme="majorEastAsia"/>
        </w:rPr>
      </w:pPr>
      <w:r w:rsidRPr="00AB6D6C">
        <w:rPr>
          <w:rFonts w:eastAsiaTheme="majorEastAsia"/>
        </w:rPr>
        <w:t>samenspeelbril kijken en ernaar handelen. Deze bewering</w:t>
      </w:r>
    </w:p>
    <w:p w14:paraId="7176D8B4" w14:textId="77777777" w:rsidR="00AB6D6C" w:rsidRPr="00AB6D6C" w:rsidRDefault="00AB6D6C" w:rsidP="00AB6D6C">
      <w:pPr>
        <w:rPr>
          <w:rFonts w:eastAsiaTheme="majorEastAsia"/>
        </w:rPr>
      </w:pPr>
      <w:r w:rsidRPr="00AB6D6C">
        <w:rPr>
          <w:rFonts w:eastAsiaTheme="majorEastAsia"/>
        </w:rPr>
        <w:t>heeft een belangrijke implicatie. Het inclusieve speelbeleid</w:t>
      </w:r>
    </w:p>
    <w:p w14:paraId="77645E55" w14:textId="77777777" w:rsidR="00AB6D6C" w:rsidRPr="00AB6D6C" w:rsidRDefault="00AB6D6C" w:rsidP="00AB6D6C">
      <w:pPr>
        <w:rPr>
          <w:rFonts w:eastAsiaTheme="majorEastAsia"/>
        </w:rPr>
      </w:pPr>
      <w:r w:rsidRPr="00AB6D6C">
        <w:rPr>
          <w:rFonts w:eastAsiaTheme="majorEastAsia"/>
        </w:rPr>
        <w:t>is nooit af of klaar. De uitgangspunten staan erin en</w:t>
      </w:r>
    </w:p>
    <w:p w14:paraId="6083E747" w14:textId="77777777" w:rsidR="00AB6D6C" w:rsidRPr="00AB6D6C" w:rsidRDefault="00AB6D6C" w:rsidP="00AB6D6C">
      <w:pPr>
        <w:rPr>
          <w:rFonts w:eastAsiaTheme="majorEastAsia"/>
        </w:rPr>
      </w:pPr>
      <w:r w:rsidRPr="00AB6D6C">
        <w:rPr>
          <w:rFonts w:eastAsiaTheme="majorEastAsia"/>
        </w:rPr>
        <w:t>de manier van werken. Bij iedere nieuwe situatie of vraag</w:t>
      </w:r>
    </w:p>
    <w:p w14:paraId="3F4C6722" w14:textId="77777777" w:rsidR="00AB6D6C" w:rsidRPr="00AB6D6C" w:rsidRDefault="00AB6D6C" w:rsidP="00AB6D6C">
      <w:pPr>
        <w:rPr>
          <w:rFonts w:eastAsiaTheme="majorEastAsia"/>
        </w:rPr>
      </w:pPr>
      <w:r w:rsidRPr="00AB6D6C">
        <w:rPr>
          <w:rFonts w:eastAsiaTheme="majorEastAsia"/>
        </w:rPr>
        <w:t>die zich aandoet gaat de samenspeelbril op en wordt een</w:t>
      </w:r>
    </w:p>
    <w:p w14:paraId="691E2AA9" w14:textId="368FDBC2" w:rsidR="00AB6D6C" w:rsidRDefault="00AB6D6C" w:rsidP="00AB6D6C">
      <w:pPr>
        <w:rPr>
          <w:rFonts w:eastAsiaTheme="majorEastAsia"/>
        </w:rPr>
      </w:pPr>
      <w:r w:rsidRPr="00AB6D6C">
        <w:rPr>
          <w:rFonts w:eastAsiaTheme="majorEastAsia"/>
        </w:rPr>
        <w:t>inclusieve oplossing gevonden en gerealiseerd.</w:t>
      </w:r>
    </w:p>
    <w:p w14:paraId="47EE6A9B" w14:textId="77777777" w:rsidR="00AB6D6C" w:rsidRDefault="00AB6D6C" w:rsidP="00AB6D6C">
      <w:pPr>
        <w:rPr>
          <w:rFonts w:eastAsiaTheme="majorEastAsia"/>
        </w:rPr>
      </w:pPr>
    </w:p>
    <w:p w14:paraId="287E2B73" w14:textId="77777777" w:rsidR="00AB6D6C" w:rsidRPr="00AB6D6C" w:rsidRDefault="00AB6D6C" w:rsidP="00AB6D6C">
      <w:pPr>
        <w:rPr>
          <w:rFonts w:eastAsiaTheme="majorEastAsia"/>
        </w:rPr>
      </w:pPr>
      <w:r w:rsidRPr="00AB6D6C">
        <w:rPr>
          <w:rFonts w:eastAsiaTheme="majorEastAsia"/>
        </w:rPr>
        <w:t>De samenspeelbril is cruciaal. Immers alleen betrokkenen</w:t>
      </w:r>
    </w:p>
    <w:p w14:paraId="0B5599F2" w14:textId="77777777" w:rsidR="00AB6D6C" w:rsidRPr="00AB6D6C" w:rsidRDefault="00AB6D6C" w:rsidP="00AB6D6C">
      <w:pPr>
        <w:rPr>
          <w:rFonts w:eastAsiaTheme="majorEastAsia"/>
        </w:rPr>
      </w:pPr>
      <w:r w:rsidRPr="00AB6D6C">
        <w:rPr>
          <w:rFonts w:eastAsiaTheme="majorEastAsia"/>
        </w:rPr>
        <w:t>die door deze bril naar spelen kijken zullen ook werkelijk</w:t>
      </w:r>
    </w:p>
    <w:p w14:paraId="6DFF911C" w14:textId="77777777" w:rsidR="00AB6D6C" w:rsidRPr="00AB6D6C" w:rsidRDefault="00AB6D6C" w:rsidP="00AB6D6C">
      <w:pPr>
        <w:rPr>
          <w:rFonts w:eastAsiaTheme="majorEastAsia"/>
        </w:rPr>
      </w:pPr>
      <w:r w:rsidRPr="00AB6D6C">
        <w:rPr>
          <w:rFonts w:eastAsiaTheme="majorEastAsia"/>
        </w:rPr>
        <w:t>inclusief handelen, de juiste vragen stellen en samenspelen</w:t>
      </w:r>
    </w:p>
    <w:p w14:paraId="006EC1DB" w14:textId="77777777" w:rsidR="00AB6D6C" w:rsidRPr="00AB6D6C" w:rsidRDefault="00AB6D6C" w:rsidP="00AB6D6C">
      <w:pPr>
        <w:rPr>
          <w:rFonts w:eastAsiaTheme="majorEastAsia"/>
        </w:rPr>
      </w:pPr>
      <w:r w:rsidRPr="00AB6D6C">
        <w:rPr>
          <w:rFonts w:eastAsiaTheme="majorEastAsia"/>
        </w:rPr>
        <w:t>realiseren. Met andere woorden het is dus zaak om</w:t>
      </w:r>
    </w:p>
    <w:p w14:paraId="340FAA94" w14:textId="77777777" w:rsidR="00AB6D6C" w:rsidRPr="00AB6D6C" w:rsidRDefault="00AB6D6C" w:rsidP="00AB6D6C">
      <w:pPr>
        <w:rPr>
          <w:rFonts w:eastAsiaTheme="majorEastAsia"/>
        </w:rPr>
      </w:pPr>
      <w:r w:rsidRPr="00AB6D6C">
        <w:rPr>
          <w:rFonts w:eastAsiaTheme="majorEastAsia"/>
        </w:rPr>
        <w:t>iedereen in de gemeente die iets met spelen te maken</w:t>
      </w:r>
    </w:p>
    <w:p w14:paraId="580FB633" w14:textId="77777777" w:rsidR="00AB6D6C" w:rsidRPr="00AB6D6C" w:rsidRDefault="00AB6D6C" w:rsidP="00AB6D6C">
      <w:pPr>
        <w:rPr>
          <w:rFonts w:eastAsiaTheme="majorEastAsia"/>
        </w:rPr>
      </w:pPr>
      <w:r w:rsidRPr="00AB6D6C">
        <w:rPr>
          <w:rFonts w:eastAsiaTheme="majorEastAsia"/>
        </w:rPr>
        <w:t>heeft de samenspeelbril op zien te krijgen en er zo samen</w:t>
      </w:r>
    </w:p>
    <w:p w14:paraId="6DCD9DFA" w14:textId="77777777" w:rsidR="00AB6D6C" w:rsidRPr="00AB6D6C" w:rsidRDefault="00AB6D6C" w:rsidP="00AB6D6C">
      <w:pPr>
        <w:rPr>
          <w:rFonts w:eastAsiaTheme="majorEastAsia"/>
        </w:rPr>
      </w:pPr>
      <w:r w:rsidRPr="00AB6D6C">
        <w:rPr>
          <w:rFonts w:eastAsiaTheme="majorEastAsia"/>
        </w:rPr>
        <w:t>voor te zorgen dat alle kinderen in jullie gemeente de</w:t>
      </w:r>
    </w:p>
    <w:p w14:paraId="57F992C8" w14:textId="207CA0F1" w:rsidR="00AB6D6C" w:rsidRDefault="00AB6D6C" w:rsidP="00AB6D6C">
      <w:pPr>
        <w:rPr>
          <w:rFonts w:eastAsiaTheme="majorEastAsia"/>
        </w:rPr>
      </w:pPr>
      <w:r w:rsidRPr="00AB6D6C">
        <w:rPr>
          <w:rFonts w:eastAsiaTheme="majorEastAsia"/>
        </w:rPr>
        <w:t>kans hebben elkaar te ontmoeten en samen te spelen.</w:t>
      </w:r>
    </w:p>
    <w:p w14:paraId="6836EEDA" w14:textId="1E760EF8" w:rsidR="00AB6D6C" w:rsidRDefault="00AB6D6C" w:rsidP="00AB6D6C">
      <w:pPr>
        <w:rPr>
          <w:rFonts w:eastAsiaTheme="majorEastAsia"/>
        </w:rPr>
      </w:pPr>
    </w:p>
    <w:p w14:paraId="08A14399" w14:textId="20F37809" w:rsidR="00AB6D6C" w:rsidRPr="00AB6D6C" w:rsidRDefault="00AB6D6C" w:rsidP="00AB6D6C">
      <w:pPr>
        <w:pStyle w:val="Kop4"/>
      </w:pPr>
      <w:r w:rsidRPr="00AB6D6C">
        <w:t>Hoe doe je dat? Gebruik de routekaart</w:t>
      </w:r>
      <w:r>
        <w:t xml:space="preserve"> </w:t>
      </w:r>
      <w:r w:rsidRPr="00AB6D6C">
        <w:t>Samen</w:t>
      </w:r>
      <w:r>
        <w:t xml:space="preserve"> </w:t>
      </w:r>
      <w:r w:rsidRPr="00AB6D6C">
        <w:t>Spelen</w:t>
      </w:r>
      <w:r>
        <w:t>!</w:t>
      </w:r>
    </w:p>
    <w:p w14:paraId="2DAAFBA8" w14:textId="77777777" w:rsidR="00AB6D6C" w:rsidRPr="00AB6D6C" w:rsidRDefault="00AB6D6C" w:rsidP="00AB6D6C">
      <w:pPr>
        <w:rPr>
          <w:rFonts w:eastAsiaTheme="majorEastAsia"/>
        </w:rPr>
      </w:pPr>
      <w:r w:rsidRPr="00AB6D6C">
        <w:rPr>
          <w:rFonts w:eastAsiaTheme="majorEastAsia"/>
        </w:rPr>
        <w:t>Stap 1: Vergaar kennis</w:t>
      </w:r>
    </w:p>
    <w:p w14:paraId="138522EB" w14:textId="77777777" w:rsidR="00AB6D6C" w:rsidRPr="00AB6D6C" w:rsidRDefault="00AB6D6C" w:rsidP="00AB6D6C">
      <w:pPr>
        <w:rPr>
          <w:rFonts w:eastAsiaTheme="majorEastAsia"/>
        </w:rPr>
      </w:pPr>
      <w:r w:rsidRPr="00AB6D6C">
        <w:rPr>
          <w:rFonts w:eastAsiaTheme="majorEastAsia"/>
        </w:rPr>
        <w:t>Stap 2: Agendeer het thema</w:t>
      </w:r>
    </w:p>
    <w:p w14:paraId="75993E66" w14:textId="77777777" w:rsidR="00AB6D6C" w:rsidRPr="00AB6D6C" w:rsidRDefault="00AB6D6C" w:rsidP="00AB6D6C">
      <w:pPr>
        <w:rPr>
          <w:rFonts w:eastAsiaTheme="majorEastAsia"/>
        </w:rPr>
      </w:pPr>
      <w:r w:rsidRPr="00AB6D6C">
        <w:rPr>
          <w:rFonts w:eastAsiaTheme="majorEastAsia"/>
        </w:rPr>
        <w:t>Stap 3: Vorm een team</w:t>
      </w:r>
    </w:p>
    <w:p w14:paraId="12FBD5A1" w14:textId="77777777" w:rsidR="00AB6D6C" w:rsidRPr="00AB6D6C" w:rsidRDefault="00AB6D6C" w:rsidP="00AB6D6C">
      <w:pPr>
        <w:rPr>
          <w:rFonts w:eastAsiaTheme="majorEastAsia"/>
        </w:rPr>
      </w:pPr>
      <w:r w:rsidRPr="00AB6D6C">
        <w:rPr>
          <w:rFonts w:eastAsiaTheme="majorEastAsia"/>
        </w:rPr>
        <w:t>Stap 4: Bepaal samen de koers</w:t>
      </w:r>
    </w:p>
    <w:p w14:paraId="623F3DA7" w14:textId="77777777" w:rsidR="00AB6D6C" w:rsidRPr="00AB6D6C" w:rsidRDefault="00AB6D6C" w:rsidP="00AB6D6C">
      <w:pPr>
        <w:rPr>
          <w:rFonts w:eastAsiaTheme="majorEastAsia"/>
        </w:rPr>
      </w:pPr>
      <w:r w:rsidRPr="00AB6D6C">
        <w:rPr>
          <w:rFonts w:eastAsiaTheme="majorEastAsia"/>
        </w:rPr>
        <w:t>Stap 5: Vier samen resultaten, borg de inzet en</w:t>
      </w:r>
    </w:p>
    <w:p w14:paraId="3228F78B" w14:textId="3750C2B8" w:rsidR="00AB6D6C" w:rsidRDefault="00AB6D6C" w:rsidP="00AB6D6C">
      <w:pPr>
        <w:rPr>
          <w:rFonts w:eastAsiaTheme="majorEastAsia"/>
        </w:rPr>
      </w:pPr>
      <w:r w:rsidRPr="00AB6D6C">
        <w:rPr>
          <w:rFonts w:eastAsiaTheme="majorEastAsia"/>
        </w:rPr>
        <w:t>werk aan doorontwikkeling</w:t>
      </w:r>
    </w:p>
    <w:p w14:paraId="304AD154" w14:textId="414D5E1B" w:rsidR="00AB6D6C" w:rsidRDefault="00AB6D6C" w:rsidP="00AB6D6C">
      <w:pPr>
        <w:rPr>
          <w:rFonts w:eastAsiaTheme="majorEastAsia"/>
        </w:rPr>
      </w:pPr>
    </w:p>
    <w:p w14:paraId="501FFC70" w14:textId="6173A96D" w:rsidR="00AB6D6C" w:rsidRDefault="00AB6D6C" w:rsidP="00AB6D6C">
      <w:pPr>
        <w:pStyle w:val="Kop3"/>
        <w:rPr>
          <w:rFonts w:eastAsiaTheme="majorEastAsia"/>
        </w:rPr>
      </w:pPr>
      <w:r>
        <w:rPr>
          <w:rFonts w:eastAsiaTheme="majorEastAsia"/>
        </w:rPr>
        <w:t>4.1 stap 1: vergaar kennis</w:t>
      </w:r>
    </w:p>
    <w:p w14:paraId="76BE0677" w14:textId="77777777" w:rsidR="00AB6D6C" w:rsidRPr="00AB6D6C" w:rsidRDefault="00AB6D6C" w:rsidP="00AB6D6C">
      <w:pPr>
        <w:rPr>
          <w:rFonts w:eastAsiaTheme="majorEastAsia"/>
        </w:rPr>
      </w:pPr>
      <w:r w:rsidRPr="00AB6D6C">
        <w:rPr>
          <w:rFonts w:eastAsiaTheme="majorEastAsia"/>
        </w:rPr>
        <w:t>De eerste stap (vergaar kennis over het onderwerp samen spelen) heb</w:t>
      </w:r>
    </w:p>
    <w:p w14:paraId="730B0D79" w14:textId="77777777" w:rsidR="00AB6D6C" w:rsidRPr="00AB6D6C" w:rsidRDefault="00AB6D6C" w:rsidP="00AB6D6C">
      <w:pPr>
        <w:rPr>
          <w:rFonts w:eastAsiaTheme="majorEastAsia"/>
        </w:rPr>
      </w:pPr>
      <w:r w:rsidRPr="00AB6D6C">
        <w:rPr>
          <w:rFonts w:eastAsiaTheme="majorEastAsia"/>
        </w:rPr>
        <w:t>je met het lezen van deze publicatie al gezet. De samenspeelbril staat</w:t>
      </w:r>
    </w:p>
    <w:p w14:paraId="2D37A718" w14:textId="406D2B68" w:rsidR="00AB6D6C" w:rsidRDefault="00AB6D6C" w:rsidP="00AB6D6C">
      <w:pPr>
        <w:rPr>
          <w:rFonts w:eastAsiaTheme="majorEastAsia"/>
        </w:rPr>
      </w:pPr>
      <w:r w:rsidRPr="00AB6D6C">
        <w:rPr>
          <w:rFonts w:eastAsiaTheme="majorEastAsia"/>
        </w:rPr>
        <w:t>stevig op je neus. Je bent klaar voor de volgende stappen.</w:t>
      </w:r>
    </w:p>
    <w:p w14:paraId="3726FCDD" w14:textId="6DBF7A15" w:rsidR="00AB6D6C" w:rsidRDefault="00AB6D6C" w:rsidP="00AB6D6C">
      <w:pPr>
        <w:rPr>
          <w:rFonts w:eastAsiaTheme="majorEastAsia"/>
        </w:rPr>
      </w:pPr>
    </w:p>
    <w:p w14:paraId="65BB62A0" w14:textId="432AF297" w:rsidR="00AB6D6C" w:rsidRDefault="00AB6D6C" w:rsidP="00AB6D6C">
      <w:pPr>
        <w:rPr>
          <w:rFonts w:eastAsiaTheme="majorEastAsia"/>
        </w:rPr>
      </w:pPr>
      <w:r>
        <w:rPr>
          <w:rFonts w:eastAsiaTheme="majorEastAsia"/>
        </w:rPr>
        <w:t>Inspiratie uit gemeenten</w:t>
      </w:r>
    </w:p>
    <w:p w14:paraId="61A9606C" w14:textId="70D3A87D" w:rsidR="00AB6D6C" w:rsidRDefault="00AB6D6C" w:rsidP="00AB6D6C">
      <w:pPr>
        <w:rPr>
          <w:rFonts w:eastAsiaTheme="majorEastAsia"/>
        </w:rPr>
      </w:pPr>
      <w:r>
        <w:rPr>
          <w:rFonts w:eastAsiaTheme="majorEastAsia"/>
        </w:rPr>
        <w:t>[quote:]</w:t>
      </w:r>
    </w:p>
    <w:p w14:paraId="2169B7EA" w14:textId="77777777" w:rsidR="00AB6D6C" w:rsidRPr="00AB6D6C" w:rsidRDefault="00AB6D6C" w:rsidP="00AB6D6C">
      <w:pPr>
        <w:rPr>
          <w:rFonts w:eastAsiaTheme="majorEastAsia"/>
        </w:rPr>
      </w:pPr>
      <w:r w:rsidRPr="00AB6D6C">
        <w:rPr>
          <w:rFonts w:eastAsiaTheme="majorEastAsia"/>
        </w:rPr>
        <w:t>‘In 2018 hebben we tijdens de Week van</w:t>
      </w:r>
    </w:p>
    <w:p w14:paraId="6FC13ECF" w14:textId="77777777" w:rsidR="00AB6D6C" w:rsidRPr="00AB6D6C" w:rsidRDefault="00AB6D6C" w:rsidP="00AB6D6C">
      <w:pPr>
        <w:rPr>
          <w:rFonts w:eastAsiaTheme="majorEastAsia"/>
        </w:rPr>
      </w:pPr>
      <w:r w:rsidRPr="00AB6D6C">
        <w:rPr>
          <w:rFonts w:eastAsiaTheme="majorEastAsia"/>
        </w:rPr>
        <w:t>de Toegankelijkheid een workshop ‘Samen</w:t>
      </w:r>
    </w:p>
    <w:p w14:paraId="639381E2" w14:textId="77777777" w:rsidR="00AB6D6C" w:rsidRPr="00AB6D6C" w:rsidRDefault="00AB6D6C" w:rsidP="00AB6D6C">
      <w:pPr>
        <w:rPr>
          <w:rFonts w:eastAsiaTheme="majorEastAsia"/>
        </w:rPr>
      </w:pPr>
      <w:r w:rsidRPr="00AB6D6C">
        <w:rPr>
          <w:rFonts w:eastAsiaTheme="majorEastAsia"/>
        </w:rPr>
        <w:t>spelen’ en een speeltest georganiseerd</w:t>
      </w:r>
    </w:p>
    <w:p w14:paraId="2CEAB084" w14:textId="77777777" w:rsidR="00AB6D6C" w:rsidRPr="00AB6D6C" w:rsidRDefault="00AB6D6C" w:rsidP="00AB6D6C">
      <w:pPr>
        <w:rPr>
          <w:rFonts w:eastAsiaTheme="majorEastAsia"/>
        </w:rPr>
      </w:pPr>
      <w:r w:rsidRPr="00AB6D6C">
        <w:rPr>
          <w:rFonts w:eastAsiaTheme="majorEastAsia"/>
        </w:rPr>
        <w:t>samen met de Speeltuinbende. Vervolgens</w:t>
      </w:r>
    </w:p>
    <w:p w14:paraId="428283A2" w14:textId="77777777" w:rsidR="00AB6D6C" w:rsidRPr="00AB6D6C" w:rsidRDefault="00AB6D6C" w:rsidP="00AB6D6C">
      <w:pPr>
        <w:rPr>
          <w:rFonts w:eastAsiaTheme="majorEastAsia"/>
        </w:rPr>
      </w:pPr>
      <w:r w:rsidRPr="00AB6D6C">
        <w:rPr>
          <w:rFonts w:eastAsiaTheme="majorEastAsia"/>
        </w:rPr>
        <w:t>hebben we in de zomer van 2019 een</w:t>
      </w:r>
    </w:p>
    <w:p w14:paraId="2400A2DD" w14:textId="77777777" w:rsidR="00AB6D6C" w:rsidRPr="00AB6D6C" w:rsidRDefault="00AB6D6C" w:rsidP="00AB6D6C">
      <w:pPr>
        <w:rPr>
          <w:rFonts w:eastAsiaTheme="majorEastAsia"/>
        </w:rPr>
      </w:pPr>
      <w:r w:rsidRPr="00AB6D6C">
        <w:rPr>
          <w:rFonts w:eastAsiaTheme="majorEastAsia"/>
        </w:rPr>
        <w:t>participatiemiddag gehouden over deze</w:t>
      </w:r>
    </w:p>
    <w:p w14:paraId="4774B6ED" w14:textId="77777777" w:rsidR="00AB6D6C" w:rsidRPr="00AB6D6C" w:rsidRDefault="00AB6D6C" w:rsidP="00AB6D6C">
      <w:pPr>
        <w:rPr>
          <w:rFonts w:eastAsiaTheme="majorEastAsia"/>
        </w:rPr>
      </w:pPr>
      <w:r w:rsidRPr="00AB6D6C">
        <w:rPr>
          <w:rFonts w:eastAsiaTheme="majorEastAsia"/>
        </w:rPr>
        <w:t>speelplek. Dat was de start, het onderwerp</w:t>
      </w:r>
    </w:p>
    <w:p w14:paraId="639A763E" w14:textId="77777777" w:rsidR="00AB6D6C" w:rsidRPr="00AB6D6C" w:rsidRDefault="00AB6D6C" w:rsidP="00AB6D6C">
      <w:pPr>
        <w:rPr>
          <w:rFonts w:eastAsiaTheme="majorEastAsia"/>
        </w:rPr>
      </w:pPr>
      <w:r w:rsidRPr="00AB6D6C">
        <w:rPr>
          <w:rFonts w:eastAsiaTheme="majorEastAsia"/>
        </w:rPr>
        <w:t>heeft nu aandacht.’</w:t>
      </w:r>
    </w:p>
    <w:p w14:paraId="37B701B0" w14:textId="77777777" w:rsidR="00AB6D6C" w:rsidRPr="00AB6D6C" w:rsidRDefault="00AB6D6C" w:rsidP="00AB6D6C">
      <w:pPr>
        <w:rPr>
          <w:rFonts w:eastAsiaTheme="majorEastAsia"/>
        </w:rPr>
      </w:pPr>
      <w:r w:rsidRPr="00AB6D6C">
        <w:rPr>
          <w:rFonts w:eastAsiaTheme="majorEastAsia"/>
        </w:rPr>
        <w:t xml:space="preserve">Rinske van Duifhuizen &amp; </w:t>
      </w:r>
      <w:proofErr w:type="spellStart"/>
      <w:r w:rsidRPr="00AB6D6C">
        <w:rPr>
          <w:rFonts w:eastAsiaTheme="majorEastAsia"/>
        </w:rPr>
        <w:t>Liselore</w:t>
      </w:r>
      <w:proofErr w:type="spellEnd"/>
      <w:r w:rsidRPr="00AB6D6C">
        <w:rPr>
          <w:rFonts w:eastAsiaTheme="majorEastAsia"/>
        </w:rPr>
        <w:t xml:space="preserve"> Thijs,</w:t>
      </w:r>
    </w:p>
    <w:p w14:paraId="02F3BC80" w14:textId="17911D99" w:rsidR="00AB6D6C" w:rsidRDefault="00AB6D6C" w:rsidP="00AB6D6C">
      <w:pPr>
        <w:rPr>
          <w:rFonts w:eastAsiaTheme="majorEastAsia"/>
        </w:rPr>
      </w:pPr>
      <w:r w:rsidRPr="00AB6D6C">
        <w:rPr>
          <w:rFonts w:eastAsiaTheme="majorEastAsia"/>
        </w:rPr>
        <w:t xml:space="preserve">gemeente </w:t>
      </w:r>
      <w:proofErr w:type="spellStart"/>
      <w:r w:rsidRPr="00AB6D6C">
        <w:rPr>
          <w:rFonts w:eastAsiaTheme="majorEastAsia"/>
        </w:rPr>
        <w:t>Gooisemeren</w:t>
      </w:r>
      <w:proofErr w:type="spellEnd"/>
    </w:p>
    <w:p w14:paraId="35292C4E" w14:textId="07958F3F" w:rsidR="00AB6D6C" w:rsidRDefault="00AB6D6C" w:rsidP="00AB6D6C">
      <w:pPr>
        <w:rPr>
          <w:rFonts w:eastAsiaTheme="majorEastAsia"/>
        </w:rPr>
      </w:pPr>
    </w:p>
    <w:p w14:paraId="0FA50E60" w14:textId="44511C1D" w:rsidR="00AB6D6C" w:rsidRDefault="00AB6D6C" w:rsidP="00AB6D6C">
      <w:pPr>
        <w:rPr>
          <w:rFonts w:eastAsiaTheme="majorEastAsia"/>
        </w:rPr>
      </w:pPr>
      <w:r>
        <w:rPr>
          <w:rFonts w:eastAsiaTheme="majorEastAsia"/>
        </w:rPr>
        <w:t>[quote:]</w:t>
      </w:r>
    </w:p>
    <w:p w14:paraId="5C7A92E5" w14:textId="77777777" w:rsidR="00AB6D6C" w:rsidRPr="00AB6D6C" w:rsidRDefault="00AB6D6C" w:rsidP="00AB6D6C">
      <w:pPr>
        <w:rPr>
          <w:rFonts w:eastAsiaTheme="majorEastAsia"/>
        </w:rPr>
      </w:pPr>
      <w:r w:rsidRPr="00AB6D6C">
        <w:rPr>
          <w:rFonts w:eastAsiaTheme="majorEastAsia"/>
        </w:rPr>
        <w:t>‘Onze kinderraad heeft het thema bij ons op</w:t>
      </w:r>
    </w:p>
    <w:p w14:paraId="65624297" w14:textId="77777777" w:rsidR="00AB6D6C" w:rsidRPr="00AB6D6C" w:rsidRDefault="00AB6D6C" w:rsidP="00AB6D6C">
      <w:pPr>
        <w:rPr>
          <w:rFonts w:eastAsiaTheme="majorEastAsia"/>
        </w:rPr>
      </w:pPr>
      <w:r w:rsidRPr="00AB6D6C">
        <w:rPr>
          <w:rFonts w:eastAsiaTheme="majorEastAsia"/>
        </w:rPr>
        <w:t>de agenda gezet. De kinderen hebben onze</w:t>
      </w:r>
    </w:p>
    <w:p w14:paraId="05A18E2D" w14:textId="77777777" w:rsidR="00AB6D6C" w:rsidRPr="00AB6D6C" w:rsidRDefault="00AB6D6C" w:rsidP="00AB6D6C">
      <w:pPr>
        <w:rPr>
          <w:rFonts w:eastAsiaTheme="majorEastAsia"/>
        </w:rPr>
      </w:pPr>
      <w:r w:rsidRPr="00AB6D6C">
        <w:rPr>
          <w:rFonts w:eastAsiaTheme="majorEastAsia"/>
        </w:rPr>
        <w:t>ogen geopend.’</w:t>
      </w:r>
    </w:p>
    <w:p w14:paraId="76B04E1D" w14:textId="75133974" w:rsidR="00AB6D6C" w:rsidRDefault="00AB6D6C" w:rsidP="00AB6D6C">
      <w:pPr>
        <w:rPr>
          <w:rFonts w:eastAsiaTheme="majorEastAsia"/>
        </w:rPr>
      </w:pPr>
      <w:r w:rsidRPr="00AB6D6C">
        <w:rPr>
          <w:rFonts w:eastAsiaTheme="majorEastAsia"/>
        </w:rPr>
        <w:t xml:space="preserve">Manon </w:t>
      </w:r>
      <w:proofErr w:type="spellStart"/>
      <w:r w:rsidRPr="00AB6D6C">
        <w:rPr>
          <w:rFonts w:eastAsiaTheme="majorEastAsia"/>
        </w:rPr>
        <w:t>Theuws</w:t>
      </w:r>
      <w:proofErr w:type="spellEnd"/>
      <w:r w:rsidRPr="00AB6D6C">
        <w:rPr>
          <w:rFonts w:eastAsiaTheme="majorEastAsia"/>
        </w:rPr>
        <w:t>, gemeente Bergeijk</w:t>
      </w:r>
    </w:p>
    <w:p w14:paraId="7D901804" w14:textId="1BF63B7B" w:rsidR="00AB6D6C" w:rsidRDefault="00AB6D6C" w:rsidP="00AB6D6C">
      <w:pPr>
        <w:rPr>
          <w:rFonts w:eastAsiaTheme="majorEastAsia"/>
        </w:rPr>
      </w:pPr>
    </w:p>
    <w:p w14:paraId="5054920F" w14:textId="086A2367" w:rsidR="00AB6D6C" w:rsidRDefault="00AB6D6C" w:rsidP="00AB6D6C">
      <w:pPr>
        <w:rPr>
          <w:rFonts w:eastAsiaTheme="majorEastAsia"/>
        </w:rPr>
      </w:pPr>
      <w:r>
        <w:rPr>
          <w:rFonts w:eastAsiaTheme="majorEastAsia"/>
        </w:rPr>
        <w:t>[quote:]</w:t>
      </w:r>
    </w:p>
    <w:p w14:paraId="4DB1463A" w14:textId="77777777" w:rsidR="00AB6D6C" w:rsidRPr="00AB6D6C" w:rsidRDefault="00AB6D6C" w:rsidP="00AB6D6C">
      <w:pPr>
        <w:rPr>
          <w:rFonts w:eastAsiaTheme="majorEastAsia"/>
        </w:rPr>
      </w:pPr>
      <w:r w:rsidRPr="00AB6D6C">
        <w:rPr>
          <w:rFonts w:eastAsiaTheme="majorEastAsia"/>
        </w:rPr>
        <w:t>‘We zijn gestart door samen met de adviseur</w:t>
      </w:r>
    </w:p>
    <w:p w14:paraId="24E00EF1" w14:textId="77777777" w:rsidR="00AB6D6C" w:rsidRPr="00AB6D6C" w:rsidRDefault="00AB6D6C" w:rsidP="00AB6D6C">
      <w:pPr>
        <w:rPr>
          <w:rFonts w:eastAsiaTheme="majorEastAsia"/>
        </w:rPr>
      </w:pPr>
      <w:r w:rsidRPr="00AB6D6C">
        <w:rPr>
          <w:rFonts w:eastAsiaTheme="majorEastAsia"/>
        </w:rPr>
        <w:t>samen spelen van de Speeltuinbende een</w:t>
      </w:r>
    </w:p>
    <w:p w14:paraId="42A9EE4B" w14:textId="77777777" w:rsidR="00AB6D6C" w:rsidRPr="00AB6D6C" w:rsidRDefault="00AB6D6C" w:rsidP="00AB6D6C">
      <w:pPr>
        <w:rPr>
          <w:rFonts w:eastAsiaTheme="majorEastAsia"/>
        </w:rPr>
      </w:pPr>
      <w:r w:rsidRPr="00AB6D6C">
        <w:rPr>
          <w:rFonts w:eastAsiaTheme="majorEastAsia"/>
        </w:rPr>
        <w:t>aantal speelplekken te bezoeken en te toetsen</w:t>
      </w:r>
    </w:p>
    <w:p w14:paraId="0C279CAC" w14:textId="77777777" w:rsidR="00AB6D6C" w:rsidRPr="00AB6D6C" w:rsidRDefault="00AB6D6C" w:rsidP="00AB6D6C">
      <w:pPr>
        <w:rPr>
          <w:rFonts w:eastAsiaTheme="majorEastAsia"/>
        </w:rPr>
      </w:pPr>
      <w:r w:rsidRPr="00AB6D6C">
        <w:rPr>
          <w:rFonts w:eastAsiaTheme="majorEastAsia"/>
        </w:rPr>
        <w:t>op het gebied van toegankelijkheid en samen</w:t>
      </w:r>
    </w:p>
    <w:p w14:paraId="66B23BC3" w14:textId="77777777" w:rsidR="00AB6D6C" w:rsidRPr="00AB6D6C" w:rsidRDefault="00AB6D6C" w:rsidP="00AB6D6C">
      <w:pPr>
        <w:rPr>
          <w:rFonts w:eastAsiaTheme="majorEastAsia"/>
        </w:rPr>
      </w:pPr>
      <w:r w:rsidRPr="00AB6D6C">
        <w:rPr>
          <w:rFonts w:eastAsiaTheme="majorEastAsia"/>
        </w:rPr>
        <w:t>spelen. De rapporten van die bezoeken</w:t>
      </w:r>
    </w:p>
    <w:p w14:paraId="5EAB9A67" w14:textId="77777777" w:rsidR="00AB6D6C" w:rsidRPr="00AB6D6C" w:rsidRDefault="00AB6D6C" w:rsidP="00AB6D6C">
      <w:pPr>
        <w:rPr>
          <w:rFonts w:eastAsiaTheme="majorEastAsia"/>
        </w:rPr>
      </w:pPr>
      <w:r w:rsidRPr="00AB6D6C">
        <w:rPr>
          <w:rFonts w:eastAsiaTheme="majorEastAsia"/>
        </w:rPr>
        <w:t>zijn besproken tijdens bijeenkomsten met</w:t>
      </w:r>
    </w:p>
    <w:p w14:paraId="784F5734" w14:textId="77777777" w:rsidR="00AB6D6C" w:rsidRPr="00AB6D6C" w:rsidRDefault="00AB6D6C" w:rsidP="00AB6D6C">
      <w:pPr>
        <w:rPr>
          <w:rFonts w:eastAsiaTheme="majorEastAsia"/>
        </w:rPr>
      </w:pPr>
      <w:r w:rsidRPr="00AB6D6C">
        <w:rPr>
          <w:rFonts w:eastAsiaTheme="majorEastAsia"/>
        </w:rPr>
        <w:t>collega’s. Zo is de bal gaan rollen.’</w:t>
      </w:r>
    </w:p>
    <w:p w14:paraId="6ADCEBB9" w14:textId="77A016FC" w:rsidR="00AB6D6C" w:rsidRDefault="00AB6D6C" w:rsidP="00AB6D6C">
      <w:pPr>
        <w:rPr>
          <w:rFonts w:eastAsiaTheme="majorEastAsia"/>
        </w:rPr>
      </w:pPr>
      <w:r w:rsidRPr="00AB6D6C">
        <w:rPr>
          <w:rFonts w:eastAsiaTheme="majorEastAsia"/>
        </w:rPr>
        <w:t>Frank Haans, gemeente Rotterdam</w:t>
      </w:r>
    </w:p>
    <w:p w14:paraId="539EAF64" w14:textId="09BB7443" w:rsidR="00AB6D6C" w:rsidRDefault="00AB6D6C" w:rsidP="00AB6D6C">
      <w:pPr>
        <w:rPr>
          <w:rFonts w:eastAsiaTheme="majorEastAsia"/>
        </w:rPr>
      </w:pPr>
    </w:p>
    <w:p w14:paraId="7767D526" w14:textId="63550D0E" w:rsidR="00AB6D6C" w:rsidRDefault="00AB6D6C" w:rsidP="00AB6D6C">
      <w:pPr>
        <w:rPr>
          <w:rFonts w:eastAsiaTheme="majorEastAsia"/>
        </w:rPr>
      </w:pPr>
      <w:r>
        <w:rPr>
          <w:rFonts w:eastAsiaTheme="majorEastAsia"/>
        </w:rPr>
        <w:t>[quote]</w:t>
      </w:r>
    </w:p>
    <w:p w14:paraId="47421E73" w14:textId="77777777" w:rsidR="00AB6D6C" w:rsidRPr="00AB6D6C" w:rsidRDefault="00AB6D6C" w:rsidP="00AB6D6C">
      <w:pPr>
        <w:rPr>
          <w:rFonts w:eastAsiaTheme="majorEastAsia"/>
        </w:rPr>
      </w:pPr>
      <w:r w:rsidRPr="00AB6D6C">
        <w:rPr>
          <w:rFonts w:eastAsiaTheme="majorEastAsia"/>
        </w:rPr>
        <w:t>‘Ik kreeg de bal maar niet aan het rollen.</w:t>
      </w:r>
    </w:p>
    <w:p w14:paraId="4E96ED4E" w14:textId="77777777" w:rsidR="00AB6D6C" w:rsidRPr="00AB6D6C" w:rsidRDefault="00AB6D6C" w:rsidP="00AB6D6C">
      <w:pPr>
        <w:rPr>
          <w:rFonts w:eastAsiaTheme="majorEastAsia"/>
        </w:rPr>
      </w:pPr>
      <w:r w:rsidRPr="00AB6D6C">
        <w:rPr>
          <w:rFonts w:eastAsiaTheme="majorEastAsia"/>
        </w:rPr>
        <w:t>De ingang bleek de raad. Ik heb samen met</w:t>
      </w:r>
    </w:p>
    <w:p w14:paraId="0F1AA6C6" w14:textId="77777777" w:rsidR="00AB6D6C" w:rsidRPr="00AB6D6C" w:rsidRDefault="00AB6D6C" w:rsidP="00AB6D6C">
      <w:pPr>
        <w:rPr>
          <w:rFonts w:eastAsiaTheme="majorEastAsia"/>
        </w:rPr>
      </w:pPr>
      <w:r w:rsidRPr="00AB6D6C">
        <w:rPr>
          <w:rFonts w:eastAsiaTheme="majorEastAsia"/>
        </w:rPr>
        <w:t>ouders met een kind met een handicap uit</w:t>
      </w:r>
    </w:p>
    <w:p w14:paraId="0C7CC0D1" w14:textId="77777777" w:rsidR="00AB6D6C" w:rsidRPr="00AB6D6C" w:rsidRDefault="00AB6D6C" w:rsidP="00AB6D6C">
      <w:pPr>
        <w:rPr>
          <w:rFonts w:eastAsiaTheme="majorEastAsia"/>
        </w:rPr>
      </w:pPr>
      <w:r w:rsidRPr="00AB6D6C">
        <w:rPr>
          <w:rFonts w:eastAsiaTheme="majorEastAsia"/>
        </w:rPr>
        <w:t>Heerenveen een presentatie over samen</w:t>
      </w:r>
    </w:p>
    <w:p w14:paraId="28FDBEF6" w14:textId="77777777" w:rsidR="00AB6D6C" w:rsidRPr="00AB6D6C" w:rsidRDefault="00AB6D6C" w:rsidP="00AB6D6C">
      <w:pPr>
        <w:rPr>
          <w:rFonts w:eastAsiaTheme="majorEastAsia"/>
        </w:rPr>
      </w:pPr>
      <w:r w:rsidRPr="00AB6D6C">
        <w:rPr>
          <w:rFonts w:eastAsiaTheme="majorEastAsia"/>
        </w:rPr>
        <w:t>spelen gegeven aan de commissie zorg van</w:t>
      </w:r>
    </w:p>
    <w:p w14:paraId="29939D37" w14:textId="77777777" w:rsidR="00AB6D6C" w:rsidRPr="00AB6D6C" w:rsidRDefault="00AB6D6C" w:rsidP="00AB6D6C">
      <w:pPr>
        <w:rPr>
          <w:rFonts w:eastAsiaTheme="majorEastAsia"/>
        </w:rPr>
      </w:pPr>
      <w:r w:rsidRPr="00AB6D6C">
        <w:rPr>
          <w:rFonts w:eastAsiaTheme="majorEastAsia"/>
        </w:rPr>
        <w:t>de gemeenteraad van Heerenveen. Zij hebben</w:t>
      </w:r>
    </w:p>
    <w:p w14:paraId="1F030326" w14:textId="77777777" w:rsidR="00AB6D6C" w:rsidRPr="00AB6D6C" w:rsidRDefault="00AB6D6C" w:rsidP="00AB6D6C">
      <w:pPr>
        <w:rPr>
          <w:rFonts w:eastAsiaTheme="majorEastAsia"/>
        </w:rPr>
      </w:pPr>
      <w:r w:rsidRPr="00AB6D6C">
        <w:rPr>
          <w:rFonts w:eastAsiaTheme="majorEastAsia"/>
        </w:rPr>
        <w:t>het onderwerp nu opgepakt en gaan het</w:t>
      </w:r>
    </w:p>
    <w:p w14:paraId="519C9D2C" w14:textId="77777777" w:rsidR="00AB6D6C" w:rsidRPr="00AB6D6C" w:rsidRDefault="00AB6D6C" w:rsidP="00AB6D6C">
      <w:pPr>
        <w:rPr>
          <w:rFonts w:eastAsiaTheme="majorEastAsia"/>
        </w:rPr>
      </w:pPr>
      <w:r w:rsidRPr="00AB6D6C">
        <w:rPr>
          <w:rFonts w:eastAsiaTheme="majorEastAsia"/>
        </w:rPr>
        <w:t>onderwerp agenderen.’</w:t>
      </w:r>
    </w:p>
    <w:p w14:paraId="50E2CA32" w14:textId="2DEADF68" w:rsidR="00AB6D6C" w:rsidRDefault="00AB6D6C" w:rsidP="00AB6D6C">
      <w:pPr>
        <w:rPr>
          <w:rFonts w:eastAsiaTheme="majorEastAsia"/>
        </w:rPr>
      </w:pPr>
      <w:r w:rsidRPr="00AB6D6C">
        <w:rPr>
          <w:rFonts w:eastAsiaTheme="majorEastAsia"/>
        </w:rPr>
        <w:t>Floor Driesen, Gemeente Heerenveen</w:t>
      </w:r>
    </w:p>
    <w:p w14:paraId="26897206" w14:textId="01E81EDC" w:rsidR="00AB6D6C" w:rsidRDefault="00AB6D6C" w:rsidP="00AB6D6C">
      <w:pPr>
        <w:rPr>
          <w:rFonts w:eastAsiaTheme="majorEastAsia"/>
        </w:rPr>
      </w:pPr>
    </w:p>
    <w:p w14:paraId="40F486C2" w14:textId="758B7574" w:rsidR="00AB6D6C" w:rsidRDefault="00C31D98" w:rsidP="00C31D98">
      <w:pPr>
        <w:pStyle w:val="Kop3"/>
        <w:rPr>
          <w:rFonts w:eastAsiaTheme="majorEastAsia"/>
        </w:rPr>
      </w:pPr>
      <w:r>
        <w:rPr>
          <w:rFonts w:eastAsiaTheme="majorEastAsia"/>
        </w:rPr>
        <w:t>4.2 stap 2: agendeer het thema</w:t>
      </w:r>
    </w:p>
    <w:p w14:paraId="219A9BD9" w14:textId="77777777" w:rsidR="00C31D98" w:rsidRPr="00C31D98" w:rsidRDefault="00C31D98" w:rsidP="00C31D98">
      <w:pPr>
        <w:rPr>
          <w:rFonts w:eastAsiaTheme="majorEastAsia"/>
        </w:rPr>
      </w:pPr>
      <w:r w:rsidRPr="00C31D98">
        <w:rPr>
          <w:rFonts w:eastAsiaTheme="majorEastAsia"/>
        </w:rPr>
        <w:t>Het agenderen van het thema is niet één actie. Het</w:t>
      </w:r>
    </w:p>
    <w:p w14:paraId="6026AB26" w14:textId="2A09913D" w:rsidR="00C31D98" w:rsidRPr="00C31D98" w:rsidRDefault="00C31D98" w:rsidP="00C31D98">
      <w:pPr>
        <w:rPr>
          <w:rFonts w:eastAsiaTheme="majorEastAsia"/>
        </w:rPr>
      </w:pPr>
      <w:r>
        <w:rPr>
          <w:rFonts w:eastAsiaTheme="majorEastAsia"/>
        </w:rPr>
        <w:t>o</w:t>
      </w:r>
      <w:r w:rsidRPr="00C31D98">
        <w:rPr>
          <w:rFonts w:eastAsiaTheme="majorEastAsia"/>
        </w:rPr>
        <w:t>nderwerp</w:t>
      </w:r>
      <w:r>
        <w:rPr>
          <w:rFonts w:eastAsiaTheme="majorEastAsia"/>
        </w:rPr>
        <w:t xml:space="preserve"> </w:t>
      </w:r>
      <w:r w:rsidRPr="00C31D98">
        <w:rPr>
          <w:rFonts w:eastAsiaTheme="majorEastAsia"/>
        </w:rPr>
        <w:t>samen spelen is bij heel veel mensen</w:t>
      </w:r>
    </w:p>
    <w:p w14:paraId="54750734" w14:textId="51177D8D" w:rsidR="00C31D98" w:rsidRPr="00C31D98" w:rsidRDefault="00C31D98" w:rsidP="00C31D98">
      <w:pPr>
        <w:rPr>
          <w:rFonts w:eastAsiaTheme="majorEastAsia"/>
        </w:rPr>
      </w:pPr>
      <w:r w:rsidRPr="00C31D98">
        <w:rPr>
          <w:rFonts w:eastAsiaTheme="majorEastAsia"/>
        </w:rPr>
        <w:t>onbekend.</w:t>
      </w:r>
      <w:r>
        <w:rPr>
          <w:rFonts w:eastAsiaTheme="majorEastAsia"/>
        </w:rPr>
        <w:t xml:space="preserve"> </w:t>
      </w:r>
      <w:r w:rsidRPr="00C31D98">
        <w:rPr>
          <w:rFonts w:eastAsiaTheme="majorEastAsia"/>
        </w:rPr>
        <w:t>Het gros van je collega’s zal er nog nooit van</w:t>
      </w:r>
    </w:p>
    <w:p w14:paraId="28A232F4" w14:textId="77777777" w:rsidR="00C31D98" w:rsidRPr="00C31D98" w:rsidRDefault="00C31D98" w:rsidP="00C31D98">
      <w:pPr>
        <w:rPr>
          <w:rFonts w:eastAsiaTheme="majorEastAsia"/>
        </w:rPr>
      </w:pPr>
      <w:r w:rsidRPr="00C31D98">
        <w:rPr>
          <w:rFonts w:eastAsiaTheme="majorEastAsia"/>
        </w:rPr>
        <w:t>gehoord hebben, laat staan over nagedacht. Het zal</w:t>
      </w:r>
    </w:p>
    <w:p w14:paraId="7189850B" w14:textId="77777777" w:rsidR="00C31D98" w:rsidRPr="00C31D98" w:rsidRDefault="00C31D98" w:rsidP="00C31D98">
      <w:pPr>
        <w:rPr>
          <w:rFonts w:eastAsiaTheme="majorEastAsia"/>
        </w:rPr>
      </w:pPr>
      <w:r w:rsidRPr="00C31D98">
        <w:rPr>
          <w:rFonts w:eastAsiaTheme="majorEastAsia"/>
        </w:rPr>
        <w:t>jaren duren voordat iedereen in jouw gemeente weet wat</w:t>
      </w:r>
    </w:p>
    <w:p w14:paraId="43C1DEFF" w14:textId="77777777" w:rsidR="00C31D98" w:rsidRPr="00C31D98" w:rsidRDefault="00C31D98" w:rsidP="00C31D98">
      <w:pPr>
        <w:rPr>
          <w:rFonts w:eastAsiaTheme="majorEastAsia"/>
        </w:rPr>
      </w:pPr>
      <w:r w:rsidRPr="00C31D98">
        <w:rPr>
          <w:rFonts w:eastAsiaTheme="majorEastAsia"/>
        </w:rPr>
        <w:t>samen spelen is en er (hopelijk) fan van is. Dus zet “agenderen</w:t>
      </w:r>
    </w:p>
    <w:p w14:paraId="7F94BAF8" w14:textId="77777777" w:rsidR="00C31D98" w:rsidRPr="00C31D98" w:rsidRDefault="00C31D98" w:rsidP="00C31D98">
      <w:pPr>
        <w:rPr>
          <w:rFonts w:eastAsiaTheme="majorEastAsia"/>
        </w:rPr>
      </w:pPr>
      <w:r w:rsidRPr="00C31D98">
        <w:rPr>
          <w:rFonts w:eastAsiaTheme="majorEastAsia"/>
        </w:rPr>
        <w:t>van het thema samen spelen” maar met grote</w:t>
      </w:r>
    </w:p>
    <w:p w14:paraId="07D5B03D" w14:textId="11DCDE5B" w:rsidR="00C31D98" w:rsidRDefault="00C31D98" w:rsidP="00C31D98">
      <w:pPr>
        <w:rPr>
          <w:rFonts w:eastAsiaTheme="majorEastAsia"/>
        </w:rPr>
      </w:pPr>
      <w:r w:rsidRPr="00C31D98">
        <w:rPr>
          <w:rFonts w:eastAsiaTheme="majorEastAsia"/>
        </w:rPr>
        <w:t>regelmaat in je agenda!</w:t>
      </w:r>
    </w:p>
    <w:p w14:paraId="614AF1D1" w14:textId="77777777" w:rsidR="00C31D98" w:rsidRPr="00C31D98" w:rsidRDefault="00C31D98" w:rsidP="00C31D98">
      <w:pPr>
        <w:rPr>
          <w:rFonts w:eastAsiaTheme="majorEastAsia"/>
        </w:rPr>
      </w:pPr>
    </w:p>
    <w:p w14:paraId="2BD6B641" w14:textId="77777777" w:rsidR="00C31D98" w:rsidRPr="00C31D98" w:rsidRDefault="00C31D98" w:rsidP="00C31D98">
      <w:pPr>
        <w:rPr>
          <w:rFonts w:eastAsiaTheme="majorEastAsia"/>
        </w:rPr>
      </w:pPr>
      <w:r w:rsidRPr="00C31D98">
        <w:rPr>
          <w:rFonts w:eastAsiaTheme="majorEastAsia"/>
        </w:rPr>
        <w:t>Maar goed, nu eerst focus op de eerste keer dat het</w:t>
      </w:r>
    </w:p>
    <w:p w14:paraId="671AA7E3" w14:textId="77777777" w:rsidR="00C31D98" w:rsidRPr="00C31D98" w:rsidRDefault="00C31D98" w:rsidP="00C31D98">
      <w:pPr>
        <w:rPr>
          <w:rFonts w:eastAsiaTheme="majorEastAsia"/>
        </w:rPr>
      </w:pPr>
      <w:r w:rsidRPr="00C31D98">
        <w:rPr>
          <w:rFonts w:eastAsiaTheme="majorEastAsia"/>
        </w:rPr>
        <w:t>thema wordt geagendeerd, door jou. Er is natuurlijk</w:t>
      </w:r>
    </w:p>
    <w:p w14:paraId="04A7AC39" w14:textId="77777777" w:rsidR="00C31D98" w:rsidRPr="00C31D98" w:rsidRDefault="00C31D98" w:rsidP="00C31D98">
      <w:pPr>
        <w:rPr>
          <w:rFonts w:eastAsiaTheme="majorEastAsia"/>
        </w:rPr>
      </w:pPr>
      <w:r w:rsidRPr="00C31D98">
        <w:rPr>
          <w:rFonts w:eastAsiaTheme="majorEastAsia"/>
        </w:rPr>
        <w:t>niet één manier. Zoek en kies de aanpak die bij jou en</w:t>
      </w:r>
    </w:p>
    <w:p w14:paraId="611CB22A" w14:textId="0D8A68A3" w:rsidR="00C31D98" w:rsidRPr="00C31D98" w:rsidRDefault="00C31D98" w:rsidP="00C31D98">
      <w:pPr>
        <w:rPr>
          <w:rFonts w:eastAsiaTheme="majorEastAsia"/>
        </w:rPr>
      </w:pPr>
      <w:r w:rsidRPr="00C31D98">
        <w:rPr>
          <w:rFonts w:eastAsiaTheme="majorEastAsia"/>
        </w:rPr>
        <w:t>je gemeente</w:t>
      </w:r>
      <w:r>
        <w:rPr>
          <w:rFonts w:eastAsiaTheme="majorEastAsia"/>
        </w:rPr>
        <w:t xml:space="preserve"> </w:t>
      </w:r>
      <w:r w:rsidRPr="00C31D98">
        <w:rPr>
          <w:rFonts w:eastAsiaTheme="majorEastAsia"/>
        </w:rPr>
        <w:t>past. Welke aanpak je ook kiest, zorg dat</w:t>
      </w:r>
    </w:p>
    <w:p w14:paraId="24EBD89D" w14:textId="77777777" w:rsidR="00C31D98" w:rsidRPr="00C31D98" w:rsidRDefault="00C31D98" w:rsidP="00C31D98">
      <w:pPr>
        <w:rPr>
          <w:rFonts w:eastAsiaTheme="majorEastAsia"/>
        </w:rPr>
      </w:pPr>
      <w:r w:rsidRPr="00C31D98">
        <w:rPr>
          <w:rFonts w:eastAsiaTheme="majorEastAsia"/>
        </w:rPr>
        <w:t>de aanpak niet alleen het onderwerp onder de aandacht</w:t>
      </w:r>
    </w:p>
    <w:p w14:paraId="06E1D355" w14:textId="77777777" w:rsidR="00C31D98" w:rsidRPr="00C31D98" w:rsidRDefault="00C31D98" w:rsidP="00C31D98">
      <w:pPr>
        <w:rPr>
          <w:rFonts w:eastAsiaTheme="majorEastAsia"/>
        </w:rPr>
      </w:pPr>
      <w:r w:rsidRPr="00C31D98">
        <w:rPr>
          <w:rFonts w:eastAsiaTheme="majorEastAsia"/>
        </w:rPr>
        <w:t>brengt maar je ook helpt om een groep van medestanders</w:t>
      </w:r>
    </w:p>
    <w:p w14:paraId="12B9032D" w14:textId="490A98D7" w:rsidR="00C31D98" w:rsidRDefault="00C31D98" w:rsidP="00C31D98">
      <w:pPr>
        <w:rPr>
          <w:rFonts w:eastAsiaTheme="majorEastAsia"/>
        </w:rPr>
      </w:pPr>
      <w:r w:rsidRPr="00C31D98">
        <w:rPr>
          <w:rFonts w:eastAsiaTheme="majorEastAsia"/>
        </w:rPr>
        <w:t>te vinden die samen met jou aan de slag willen.</w:t>
      </w:r>
    </w:p>
    <w:p w14:paraId="369648F9" w14:textId="3E7A3C44" w:rsidR="00C31D98" w:rsidRDefault="00C31D98" w:rsidP="00C31D98">
      <w:pPr>
        <w:rPr>
          <w:rFonts w:eastAsiaTheme="majorEastAsia"/>
        </w:rPr>
      </w:pPr>
    </w:p>
    <w:p w14:paraId="7266E54D" w14:textId="1AAD9C75" w:rsidR="00C31D98" w:rsidRDefault="00C31D98" w:rsidP="00C31D98">
      <w:pPr>
        <w:rPr>
          <w:rFonts w:eastAsiaTheme="majorEastAsia"/>
        </w:rPr>
      </w:pPr>
      <w:r>
        <w:rPr>
          <w:rFonts w:eastAsiaTheme="majorEastAsia"/>
        </w:rPr>
        <w:t xml:space="preserve">[FAQ bril:] </w:t>
      </w:r>
    </w:p>
    <w:p w14:paraId="68C79ECF" w14:textId="731E3389" w:rsidR="00C31D98" w:rsidRPr="00C31D98" w:rsidRDefault="00C31D98" w:rsidP="00C31D98">
      <w:pPr>
        <w:pStyle w:val="Kop4"/>
      </w:pPr>
      <w:r w:rsidRPr="00C31D98">
        <w:t>Waar halen we de financiën om de transitie van speelbeleid</w:t>
      </w:r>
      <w:r>
        <w:t xml:space="preserve"> </w:t>
      </w:r>
      <w:r w:rsidRPr="00C31D98">
        <w:t xml:space="preserve">naar samenspeelbeleid te </w:t>
      </w:r>
      <w:r>
        <w:t>b</w:t>
      </w:r>
      <w:r w:rsidRPr="00C31D98">
        <w:t>ekostigen? Voor niks gaat</w:t>
      </w:r>
      <w:r>
        <w:t xml:space="preserve"> </w:t>
      </w:r>
      <w:r w:rsidRPr="00C31D98">
        <w:t>de zon op…</w:t>
      </w:r>
    </w:p>
    <w:p w14:paraId="4D246AA7" w14:textId="77777777" w:rsidR="00C31D98" w:rsidRPr="00C31D98" w:rsidRDefault="00C31D98" w:rsidP="00C31D98">
      <w:pPr>
        <w:rPr>
          <w:rFonts w:eastAsiaTheme="majorEastAsia"/>
        </w:rPr>
      </w:pPr>
      <w:r w:rsidRPr="00C31D98">
        <w:rPr>
          <w:rFonts w:eastAsiaTheme="majorEastAsia"/>
        </w:rPr>
        <w:t>Bij de meeste gemeentes zit traditioneel het budget voor spelen bij de</w:t>
      </w:r>
    </w:p>
    <w:p w14:paraId="091C6163" w14:textId="77777777" w:rsidR="00C31D98" w:rsidRPr="00C31D98" w:rsidRDefault="00C31D98" w:rsidP="00C31D98">
      <w:pPr>
        <w:rPr>
          <w:rFonts w:eastAsiaTheme="majorEastAsia"/>
        </w:rPr>
      </w:pPr>
      <w:r w:rsidRPr="00C31D98">
        <w:rPr>
          <w:rFonts w:eastAsiaTheme="majorEastAsia"/>
        </w:rPr>
        <w:t>afdeling Openbare Ruimte. Aandacht voor samen spelen vraagt een</w:t>
      </w:r>
    </w:p>
    <w:p w14:paraId="20D0C8D7" w14:textId="77777777" w:rsidR="00C31D98" w:rsidRPr="00C31D98" w:rsidRDefault="00C31D98" w:rsidP="00C31D98">
      <w:pPr>
        <w:rPr>
          <w:rFonts w:eastAsiaTheme="majorEastAsia"/>
        </w:rPr>
      </w:pPr>
      <w:r w:rsidRPr="00C31D98">
        <w:rPr>
          <w:rFonts w:eastAsiaTheme="majorEastAsia"/>
        </w:rPr>
        <w:t>integrale aanpak. Niet alleen Openbare Ruimte maar ook andere domeinen</w:t>
      </w:r>
    </w:p>
    <w:p w14:paraId="04B5AA97" w14:textId="77777777" w:rsidR="00C31D98" w:rsidRPr="00C31D98" w:rsidRDefault="00C31D98" w:rsidP="00C31D98">
      <w:pPr>
        <w:rPr>
          <w:rFonts w:eastAsiaTheme="majorEastAsia"/>
        </w:rPr>
      </w:pPr>
      <w:r w:rsidRPr="00C31D98">
        <w:rPr>
          <w:rFonts w:eastAsiaTheme="majorEastAsia"/>
        </w:rPr>
        <w:t>en afdelingen als onderwijs, zorg, wonen en sport raken betrokken</w:t>
      </w:r>
    </w:p>
    <w:p w14:paraId="485E0519" w14:textId="77777777" w:rsidR="00C31D98" w:rsidRPr="00C31D98" w:rsidRDefault="00C31D98" w:rsidP="00C31D98">
      <w:pPr>
        <w:rPr>
          <w:rFonts w:eastAsiaTheme="majorEastAsia"/>
        </w:rPr>
      </w:pPr>
      <w:r w:rsidRPr="00C31D98">
        <w:rPr>
          <w:rFonts w:eastAsiaTheme="majorEastAsia"/>
        </w:rPr>
        <w:t>én zien in belang te hebben bij goed samenspeelbeleid. Het is dan ook</w:t>
      </w:r>
    </w:p>
    <w:p w14:paraId="59F66A4B" w14:textId="77777777" w:rsidR="00C31D98" w:rsidRPr="00C31D98" w:rsidRDefault="00C31D98" w:rsidP="00C31D98">
      <w:pPr>
        <w:rPr>
          <w:rFonts w:eastAsiaTheme="majorEastAsia"/>
        </w:rPr>
      </w:pPr>
      <w:r w:rsidRPr="00C31D98">
        <w:rPr>
          <w:rFonts w:eastAsiaTheme="majorEastAsia"/>
        </w:rPr>
        <w:t>meer dan logisch én mogelijk dat ook deze domeinen en afdelingen bijdragen</w:t>
      </w:r>
    </w:p>
    <w:p w14:paraId="5D58B3C2" w14:textId="77777777" w:rsidR="00C31D98" w:rsidRPr="00C31D98" w:rsidRDefault="00C31D98" w:rsidP="00C31D98">
      <w:pPr>
        <w:rPr>
          <w:rFonts w:eastAsiaTheme="majorEastAsia"/>
        </w:rPr>
      </w:pPr>
      <w:r w:rsidRPr="00C31D98">
        <w:rPr>
          <w:rFonts w:eastAsiaTheme="majorEastAsia"/>
        </w:rPr>
        <w:t>aan de realisatie van samen spelen en samenspeelplekken. Verder</w:t>
      </w:r>
    </w:p>
    <w:p w14:paraId="2EF504A0" w14:textId="77777777" w:rsidR="00C31D98" w:rsidRPr="00C31D98" w:rsidRDefault="00C31D98" w:rsidP="00C31D98">
      <w:pPr>
        <w:rPr>
          <w:rFonts w:eastAsiaTheme="majorEastAsia"/>
        </w:rPr>
      </w:pPr>
      <w:r w:rsidRPr="00C31D98">
        <w:rPr>
          <w:rFonts w:eastAsiaTheme="majorEastAsia"/>
        </w:rPr>
        <w:t>zijn er voor specifieke projecten mogelijkheden om aan te kloppen bij</w:t>
      </w:r>
    </w:p>
    <w:p w14:paraId="08BF3E3A" w14:textId="77777777" w:rsidR="00C31D98" w:rsidRPr="00C31D98" w:rsidRDefault="00C31D98" w:rsidP="00C31D98">
      <w:pPr>
        <w:rPr>
          <w:rFonts w:eastAsiaTheme="majorEastAsia"/>
        </w:rPr>
      </w:pPr>
      <w:r w:rsidRPr="00C31D98">
        <w:rPr>
          <w:rFonts w:eastAsiaTheme="majorEastAsia"/>
        </w:rPr>
        <w:t>fondsen als Het Gehandicapte Kind (voorheen NSGK) en Jantje Beton.</w:t>
      </w:r>
    </w:p>
    <w:p w14:paraId="1157EC7B" w14:textId="68AC0EAC" w:rsidR="00C31D98" w:rsidRDefault="00C31D98" w:rsidP="00C31D98">
      <w:pPr>
        <w:rPr>
          <w:rFonts w:eastAsiaTheme="majorEastAsia"/>
        </w:rPr>
      </w:pPr>
      <w:r w:rsidRPr="00C31D98">
        <w:rPr>
          <w:rFonts w:eastAsiaTheme="majorEastAsia"/>
        </w:rPr>
        <w:t>Zie voor de voorwaarden de websites van deze fondsen.</w:t>
      </w:r>
    </w:p>
    <w:p w14:paraId="2BBBB8B9" w14:textId="5BAA5BAF" w:rsidR="00C31D98" w:rsidRDefault="00C31D98" w:rsidP="00C31D98">
      <w:pPr>
        <w:rPr>
          <w:rFonts w:eastAsiaTheme="majorEastAsia"/>
        </w:rPr>
      </w:pPr>
    </w:p>
    <w:p w14:paraId="5BE634DB" w14:textId="77777777" w:rsidR="006B3BA1" w:rsidRPr="006B3BA1" w:rsidRDefault="006B3BA1" w:rsidP="006B3BA1">
      <w:pPr>
        <w:rPr>
          <w:rFonts w:eastAsiaTheme="majorEastAsia"/>
        </w:rPr>
      </w:pPr>
      <w:r w:rsidRPr="006B3BA1">
        <w:rPr>
          <w:rFonts w:eastAsiaTheme="majorEastAsia"/>
        </w:rPr>
        <w:t>Andere speelse manieren van agenderen:</w:t>
      </w:r>
    </w:p>
    <w:p w14:paraId="29869ED6" w14:textId="77777777" w:rsidR="006B3BA1" w:rsidRPr="006B3BA1" w:rsidRDefault="006B3BA1" w:rsidP="006B3BA1">
      <w:pPr>
        <w:rPr>
          <w:rFonts w:eastAsiaTheme="majorEastAsia"/>
        </w:rPr>
      </w:pPr>
      <w:r w:rsidRPr="006B3BA1">
        <w:rPr>
          <w:rFonts w:eastAsiaTheme="majorEastAsia"/>
        </w:rPr>
        <w:t>• Laat de film van Ian tijdens een bijeenkomst zien en spreek de film</w:t>
      </w:r>
    </w:p>
    <w:p w14:paraId="2C883316" w14:textId="77777777" w:rsidR="006B3BA1" w:rsidRPr="006B3BA1" w:rsidRDefault="006B3BA1" w:rsidP="006B3BA1">
      <w:pPr>
        <w:rPr>
          <w:rFonts w:eastAsiaTheme="majorEastAsia"/>
        </w:rPr>
      </w:pPr>
      <w:r w:rsidRPr="006B3BA1">
        <w:rPr>
          <w:rFonts w:eastAsiaTheme="majorEastAsia"/>
        </w:rPr>
        <w:t>kort na. Belangrijkste vraag is dan natuurlijk “Hoe zit het eigenlijk in</w:t>
      </w:r>
    </w:p>
    <w:p w14:paraId="001CA771" w14:textId="77777777" w:rsidR="006B3BA1" w:rsidRPr="006B3BA1" w:rsidRDefault="006B3BA1" w:rsidP="006B3BA1">
      <w:pPr>
        <w:rPr>
          <w:rFonts w:eastAsiaTheme="majorEastAsia"/>
        </w:rPr>
      </w:pPr>
      <w:r w:rsidRPr="006B3BA1">
        <w:rPr>
          <w:rFonts w:eastAsiaTheme="majorEastAsia"/>
        </w:rPr>
        <w:t>onze gemeente met Samen Spelen?”</w:t>
      </w:r>
    </w:p>
    <w:p w14:paraId="6650425C" w14:textId="77777777" w:rsidR="006B3BA1" w:rsidRPr="006B3BA1" w:rsidRDefault="006B3BA1" w:rsidP="006B3BA1">
      <w:pPr>
        <w:rPr>
          <w:rFonts w:eastAsiaTheme="majorEastAsia"/>
        </w:rPr>
      </w:pPr>
      <w:r w:rsidRPr="006B3BA1">
        <w:rPr>
          <w:rFonts w:eastAsiaTheme="majorEastAsia"/>
        </w:rPr>
        <w:t>• Loop tijdens de lunchwandeling met je collega’s naar de dichtstbijzijnde</w:t>
      </w:r>
    </w:p>
    <w:p w14:paraId="300EB8FD" w14:textId="77777777" w:rsidR="006B3BA1" w:rsidRPr="006B3BA1" w:rsidRDefault="006B3BA1" w:rsidP="006B3BA1">
      <w:pPr>
        <w:rPr>
          <w:rFonts w:eastAsiaTheme="majorEastAsia"/>
        </w:rPr>
      </w:pPr>
      <w:r w:rsidRPr="006B3BA1">
        <w:rPr>
          <w:rFonts w:eastAsiaTheme="majorEastAsia"/>
        </w:rPr>
        <w:t>speelplek en breng het gesprek op toegankelijkheid en spelen.</w:t>
      </w:r>
    </w:p>
    <w:p w14:paraId="3FDB838C" w14:textId="77777777" w:rsidR="006B3BA1" w:rsidRPr="006B3BA1" w:rsidRDefault="006B3BA1" w:rsidP="006B3BA1">
      <w:pPr>
        <w:rPr>
          <w:rFonts w:eastAsiaTheme="majorEastAsia"/>
        </w:rPr>
      </w:pPr>
      <w:r w:rsidRPr="006B3BA1">
        <w:rPr>
          <w:rFonts w:eastAsiaTheme="majorEastAsia"/>
        </w:rPr>
        <w:t>• Grijp een themadag of themaweek aan om het onderwerp onder de</w:t>
      </w:r>
    </w:p>
    <w:p w14:paraId="63527031" w14:textId="77777777" w:rsidR="006B3BA1" w:rsidRPr="006B3BA1" w:rsidRDefault="006B3BA1" w:rsidP="006B3BA1">
      <w:pPr>
        <w:rPr>
          <w:rFonts w:eastAsiaTheme="majorEastAsia"/>
        </w:rPr>
      </w:pPr>
      <w:r w:rsidRPr="006B3BA1">
        <w:rPr>
          <w:rFonts w:eastAsiaTheme="majorEastAsia"/>
        </w:rPr>
        <w:t>aandacht te brengen, bijvoorbeeld:</w:t>
      </w:r>
    </w:p>
    <w:p w14:paraId="6CA6FBF0" w14:textId="77777777" w:rsidR="006B3BA1" w:rsidRPr="006B3BA1" w:rsidRDefault="006B3BA1" w:rsidP="006B3BA1">
      <w:pPr>
        <w:rPr>
          <w:rFonts w:eastAsiaTheme="majorEastAsia"/>
        </w:rPr>
      </w:pPr>
      <w:r w:rsidRPr="006B3BA1">
        <w:rPr>
          <w:rFonts w:eastAsiaTheme="majorEastAsia"/>
        </w:rPr>
        <w:t>›› April: de Koningsspelen</w:t>
      </w:r>
    </w:p>
    <w:p w14:paraId="5D1C14DB" w14:textId="77777777" w:rsidR="006B3BA1" w:rsidRPr="006B3BA1" w:rsidRDefault="006B3BA1" w:rsidP="006B3BA1">
      <w:pPr>
        <w:rPr>
          <w:rFonts w:eastAsiaTheme="majorEastAsia"/>
        </w:rPr>
      </w:pPr>
      <w:r w:rsidRPr="006B3BA1">
        <w:rPr>
          <w:rFonts w:eastAsiaTheme="majorEastAsia"/>
        </w:rPr>
        <w:t>›› De tweede woensdag van juni: nationale buitenspeeldag</w:t>
      </w:r>
    </w:p>
    <w:p w14:paraId="1958FA57" w14:textId="77777777" w:rsidR="006B3BA1" w:rsidRPr="006B3BA1" w:rsidRDefault="006B3BA1" w:rsidP="006B3BA1">
      <w:pPr>
        <w:rPr>
          <w:rFonts w:eastAsiaTheme="majorEastAsia"/>
        </w:rPr>
      </w:pPr>
      <w:r w:rsidRPr="006B3BA1">
        <w:rPr>
          <w:rFonts w:eastAsiaTheme="majorEastAsia"/>
        </w:rPr>
        <w:t>›› Oktober: Week van de Toegankelijkheid</w:t>
      </w:r>
    </w:p>
    <w:p w14:paraId="05889AD9" w14:textId="77777777" w:rsidR="006B3BA1" w:rsidRPr="006B3BA1" w:rsidRDefault="006B3BA1" w:rsidP="006B3BA1">
      <w:pPr>
        <w:rPr>
          <w:rFonts w:eastAsiaTheme="majorEastAsia"/>
        </w:rPr>
      </w:pPr>
      <w:r w:rsidRPr="006B3BA1">
        <w:rPr>
          <w:rFonts w:eastAsiaTheme="majorEastAsia"/>
        </w:rPr>
        <w:t>›› 20 november: dag van de rechten van het kind</w:t>
      </w:r>
    </w:p>
    <w:p w14:paraId="318C378B" w14:textId="4A895632" w:rsidR="00C31D98" w:rsidRDefault="006B3BA1" w:rsidP="006B3BA1">
      <w:pPr>
        <w:rPr>
          <w:rFonts w:eastAsiaTheme="majorEastAsia"/>
        </w:rPr>
      </w:pPr>
      <w:r w:rsidRPr="006B3BA1">
        <w:rPr>
          <w:rFonts w:eastAsiaTheme="majorEastAsia"/>
        </w:rPr>
        <w:t>›› 3 december: dag van mensen met een handicap</w:t>
      </w:r>
    </w:p>
    <w:p w14:paraId="11BC9ED9" w14:textId="0C26A6C7" w:rsidR="006B3BA1" w:rsidRDefault="006B3BA1" w:rsidP="006B3BA1">
      <w:pPr>
        <w:rPr>
          <w:rFonts w:eastAsiaTheme="majorEastAsia"/>
        </w:rPr>
      </w:pPr>
    </w:p>
    <w:p w14:paraId="41D8DFC2" w14:textId="68C83D44" w:rsidR="006B3BA1" w:rsidRDefault="006B3BA1" w:rsidP="006B3BA1">
      <w:pPr>
        <w:rPr>
          <w:rFonts w:eastAsiaTheme="majorEastAsia"/>
        </w:rPr>
      </w:pPr>
      <w:r>
        <w:rPr>
          <w:rFonts w:eastAsiaTheme="majorEastAsia"/>
        </w:rPr>
        <w:t xml:space="preserve">[FAQ bril:] </w:t>
      </w:r>
    </w:p>
    <w:p w14:paraId="57D69C88" w14:textId="13809991" w:rsidR="006B3BA1" w:rsidRPr="006B3BA1" w:rsidRDefault="006B3BA1" w:rsidP="006B3BA1">
      <w:pPr>
        <w:pStyle w:val="Kop4"/>
      </w:pPr>
      <w:r w:rsidRPr="006B3BA1">
        <w:t>Hoe zit het met de financiën, samenspeelplekken zijn vast</w:t>
      </w:r>
      <w:r>
        <w:t xml:space="preserve"> </w:t>
      </w:r>
      <w:r w:rsidRPr="006B3BA1">
        <w:t>duurder dan gewone speelplekken!?</w:t>
      </w:r>
    </w:p>
    <w:p w14:paraId="5F3FE79E" w14:textId="77777777" w:rsidR="006B3BA1" w:rsidRPr="006B3BA1" w:rsidRDefault="006B3BA1" w:rsidP="006B3BA1">
      <w:pPr>
        <w:rPr>
          <w:rFonts w:eastAsiaTheme="majorEastAsia"/>
        </w:rPr>
      </w:pPr>
      <w:r w:rsidRPr="006B3BA1">
        <w:rPr>
          <w:rFonts w:eastAsiaTheme="majorEastAsia"/>
        </w:rPr>
        <w:t>Een samenspeelplek is niet per definitie duurder dan een gewone</w:t>
      </w:r>
    </w:p>
    <w:p w14:paraId="31A58CEA" w14:textId="77777777" w:rsidR="006B3BA1" w:rsidRPr="006B3BA1" w:rsidRDefault="006B3BA1" w:rsidP="006B3BA1">
      <w:pPr>
        <w:rPr>
          <w:rFonts w:eastAsiaTheme="majorEastAsia"/>
        </w:rPr>
      </w:pPr>
      <w:r w:rsidRPr="006B3BA1">
        <w:rPr>
          <w:rFonts w:eastAsiaTheme="majorEastAsia"/>
        </w:rPr>
        <w:t>speelplek. De kosten hangen af van veel factoren o.a. of het om een</w:t>
      </w:r>
    </w:p>
    <w:p w14:paraId="371BB1CB" w14:textId="77777777" w:rsidR="006B3BA1" w:rsidRPr="006B3BA1" w:rsidRDefault="006B3BA1" w:rsidP="006B3BA1">
      <w:pPr>
        <w:rPr>
          <w:rFonts w:eastAsiaTheme="majorEastAsia"/>
        </w:rPr>
      </w:pPr>
      <w:r w:rsidRPr="006B3BA1">
        <w:rPr>
          <w:rFonts w:eastAsiaTheme="majorEastAsia"/>
        </w:rPr>
        <w:t>nieuwe speelplek gaat of om een bestaande speelplek. Bij beide is het</w:t>
      </w:r>
    </w:p>
    <w:p w14:paraId="3C8088D8" w14:textId="77777777" w:rsidR="006B3BA1" w:rsidRPr="006B3BA1" w:rsidRDefault="006B3BA1" w:rsidP="006B3BA1">
      <w:pPr>
        <w:rPr>
          <w:rFonts w:eastAsiaTheme="majorEastAsia"/>
        </w:rPr>
      </w:pPr>
      <w:r w:rsidRPr="006B3BA1">
        <w:rPr>
          <w:rFonts w:eastAsiaTheme="majorEastAsia"/>
        </w:rPr>
        <w:t>van belang</w:t>
      </w:r>
    </w:p>
    <w:p w14:paraId="2A0EA6FA" w14:textId="77777777" w:rsidR="006B3BA1" w:rsidRPr="006B3BA1" w:rsidRDefault="006B3BA1" w:rsidP="006B3BA1">
      <w:pPr>
        <w:rPr>
          <w:rFonts w:eastAsiaTheme="majorEastAsia"/>
        </w:rPr>
      </w:pPr>
      <w:r w:rsidRPr="006B3BA1">
        <w:rPr>
          <w:rFonts w:eastAsiaTheme="majorEastAsia"/>
        </w:rPr>
        <w:t>toegankelijkheid direct mee te nemen in de planvorming. Dat</w:t>
      </w:r>
    </w:p>
    <w:p w14:paraId="0F289CDD" w14:textId="77777777" w:rsidR="006B3BA1" w:rsidRPr="006B3BA1" w:rsidRDefault="006B3BA1" w:rsidP="006B3BA1">
      <w:pPr>
        <w:rPr>
          <w:rFonts w:eastAsiaTheme="majorEastAsia"/>
        </w:rPr>
      </w:pPr>
      <w:r w:rsidRPr="006B3BA1">
        <w:rPr>
          <w:rFonts w:eastAsiaTheme="majorEastAsia"/>
        </w:rPr>
        <w:t>maakt dat door de samenspeelbril gekeken wordt en dus samenspeelwaarde</w:t>
      </w:r>
    </w:p>
    <w:p w14:paraId="24168E2C" w14:textId="77777777" w:rsidR="006B3BA1" w:rsidRPr="006B3BA1" w:rsidRDefault="006B3BA1" w:rsidP="006B3BA1">
      <w:pPr>
        <w:rPr>
          <w:rFonts w:eastAsiaTheme="majorEastAsia"/>
        </w:rPr>
      </w:pPr>
      <w:r w:rsidRPr="006B3BA1">
        <w:rPr>
          <w:rFonts w:eastAsiaTheme="majorEastAsia"/>
        </w:rPr>
        <w:t>voorop staat en niet de keuze van toestellen.</w:t>
      </w:r>
    </w:p>
    <w:p w14:paraId="1058F731" w14:textId="77777777" w:rsidR="006B3BA1" w:rsidRPr="006B3BA1" w:rsidRDefault="006B3BA1" w:rsidP="006B3BA1">
      <w:pPr>
        <w:rPr>
          <w:rFonts w:eastAsiaTheme="majorEastAsia"/>
        </w:rPr>
      </w:pPr>
      <w:r w:rsidRPr="006B3BA1">
        <w:rPr>
          <w:rFonts w:eastAsiaTheme="majorEastAsia"/>
        </w:rPr>
        <w:t>Het is helaas wel zo dat speciale toestellen als een rolstoelwip, toegankelijke</w:t>
      </w:r>
    </w:p>
    <w:p w14:paraId="400FD809" w14:textId="77777777" w:rsidR="006B3BA1" w:rsidRPr="006B3BA1" w:rsidRDefault="006B3BA1" w:rsidP="006B3BA1">
      <w:pPr>
        <w:rPr>
          <w:rFonts w:eastAsiaTheme="majorEastAsia"/>
        </w:rPr>
      </w:pPr>
      <w:r w:rsidRPr="006B3BA1">
        <w:rPr>
          <w:rFonts w:eastAsiaTheme="majorEastAsia"/>
        </w:rPr>
        <w:t>draaimolen of glijbaan met horizontale uitloop vaak duurder zijn dan</w:t>
      </w:r>
    </w:p>
    <w:p w14:paraId="64E3368A" w14:textId="478FF9DC" w:rsidR="006B3BA1" w:rsidRDefault="006B3BA1" w:rsidP="006B3BA1">
      <w:pPr>
        <w:rPr>
          <w:rFonts w:eastAsiaTheme="majorEastAsia"/>
        </w:rPr>
      </w:pPr>
      <w:r w:rsidRPr="006B3BA1">
        <w:rPr>
          <w:rFonts w:eastAsiaTheme="majorEastAsia"/>
        </w:rPr>
        <w:t>“gewone” toestellen.</w:t>
      </w:r>
    </w:p>
    <w:p w14:paraId="797150DF" w14:textId="0B38870E" w:rsidR="006B3BA1" w:rsidRDefault="006B3BA1" w:rsidP="006B3BA1">
      <w:pPr>
        <w:rPr>
          <w:rFonts w:eastAsiaTheme="majorEastAsia"/>
        </w:rPr>
      </w:pPr>
    </w:p>
    <w:p w14:paraId="12A1EA4C" w14:textId="7EA5A9A2" w:rsidR="006B3BA1" w:rsidRDefault="007C62FC" w:rsidP="007C62FC">
      <w:pPr>
        <w:pStyle w:val="Kop3"/>
        <w:rPr>
          <w:rFonts w:eastAsiaTheme="majorEastAsia"/>
        </w:rPr>
      </w:pPr>
      <w:r>
        <w:rPr>
          <w:rFonts w:eastAsiaTheme="majorEastAsia"/>
        </w:rPr>
        <w:t>4.3 stap 3: vorm een team</w:t>
      </w:r>
    </w:p>
    <w:p w14:paraId="4D9F85E2" w14:textId="77777777" w:rsidR="007C62FC" w:rsidRPr="007C62FC" w:rsidRDefault="007C62FC" w:rsidP="007C62FC">
      <w:pPr>
        <w:rPr>
          <w:rFonts w:eastAsiaTheme="majorEastAsia"/>
        </w:rPr>
      </w:pPr>
      <w:r w:rsidRPr="007C62FC">
        <w:rPr>
          <w:rFonts w:eastAsiaTheme="majorEastAsia"/>
        </w:rPr>
        <w:t>Als het agenderen goed heeft gewerkt weet je nu wie van jouw collega’s</w:t>
      </w:r>
    </w:p>
    <w:p w14:paraId="7BE017B3" w14:textId="77777777" w:rsidR="007C62FC" w:rsidRPr="007C62FC" w:rsidRDefault="007C62FC" w:rsidP="007C62FC">
      <w:pPr>
        <w:rPr>
          <w:rFonts w:eastAsiaTheme="majorEastAsia"/>
        </w:rPr>
      </w:pPr>
      <w:r w:rsidRPr="007C62FC">
        <w:rPr>
          <w:rFonts w:eastAsiaTheme="majorEastAsia"/>
        </w:rPr>
        <w:t>zich samen met jou wil(</w:t>
      </w:r>
      <w:proofErr w:type="spellStart"/>
      <w:r w:rsidRPr="007C62FC">
        <w:rPr>
          <w:rFonts w:eastAsiaTheme="majorEastAsia"/>
        </w:rPr>
        <w:t>len</w:t>
      </w:r>
      <w:proofErr w:type="spellEnd"/>
      <w:r w:rsidRPr="007C62FC">
        <w:rPr>
          <w:rFonts w:eastAsiaTheme="majorEastAsia"/>
        </w:rPr>
        <w:t>) inzetten om aan de slag te gaan met samen</w:t>
      </w:r>
    </w:p>
    <w:p w14:paraId="5EFA1DBE" w14:textId="77777777" w:rsidR="007C62FC" w:rsidRPr="007C62FC" w:rsidRDefault="007C62FC" w:rsidP="007C62FC">
      <w:pPr>
        <w:rPr>
          <w:rFonts w:eastAsiaTheme="majorEastAsia"/>
        </w:rPr>
      </w:pPr>
      <w:r w:rsidRPr="007C62FC">
        <w:rPr>
          <w:rFonts w:eastAsiaTheme="majorEastAsia"/>
        </w:rPr>
        <w:t>spelen. Trommel die collega’s bij elkaar en maak samen een eerste plan</w:t>
      </w:r>
    </w:p>
    <w:p w14:paraId="045F41AA" w14:textId="2848AA20" w:rsidR="007C62FC" w:rsidRDefault="007C62FC" w:rsidP="007C62FC">
      <w:pPr>
        <w:rPr>
          <w:rFonts w:eastAsiaTheme="majorEastAsia"/>
        </w:rPr>
      </w:pPr>
      <w:r w:rsidRPr="007C62FC">
        <w:rPr>
          <w:rFonts w:eastAsiaTheme="majorEastAsia"/>
        </w:rPr>
        <w:t>van aanpak. De volgende acties zijn daarbij een heel goed hulpmiddel.</w:t>
      </w:r>
    </w:p>
    <w:p w14:paraId="0BF91FE7" w14:textId="13B43B9A" w:rsidR="007C62FC" w:rsidRPr="007C62FC" w:rsidRDefault="007C62FC" w:rsidP="007C62FC">
      <w:pPr>
        <w:pStyle w:val="Kop4"/>
      </w:pPr>
      <w:r w:rsidRPr="007C62FC">
        <w:t>Actie 1</w:t>
      </w:r>
    </w:p>
    <w:p w14:paraId="6F49A94C" w14:textId="77777777" w:rsidR="007C62FC" w:rsidRPr="007C62FC" w:rsidRDefault="007C62FC" w:rsidP="007C62FC">
      <w:pPr>
        <w:rPr>
          <w:rFonts w:eastAsiaTheme="majorEastAsia"/>
        </w:rPr>
      </w:pPr>
      <w:r w:rsidRPr="007C62FC">
        <w:rPr>
          <w:rFonts w:eastAsiaTheme="majorEastAsia"/>
        </w:rPr>
        <w:t>Zorg dat iedereen in het team deze publicatie gelezen heeft en de</w:t>
      </w:r>
    </w:p>
    <w:p w14:paraId="77F0B447" w14:textId="77777777" w:rsidR="007C62FC" w:rsidRPr="007C62FC" w:rsidRDefault="007C62FC" w:rsidP="007C62FC">
      <w:pPr>
        <w:rPr>
          <w:rFonts w:eastAsiaTheme="majorEastAsia"/>
        </w:rPr>
      </w:pPr>
      <w:r w:rsidRPr="007C62FC">
        <w:rPr>
          <w:rFonts w:eastAsiaTheme="majorEastAsia"/>
        </w:rPr>
        <w:t>opdrachten</w:t>
      </w:r>
    </w:p>
    <w:p w14:paraId="684108BE" w14:textId="77777777" w:rsidR="007C62FC" w:rsidRPr="007C62FC" w:rsidRDefault="007C62FC" w:rsidP="007C62FC">
      <w:pPr>
        <w:rPr>
          <w:rFonts w:eastAsiaTheme="majorEastAsia"/>
        </w:rPr>
      </w:pPr>
      <w:r w:rsidRPr="007C62FC">
        <w:rPr>
          <w:rFonts w:eastAsiaTheme="majorEastAsia"/>
        </w:rPr>
        <w:t>gedaan.</w:t>
      </w:r>
    </w:p>
    <w:p w14:paraId="21F95218" w14:textId="77777777" w:rsidR="007C62FC" w:rsidRPr="007C62FC" w:rsidRDefault="007C62FC" w:rsidP="007C62FC">
      <w:pPr>
        <w:pStyle w:val="Kop4"/>
      </w:pPr>
      <w:r w:rsidRPr="007C62FC">
        <w:t>Actie 2</w:t>
      </w:r>
    </w:p>
    <w:p w14:paraId="74CF19DD" w14:textId="77777777" w:rsidR="007C62FC" w:rsidRPr="007C62FC" w:rsidRDefault="007C62FC" w:rsidP="007C62FC">
      <w:pPr>
        <w:rPr>
          <w:rFonts w:eastAsiaTheme="majorEastAsia"/>
        </w:rPr>
      </w:pPr>
      <w:r w:rsidRPr="007C62FC">
        <w:rPr>
          <w:rFonts w:eastAsiaTheme="majorEastAsia"/>
        </w:rPr>
        <w:t>Bestudeer samen het Speelbeleid van je gemeente. Schrik niet, een</w:t>
      </w:r>
    </w:p>
    <w:p w14:paraId="48202780" w14:textId="77777777" w:rsidR="007C62FC" w:rsidRPr="007C62FC" w:rsidRDefault="007C62FC" w:rsidP="007C62FC">
      <w:pPr>
        <w:rPr>
          <w:rFonts w:eastAsiaTheme="majorEastAsia"/>
        </w:rPr>
      </w:pPr>
      <w:r w:rsidRPr="007C62FC">
        <w:rPr>
          <w:rFonts w:eastAsiaTheme="majorEastAsia"/>
        </w:rPr>
        <w:t>groot deel van de gemeentes heeft haar speelbeleid niet op papier. Zit</w:t>
      </w:r>
    </w:p>
    <w:p w14:paraId="149828DA" w14:textId="77777777" w:rsidR="007C62FC" w:rsidRPr="007C62FC" w:rsidRDefault="007C62FC" w:rsidP="007C62FC">
      <w:pPr>
        <w:rPr>
          <w:rFonts w:eastAsiaTheme="majorEastAsia"/>
        </w:rPr>
      </w:pPr>
      <w:r w:rsidRPr="007C62FC">
        <w:rPr>
          <w:rFonts w:eastAsiaTheme="majorEastAsia"/>
        </w:rPr>
        <w:t>jij in zo’n gemeente probeer dan te achterhalen wat er wél is vastgelegd</w:t>
      </w:r>
    </w:p>
    <w:p w14:paraId="2C63F462" w14:textId="77777777" w:rsidR="007C62FC" w:rsidRPr="007C62FC" w:rsidRDefault="007C62FC" w:rsidP="007C62FC">
      <w:pPr>
        <w:rPr>
          <w:rFonts w:eastAsiaTheme="majorEastAsia"/>
        </w:rPr>
      </w:pPr>
      <w:r w:rsidRPr="007C62FC">
        <w:rPr>
          <w:rFonts w:eastAsiaTheme="majorEastAsia"/>
        </w:rPr>
        <w:t>of hoe collega’s van openbare ruimte invulling geven aan speelplekken.</w:t>
      </w:r>
    </w:p>
    <w:p w14:paraId="11A32E7E" w14:textId="77777777" w:rsidR="007C62FC" w:rsidRPr="007C62FC" w:rsidRDefault="007C62FC" w:rsidP="007C62FC">
      <w:pPr>
        <w:pStyle w:val="Kop4"/>
      </w:pPr>
      <w:r w:rsidRPr="007C62FC">
        <w:t>Actie 3</w:t>
      </w:r>
    </w:p>
    <w:p w14:paraId="3C3B57EA" w14:textId="77777777" w:rsidR="007C62FC" w:rsidRPr="007C62FC" w:rsidRDefault="007C62FC" w:rsidP="007C62FC">
      <w:pPr>
        <w:rPr>
          <w:rFonts w:eastAsiaTheme="majorEastAsia"/>
        </w:rPr>
      </w:pPr>
      <w:r w:rsidRPr="007C62FC">
        <w:rPr>
          <w:rFonts w:eastAsiaTheme="majorEastAsia"/>
        </w:rPr>
        <w:t>Maak een eerste lijst van openbare speelplekken, beheerde en</w:t>
      </w:r>
    </w:p>
    <w:p w14:paraId="182CC9A6" w14:textId="0F59D6BA" w:rsidR="007C62FC" w:rsidRPr="007C62FC" w:rsidRDefault="007C62FC" w:rsidP="007C62FC">
      <w:pPr>
        <w:rPr>
          <w:rFonts w:eastAsiaTheme="majorEastAsia"/>
        </w:rPr>
      </w:pPr>
      <w:r w:rsidRPr="007C62FC">
        <w:rPr>
          <w:rFonts w:eastAsiaTheme="majorEastAsia"/>
        </w:rPr>
        <w:t>Commerciële</w:t>
      </w:r>
      <w:r>
        <w:rPr>
          <w:rFonts w:eastAsiaTheme="majorEastAsia"/>
        </w:rPr>
        <w:t xml:space="preserve"> </w:t>
      </w:r>
      <w:r w:rsidRPr="007C62FC">
        <w:rPr>
          <w:rFonts w:eastAsiaTheme="majorEastAsia"/>
        </w:rPr>
        <w:t>speeltuinen die jullie gemeente rijk is. Lukt dit niet gelijk,</w:t>
      </w:r>
    </w:p>
    <w:p w14:paraId="0940A61F" w14:textId="77777777" w:rsidR="007C62FC" w:rsidRPr="007C62FC" w:rsidRDefault="007C62FC" w:rsidP="007C62FC">
      <w:pPr>
        <w:rPr>
          <w:rFonts w:eastAsiaTheme="majorEastAsia"/>
        </w:rPr>
      </w:pPr>
      <w:r w:rsidRPr="007C62FC">
        <w:rPr>
          <w:rFonts w:eastAsiaTheme="majorEastAsia"/>
        </w:rPr>
        <w:t>geen probleem, gedurende het traject breidt de lijst zich vanzelf uit.</w:t>
      </w:r>
    </w:p>
    <w:p w14:paraId="1031AB50" w14:textId="77777777" w:rsidR="007C62FC" w:rsidRPr="007C62FC" w:rsidRDefault="007C62FC" w:rsidP="007C62FC">
      <w:pPr>
        <w:rPr>
          <w:rFonts w:eastAsiaTheme="majorEastAsia"/>
        </w:rPr>
      </w:pPr>
      <w:r w:rsidRPr="007C62FC">
        <w:rPr>
          <w:rFonts w:eastAsiaTheme="majorEastAsia"/>
        </w:rPr>
        <w:t>Let op, hier mee is het beeld nog niet compleet. Kinderen spelen ook op</w:t>
      </w:r>
    </w:p>
    <w:p w14:paraId="66B9BD72" w14:textId="048F480F" w:rsidR="007C62FC" w:rsidRDefault="007C62FC" w:rsidP="007C62FC">
      <w:pPr>
        <w:rPr>
          <w:rFonts w:eastAsiaTheme="majorEastAsia"/>
        </w:rPr>
      </w:pPr>
      <w:r w:rsidRPr="007C62FC">
        <w:rPr>
          <w:rFonts w:eastAsiaTheme="majorEastAsia"/>
        </w:rPr>
        <w:t>andere plekken dan de officiële speelplekken.</w:t>
      </w:r>
    </w:p>
    <w:p w14:paraId="07CC1A8E" w14:textId="3C23686B" w:rsidR="007C62FC" w:rsidRDefault="007C62FC" w:rsidP="007C62FC">
      <w:pPr>
        <w:rPr>
          <w:rFonts w:eastAsiaTheme="majorEastAsia"/>
        </w:rPr>
      </w:pPr>
    </w:p>
    <w:p w14:paraId="6245FCAA" w14:textId="77777777" w:rsidR="007C62FC" w:rsidRPr="007C62FC" w:rsidRDefault="007C62FC" w:rsidP="007C62FC">
      <w:pPr>
        <w:pStyle w:val="Kop4"/>
      </w:pPr>
      <w:r w:rsidRPr="007C62FC">
        <w:t>Actie 4</w:t>
      </w:r>
    </w:p>
    <w:p w14:paraId="31FAE6B7" w14:textId="77777777" w:rsidR="007C62FC" w:rsidRPr="007C62FC" w:rsidRDefault="007C62FC" w:rsidP="007C62FC">
      <w:pPr>
        <w:rPr>
          <w:rFonts w:eastAsiaTheme="majorEastAsia"/>
        </w:rPr>
      </w:pPr>
      <w:r w:rsidRPr="007C62FC">
        <w:rPr>
          <w:rFonts w:eastAsiaTheme="majorEastAsia"/>
        </w:rPr>
        <w:t>Breng in kaart welke organisaties en mensen in jullie</w:t>
      </w:r>
    </w:p>
    <w:p w14:paraId="45696B16" w14:textId="3A6D15E8" w:rsidR="007C62FC" w:rsidRPr="007C62FC" w:rsidRDefault="007C62FC" w:rsidP="007C62FC">
      <w:pPr>
        <w:rPr>
          <w:rFonts w:eastAsiaTheme="majorEastAsia"/>
        </w:rPr>
      </w:pPr>
      <w:r w:rsidRPr="007C62FC">
        <w:rPr>
          <w:rFonts w:eastAsiaTheme="majorEastAsia"/>
        </w:rPr>
        <w:t>gemeente,</w:t>
      </w:r>
      <w:r>
        <w:rPr>
          <w:rFonts w:eastAsiaTheme="majorEastAsia"/>
        </w:rPr>
        <w:t xml:space="preserve"> </w:t>
      </w:r>
      <w:r w:rsidRPr="007C62FC">
        <w:rPr>
          <w:rFonts w:eastAsiaTheme="majorEastAsia"/>
        </w:rPr>
        <w:t>zowel</w:t>
      </w:r>
      <w:r>
        <w:rPr>
          <w:rFonts w:eastAsiaTheme="majorEastAsia"/>
        </w:rPr>
        <w:t xml:space="preserve"> </w:t>
      </w:r>
      <w:r w:rsidRPr="007C62FC">
        <w:rPr>
          <w:rFonts w:eastAsiaTheme="majorEastAsia"/>
        </w:rPr>
        <w:t>intern</w:t>
      </w:r>
      <w:r>
        <w:rPr>
          <w:rFonts w:eastAsiaTheme="majorEastAsia"/>
        </w:rPr>
        <w:t xml:space="preserve"> </w:t>
      </w:r>
      <w:r w:rsidRPr="007C62FC">
        <w:rPr>
          <w:rFonts w:eastAsiaTheme="majorEastAsia"/>
        </w:rPr>
        <w:t>als extern, volgens jullie al betrokken</w:t>
      </w:r>
      <w:r>
        <w:rPr>
          <w:rFonts w:eastAsiaTheme="majorEastAsia"/>
        </w:rPr>
        <w:t xml:space="preserve"> </w:t>
      </w:r>
      <w:r w:rsidRPr="007C62FC">
        <w:rPr>
          <w:rFonts w:eastAsiaTheme="majorEastAsia"/>
        </w:rPr>
        <w:t>zijn bij samen spelen of</w:t>
      </w:r>
      <w:r>
        <w:rPr>
          <w:rFonts w:eastAsiaTheme="majorEastAsia"/>
        </w:rPr>
        <w:t xml:space="preserve"> </w:t>
      </w:r>
      <w:r w:rsidRPr="007C62FC">
        <w:rPr>
          <w:rFonts w:eastAsiaTheme="majorEastAsia"/>
        </w:rPr>
        <w:t>betroken zouden</w:t>
      </w:r>
    </w:p>
    <w:p w14:paraId="08F56905" w14:textId="244A7309" w:rsidR="007C62FC" w:rsidRDefault="007C62FC" w:rsidP="007C62FC">
      <w:pPr>
        <w:rPr>
          <w:rFonts w:eastAsiaTheme="majorEastAsia"/>
        </w:rPr>
      </w:pPr>
      <w:r w:rsidRPr="007C62FC">
        <w:rPr>
          <w:rFonts w:eastAsiaTheme="majorEastAsia"/>
        </w:rPr>
        <w:t>moeten</w:t>
      </w:r>
      <w:r>
        <w:rPr>
          <w:rFonts w:eastAsiaTheme="majorEastAsia"/>
        </w:rPr>
        <w:t xml:space="preserve"> </w:t>
      </w:r>
      <w:r w:rsidRPr="007C62FC">
        <w:rPr>
          <w:rFonts w:eastAsiaTheme="majorEastAsia"/>
        </w:rPr>
        <w:t>zijn. Ook dit lijstje zal niet compleet zijn,</w:t>
      </w:r>
      <w:r>
        <w:rPr>
          <w:rFonts w:eastAsiaTheme="majorEastAsia"/>
        </w:rPr>
        <w:t xml:space="preserve"> </w:t>
      </w:r>
      <w:r w:rsidRPr="007C62FC">
        <w:rPr>
          <w:rFonts w:eastAsiaTheme="majorEastAsia"/>
        </w:rPr>
        <w:t>gaandeweg</w:t>
      </w:r>
      <w:r>
        <w:rPr>
          <w:rFonts w:eastAsiaTheme="majorEastAsia"/>
        </w:rPr>
        <w:t xml:space="preserve"> </w:t>
      </w:r>
      <w:r w:rsidRPr="007C62FC">
        <w:rPr>
          <w:rFonts w:eastAsiaTheme="majorEastAsia"/>
        </w:rPr>
        <w:t>zal de lijst zich uitbreiden en ook duidelijk worden welke</w:t>
      </w:r>
      <w:r>
        <w:rPr>
          <w:rFonts w:eastAsiaTheme="majorEastAsia"/>
        </w:rPr>
        <w:t xml:space="preserve"> </w:t>
      </w:r>
      <w:r w:rsidRPr="007C62FC">
        <w:rPr>
          <w:rFonts w:eastAsiaTheme="majorEastAsia"/>
        </w:rPr>
        <w:t>organisaties en personen echt belangrijk zijn om samen spelen in jullie</w:t>
      </w:r>
      <w:r>
        <w:rPr>
          <w:rFonts w:eastAsiaTheme="majorEastAsia"/>
        </w:rPr>
        <w:t xml:space="preserve"> </w:t>
      </w:r>
      <w:r w:rsidRPr="007C62FC">
        <w:rPr>
          <w:rFonts w:eastAsiaTheme="majorEastAsia"/>
        </w:rPr>
        <w:t>gemeente waar te maken.</w:t>
      </w:r>
    </w:p>
    <w:p w14:paraId="1D3D578A" w14:textId="47EB521C" w:rsidR="007C62FC" w:rsidRDefault="007C62FC" w:rsidP="007C62FC">
      <w:pPr>
        <w:pStyle w:val="Kop4"/>
      </w:pPr>
      <w:r>
        <w:t>Intern</w:t>
      </w:r>
    </w:p>
    <w:p w14:paraId="47CB3478" w14:textId="77777777" w:rsidR="007C62FC" w:rsidRPr="007C62FC" w:rsidRDefault="007C62FC" w:rsidP="007C62FC">
      <w:pPr>
        <w:rPr>
          <w:rFonts w:eastAsiaTheme="majorEastAsia"/>
        </w:rPr>
      </w:pPr>
      <w:r w:rsidRPr="007C62FC">
        <w:rPr>
          <w:rFonts w:eastAsiaTheme="majorEastAsia"/>
        </w:rPr>
        <w:t>Intern welke wethouders, raadleden, collega’s en afdelingen moeten</w:t>
      </w:r>
    </w:p>
    <w:p w14:paraId="36FE9E98" w14:textId="685C8D37" w:rsidR="007C62FC" w:rsidRPr="007C62FC" w:rsidRDefault="007C62FC" w:rsidP="007C62FC">
      <w:pPr>
        <w:rPr>
          <w:rFonts w:eastAsiaTheme="majorEastAsia"/>
        </w:rPr>
      </w:pPr>
      <w:r w:rsidRPr="007C62FC">
        <w:rPr>
          <w:rFonts w:eastAsiaTheme="majorEastAsia"/>
        </w:rPr>
        <w:t>erbij betrokken zijn? Denk aan: wonen, zorg, onderwijs, sport,</w:t>
      </w:r>
      <w:r>
        <w:rPr>
          <w:rFonts w:eastAsiaTheme="majorEastAsia"/>
        </w:rPr>
        <w:t xml:space="preserve"> </w:t>
      </w:r>
      <w:r w:rsidRPr="007C62FC">
        <w:rPr>
          <w:rFonts w:eastAsiaTheme="majorEastAsia"/>
        </w:rPr>
        <w:t>ondernemers,</w:t>
      </w:r>
    </w:p>
    <w:p w14:paraId="61170449" w14:textId="77777777" w:rsidR="007C62FC" w:rsidRPr="007C62FC" w:rsidRDefault="007C62FC" w:rsidP="007C62FC">
      <w:pPr>
        <w:rPr>
          <w:rFonts w:eastAsiaTheme="majorEastAsia"/>
        </w:rPr>
      </w:pPr>
      <w:r w:rsidRPr="007C62FC">
        <w:rPr>
          <w:rFonts w:eastAsiaTheme="majorEastAsia"/>
        </w:rPr>
        <w:t>recreatie, toerisme, cultuur, buurten en wijken, verkeer,</w:t>
      </w:r>
    </w:p>
    <w:p w14:paraId="2DA14687" w14:textId="6D087581" w:rsidR="007C62FC" w:rsidRDefault="007C62FC" w:rsidP="007C62FC">
      <w:pPr>
        <w:rPr>
          <w:rFonts w:eastAsiaTheme="majorEastAsia"/>
        </w:rPr>
      </w:pPr>
      <w:r w:rsidRPr="007C62FC">
        <w:rPr>
          <w:rFonts w:eastAsiaTheme="majorEastAsia"/>
        </w:rPr>
        <w:t>beleid, kinderraad, financiën, openbare ruimte.</w:t>
      </w:r>
    </w:p>
    <w:p w14:paraId="7A318F89" w14:textId="705541C4" w:rsidR="007C62FC" w:rsidRDefault="007C62FC" w:rsidP="007C62FC">
      <w:pPr>
        <w:pStyle w:val="Kop4"/>
      </w:pPr>
      <w:r>
        <w:t>Extern</w:t>
      </w:r>
    </w:p>
    <w:p w14:paraId="3022DCB3" w14:textId="5D94B99B" w:rsidR="007C62FC" w:rsidRPr="007C62FC" w:rsidRDefault="007C62FC" w:rsidP="007C62FC">
      <w:pPr>
        <w:rPr>
          <w:rFonts w:eastAsiaTheme="majorEastAsia"/>
        </w:rPr>
      </w:pPr>
      <w:r w:rsidRPr="007C62FC">
        <w:rPr>
          <w:rFonts w:eastAsiaTheme="majorEastAsia"/>
        </w:rPr>
        <w:t>Extern welke mensen en organisaties die in onze gemeente</w:t>
      </w:r>
    </w:p>
    <w:p w14:paraId="44797F64" w14:textId="77777777" w:rsidR="007C62FC" w:rsidRPr="007C62FC" w:rsidRDefault="007C62FC" w:rsidP="007C62FC">
      <w:pPr>
        <w:rPr>
          <w:rFonts w:eastAsiaTheme="majorEastAsia"/>
        </w:rPr>
      </w:pPr>
      <w:r w:rsidRPr="007C62FC">
        <w:rPr>
          <w:rFonts w:eastAsiaTheme="majorEastAsia"/>
        </w:rPr>
        <w:t>actief zijn moeten erbij betrokken zijn. Denk aan scholen, fysio-</w:t>
      </w:r>
    </w:p>
    <w:p w14:paraId="0418FA4C" w14:textId="77777777" w:rsidR="007C62FC" w:rsidRPr="007C62FC" w:rsidRDefault="007C62FC" w:rsidP="007C62FC">
      <w:pPr>
        <w:rPr>
          <w:rFonts w:eastAsiaTheme="majorEastAsia"/>
        </w:rPr>
      </w:pPr>
      <w:r w:rsidRPr="007C62FC">
        <w:rPr>
          <w:rFonts w:eastAsiaTheme="majorEastAsia"/>
        </w:rPr>
        <w:t>en ergotherapeuten, scouting, buurtwerk, jongerenwerk,</w:t>
      </w:r>
    </w:p>
    <w:p w14:paraId="2B44A657" w14:textId="29F1DB8E" w:rsidR="007C62FC" w:rsidRPr="007C62FC" w:rsidRDefault="007C62FC" w:rsidP="007C62FC">
      <w:pPr>
        <w:rPr>
          <w:rFonts w:eastAsiaTheme="majorEastAsia"/>
        </w:rPr>
      </w:pPr>
      <w:r w:rsidRPr="007C62FC">
        <w:rPr>
          <w:rFonts w:eastAsiaTheme="majorEastAsia"/>
        </w:rPr>
        <w:t>sportclubs, opvoedingsondersteuners,</w:t>
      </w:r>
      <w:r>
        <w:rPr>
          <w:rFonts w:eastAsiaTheme="majorEastAsia"/>
        </w:rPr>
        <w:t xml:space="preserve"> </w:t>
      </w:r>
      <w:r w:rsidRPr="007C62FC">
        <w:rPr>
          <w:rFonts w:eastAsiaTheme="majorEastAsia"/>
        </w:rPr>
        <w:t>kinderopvang, leden van</w:t>
      </w:r>
      <w:r>
        <w:rPr>
          <w:rFonts w:eastAsiaTheme="majorEastAsia"/>
        </w:rPr>
        <w:t xml:space="preserve"> </w:t>
      </w:r>
      <w:r w:rsidRPr="007C62FC">
        <w:rPr>
          <w:rFonts w:eastAsiaTheme="majorEastAsia"/>
        </w:rPr>
        <w:t>de</w:t>
      </w:r>
      <w:r>
        <w:rPr>
          <w:rFonts w:eastAsiaTheme="majorEastAsia"/>
        </w:rPr>
        <w:t xml:space="preserve"> </w:t>
      </w:r>
      <w:r w:rsidRPr="007C62FC">
        <w:rPr>
          <w:rFonts w:eastAsiaTheme="majorEastAsia"/>
        </w:rPr>
        <w:t>Speeltuinbende,</w:t>
      </w:r>
    </w:p>
    <w:p w14:paraId="4A449B43" w14:textId="493CE85D" w:rsidR="007C62FC" w:rsidRPr="007C62FC" w:rsidRDefault="007C62FC" w:rsidP="007C62FC">
      <w:pPr>
        <w:rPr>
          <w:rFonts w:eastAsiaTheme="majorEastAsia"/>
        </w:rPr>
      </w:pPr>
      <w:r w:rsidRPr="007C62FC">
        <w:rPr>
          <w:rFonts w:eastAsiaTheme="majorEastAsia"/>
        </w:rPr>
        <w:t>ondernemers,</w:t>
      </w:r>
      <w:r>
        <w:rPr>
          <w:rFonts w:eastAsiaTheme="majorEastAsia"/>
        </w:rPr>
        <w:t xml:space="preserve"> </w:t>
      </w:r>
      <w:r w:rsidRPr="007C62FC">
        <w:rPr>
          <w:rFonts w:eastAsiaTheme="majorEastAsia"/>
        </w:rPr>
        <w:t>welzijnswerk, natuurbeheerders,</w:t>
      </w:r>
    </w:p>
    <w:p w14:paraId="7ED3894C" w14:textId="2C3C115A" w:rsidR="007C62FC" w:rsidRPr="007C62FC" w:rsidRDefault="007C62FC" w:rsidP="007C62FC">
      <w:pPr>
        <w:rPr>
          <w:rFonts w:eastAsiaTheme="majorEastAsia"/>
        </w:rPr>
      </w:pPr>
      <w:r w:rsidRPr="007C62FC">
        <w:rPr>
          <w:rFonts w:eastAsiaTheme="majorEastAsia"/>
        </w:rPr>
        <w:t>gehandicaptenplatform,</w:t>
      </w:r>
      <w:r>
        <w:rPr>
          <w:rFonts w:eastAsiaTheme="majorEastAsia"/>
        </w:rPr>
        <w:t xml:space="preserve"> </w:t>
      </w:r>
      <w:r w:rsidRPr="007C62FC">
        <w:rPr>
          <w:rFonts w:eastAsiaTheme="majorEastAsia"/>
        </w:rPr>
        <w:t>WMO raad, speeltuinverenigingen etc.</w:t>
      </w:r>
    </w:p>
    <w:p w14:paraId="1B74C34D" w14:textId="77777777" w:rsidR="007C62FC" w:rsidRDefault="007C62FC" w:rsidP="007C62FC">
      <w:pPr>
        <w:rPr>
          <w:rFonts w:eastAsiaTheme="majorEastAsia"/>
        </w:rPr>
      </w:pPr>
    </w:p>
    <w:p w14:paraId="6948C505" w14:textId="3292379E" w:rsidR="007C62FC" w:rsidRPr="007C62FC" w:rsidRDefault="007C62FC" w:rsidP="007C62FC">
      <w:pPr>
        <w:rPr>
          <w:rFonts w:eastAsiaTheme="majorEastAsia"/>
        </w:rPr>
      </w:pPr>
      <w:r w:rsidRPr="007C62FC">
        <w:rPr>
          <w:rFonts w:eastAsiaTheme="majorEastAsia"/>
        </w:rPr>
        <w:t>Stel daarbij de volgende vragen:</w:t>
      </w:r>
    </w:p>
    <w:p w14:paraId="27BB49D4" w14:textId="77777777" w:rsidR="007C62FC" w:rsidRPr="007C62FC" w:rsidRDefault="007C62FC" w:rsidP="007C62FC">
      <w:pPr>
        <w:rPr>
          <w:rFonts w:eastAsiaTheme="majorEastAsia"/>
        </w:rPr>
      </w:pPr>
      <w:r w:rsidRPr="007C62FC">
        <w:rPr>
          <w:rFonts w:eastAsiaTheme="majorEastAsia"/>
        </w:rPr>
        <w:t>›› Wat is ervoor nodig om deze mensen te betrekken?</w:t>
      </w:r>
    </w:p>
    <w:p w14:paraId="570C0AE7" w14:textId="77777777" w:rsidR="007C62FC" w:rsidRPr="007C62FC" w:rsidRDefault="007C62FC" w:rsidP="007C62FC">
      <w:pPr>
        <w:rPr>
          <w:rFonts w:eastAsiaTheme="majorEastAsia"/>
        </w:rPr>
      </w:pPr>
      <w:r w:rsidRPr="007C62FC">
        <w:rPr>
          <w:rFonts w:eastAsiaTheme="majorEastAsia"/>
        </w:rPr>
        <w:t>›› Welke obstakels zien we? Hoe kunnen we die overwinnen?</w:t>
      </w:r>
    </w:p>
    <w:p w14:paraId="040B254D" w14:textId="77777777" w:rsidR="007C62FC" w:rsidRPr="007C62FC" w:rsidRDefault="007C62FC" w:rsidP="007C62FC">
      <w:pPr>
        <w:rPr>
          <w:rFonts w:eastAsiaTheme="majorEastAsia"/>
        </w:rPr>
      </w:pPr>
      <w:r w:rsidRPr="007C62FC">
        <w:rPr>
          <w:rFonts w:eastAsiaTheme="majorEastAsia"/>
        </w:rPr>
        <w:t>›› Hoe gaan we het aanpakken.</w:t>
      </w:r>
    </w:p>
    <w:p w14:paraId="3AA2A53C" w14:textId="77777777" w:rsidR="007C62FC" w:rsidRPr="007C62FC" w:rsidRDefault="007C62FC" w:rsidP="007C62FC">
      <w:pPr>
        <w:rPr>
          <w:rFonts w:eastAsiaTheme="majorEastAsia"/>
        </w:rPr>
      </w:pPr>
      <w:r w:rsidRPr="007C62FC">
        <w:rPr>
          <w:rFonts w:eastAsiaTheme="majorEastAsia"/>
        </w:rPr>
        <w:t>›› Wie gaat wat doen</w:t>
      </w:r>
    </w:p>
    <w:p w14:paraId="35699881" w14:textId="46BE5793" w:rsidR="007C62FC" w:rsidRDefault="007C62FC" w:rsidP="007C62FC">
      <w:pPr>
        <w:rPr>
          <w:rFonts w:eastAsiaTheme="majorEastAsia"/>
        </w:rPr>
      </w:pPr>
      <w:r w:rsidRPr="007C62FC">
        <w:rPr>
          <w:rFonts w:eastAsiaTheme="majorEastAsia"/>
        </w:rPr>
        <w:t>›› Wanneer treffen we elkaar weer om ieders resultaten</w:t>
      </w:r>
      <w:r>
        <w:rPr>
          <w:rFonts w:eastAsiaTheme="majorEastAsia"/>
        </w:rPr>
        <w:t xml:space="preserve"> t</w:t>
      </w:r>
      <w:r w:rsidRPr="007C62FC">
        <w:rPr>
          <w:rFonts w:eastAsiaTheme="majorEastAsia"/>
        </w:rPr>
        <w:t>e</w:t>
      </w:r>
      <w:r>
        <w:rPr>
          <w:rFonts w:eastAsiaTheme="majorEastAsia"/>
        </w:rPr>
        <w:t xml:space="preserve"> </w:t>
      </w:r>
      <w:r w:rsidRPr="007C62FC">
        <w:rPr>
          <w:rFonts w:eastAsiaTheme="majorEastAsia"/>
        </w:rPr>
        <w:t>bespreken</w:t>
      </w:r>
      <w:r>
        <w:rPr>
          <w:rFonts w:eastAsiaTheme="majorEastAsia"/>
        </w:rPr>
        <w:t xml:space="preserve"> </w:t>
      </w:r>
      <w:r w:rsidRPr="007C62FC">
        <w:rPr>
          <w:rFonts w:eastAsiaTheme="majorEastAsia"/>
        </w:rPr>
        <w:t>en de vervolg stap voor te bereiden?</w:t>
      </w:r>
    </w:p>
    <w:p w14:paraId="0F328264" w14:textId="1FC0DD98" w:rsidR="007C62FC" w:rsidRDefault="007C62FC" w:rsidP="007C62FC">
      <w:pPr>
        <w:rPr>
          <w:rFonts w:eastAsiaTheme="majorEastAsia"/>
        </w:rPr>
      </w:pPr>
    </w:p>
    <w:p w14:paraId="4CC662A0" w14:textId="77777777" w:rsidR="00EA7555" w:rsidRPr="00EA7555" w:rsidRDefault="00EA7555" w:rsidP="00EA7555">
      <w:pPr>
        <w:rPr>
          <w:rFonts w:eastAsiaTheme="majorEastAsia"/>
        </w:rPr>
      </w:pPr>
      <w:r w:rsidRPr="00EA7555">
        <w:rPr>
          <w:rFonts w:eastAsiaTheme="majorEastAsia"/>
        </w:rPr>
        <w:t>Informeer de mensen en organisaties over de plannen, vraag wat</w:t>
      </w:r>
    </w:p>
    <w:p w14:paraId="71C2850A" w14:textId="77777777" w:rsidR="00EA7555" w:rsidRPr="00EA7555" w:rsidRDefault="00EA7555" w:rsidP="00EA7555">
      <w:pPr>
        <w:rPr>
          <w:rFonts w:eastAsiaTheme="majorEastAsia"/>
        </w:rPr>
      </w:pPr>
      <w:r w:rsidRPr="00EA7555">
        <w:rPr>
          <w:rFonts w:eastAsiaTheme="majorEastAsia"/>
        </w:rPr>
        <w:t>zij belangrijk vinden in het onderwerp samen spelen, hoe zij kunnen</w:t>
      </w:r>
    </w:p>
    <w:p w14:paraId="4E76C692" w14:textId="77777777" w:rsidR="00EA7555" w:rsidRPr="00EA7555" w:rsidRDefault="00EA7555" w:rsidP="00EA7555">
      <w:pPr>
        <w:rPr>
          <w:rFonts w:eastAsiaTheme="majorEastAsia"/>
        </w:rPr>
      </w:pPr>
      <w:r w:rsidRPr="00EA7555">
        <w:rPr>
          <w:rFonts w:eastAsiaTheme="majorEastAsia"/>
        </w:rPr>
        <w:t>meewerken, welke belemmeringen en stimulerende factoren</w:t>
      </w:r>
    </w:p>
    <w:p w14:paraId="3DACA548" w14:textId="77777777" w:rsidR="00EA7555" w:rsidRPr="00EA7555" w:rsidRDefault="00EA7555" w:rsidP="00EA7555">
      <w:pPr>
        <w:rPr>
          <w:rFonts w:eastAsiaTheme="majorEastAsia"/>
        </w:rPr>
      </w:pPr>
      <w:r w:rsidRPr="00EA7555">
        <w:rPr>
          <w:rFonts w:eastAsiaTheme="majorEastAsia"/>
        </w:rPr>
        <w:t>zij zien en wie er nog meer betrokken zouden moeten zijn. Contact</w:t>
      </w:r>
    </w:p>
    <w:p w14:paraId="234D979F" w14:textId="77777777" w:rsidR="00EA7555" w:rsidRPr="00EA7555" w:rsidRDefault="00EA7555" w:rsidP="00EA7555">
      <w:pPr>
        <w:rPr>
          <w:rFonts w:eastAsiaTheme="majorEastAsia"/>
        </w:rPr>
      </w:pPr>
      <w:r w:rsidRPr="00EA7555">
        <w:rPr>
          <w:rFonts w:eastAsiaTheme="majorEastAsia"/>
        </w:rPr>
        <w:t>leggen kan mondeling maar kan ook via een online enquête.</w:t>
      </w:r>
    </w:p>
    <w:p w14:paraId="72BE67C8" w14:textId="77777777" w:rsidR="00EA7555" w:rsidRPr="00EA7555" w:rsidRDefault="00EA7555" w:rsidP="00EA7555">
      <w:pPr>
        <w:rPr>
          <w:rFonts w:eastAsiaTheme="majorEastAsia"/>
        </w:rPr>
      </w:pPr>
      <w:r w:rsidRPr="00EA7555">
        <w:rPr>
          <w:rFonts w:eastAsiaTheme="majorEastAsia"/>
        </w:rPr>
        <w:t>Op deze manier vergaar je in korte tijd veel informatie én verbreed</w:t>
      </w:r>
    </w:p>
    <w:p w14:paraId="0DA04644" w14:textId="77777777" w:rsidR="00EA7555" w:rsidRPr="00EA7555" w:rsidRDefault="00EA7555" w:rsidP="00EA7555">
      <w:pPr>
        <w:rPr>
          <w:rFonts w:eastAsiaTheme="majorEastAsia"/>
        </w:rPr>
      </w:pPr>
      <w:r w:rsidRPr="00EA7555">
        <w:rPr>
          <w:rFonts w:eastAsiaTheme="majorEastAsia"/>
        </w:rPr>
        <w:t>je het netwerk. Verwerk de resultaten en presenteer de resultaten</w:t>
      </w:r>
    </w:p>
    <w:p w14:paraId="58B453AD" w14:textId="77777777" w:rsidR="00EA7555" w:rsidRPr="00EA7555" w:rsidRDefault="00EA7555" w:rsidP="00EA7555">
      <w:pPr>
        <w:rPr>
          <w:rFonts w:eastAsiaTheme="majorEastAsia"/>
        </w:rPr>
      </w:pPr>
      <w:r w:rsidRPr="00EA7555">
        <w:rPr>
          <w:rFonts w:eastAsiaTheme="majorEastAsia"/>
        </w:rPr>
        <w:t>van de gesprekken en/of enquête aan de deelnemers. Nodig hen</w:t>
      </w:r>
    </w:p>
    <w:p w14:paraId="18FAFDCD" w14:textId="77777777" w:rsidR="00EA7555" w:rsidRPr="00EA7555" w:rsidRDefault="00EA7555" w:rsidP="00EA7555">
      <w:pPr>
        <w:rPr>
          <w:rFonts w:eastAsiaTheme="majorEastAsia"/>
        </w:rPr>
      </w:pPr>
      <w:r w:rsidRPr="00EA7555">
        <w:rPr>
          <w:rFonts w:eastAsiaTheme="majorEastAsia"/>
        </w:rPr>
        <w:t>uit voor een eerste bijeenkomst waarop jullie samen de lokale</w:t>
      </w:r>
    </w:p>
    <w:p w14:paraId="4501CA97" w14:textId="17C70A8F" w:rsidR="007C62FC" w:rsidRDefault="00EA7555" w:rsidP="00EA7555">
      <w:pPr>
        <w:rPr>
          <w:rFonts w:eastAsiaTheme="majorEastAsia"/>
        </w:rPr>
      </w:pPr>
      <w:r w:rsidRPr="00EA7555">
        <w:rPr>
          <w:rFonts w:eastAsiaTheme="majorEastAsia"/>
        </w:rPr>
        <w:t>koers gaan uitzetten.</w:t>
      </w:r>
    </w:p>
    <w:p w14:paraId="49ECBBA2" w14:textId="19E70BB9" w:rsidR="00EA7555" w:rsidRDefault="00EA7555" w:rsidP="00EA7555">
      <w:pPr>
        <w:rPr>
          <w:rFonts w:eastAsiaTheme="majorEastAsia"/>
        </w:rPr>
      </w:pPr>
    </w:p>
    <w:p w14:paraId="4FB971D4" w14:textId="04CEE90D" w:rsidR="00EA7555" w:rsidRDefault="00EA7555" w:rsidP="00EA7555">
      <w:pPr>
        <w:rPr>
          <w:rFonts w:eastAsiaTheme="majorEastAsia"/>
        </w:rPr>
      </w:pPr>
      <w:r>
        <w:rPr>
          <w:rFonts w:eastAsiaTheme="majorEastAsia"/>
        </w:rPr>
        <w:t xml:space="preserve">[quote:] </w:t>
      </w:r>
    </w:p>
    <w:p w14:paraId="3951C9F3" w14:textId="77777777" w:rsidR="00EA7555" w:rsidRPr="00EA7555" w:rsidRDefault="00EA7555" w:rsidP="00EA7555">
      <w:pPr>
        <w:rPr>
          <w:rFonts w:eastAsiaTheme="majorEastAsia"/>
        </w:rPr>
      </w:pPr>
      <w:r w:rsidRPr="00EA7555">
        <w:rPr>
          <w:rFonts w:eastAsiaTheme="majorEastAsia"/>
        </w:rPr>
        <w:t>‘In Rotterdam zijn we eerst intern gestart.’</w:t>
      </w:r>
    </w:p>
    <w:p w14:paraId="7572EECB" w14:textId="77777777" w:rsidR="00EA7555" w:rsidRDefault="00EA7555" w:rsidP="00EA7555">
      <w:pPr>
        <w:rPr>
          <w:rFonts w:eastAsiaTheme="majorEastAsia"/>
        </w:rPr>
      </w:pPr>
      <w:r w:rsidRPr="00EA7555">
        <w:rPr>
          <w:rFonts w:eastAsiaTheme="majorEastAsia"/>
        </w:rPr>
        <w:t>Marlijn Wagenaar, Gemeente Rotterdam</w:t>
      </w:r>
    </w:p>
    <w:p w14:paraId="10CF5CCF" w14:textId="0E560834" w:rsidR="00EA7555" w:rsidRDefault="00EA7555" w:rsidP="00EA7555">
      <w:pPr>
        <w:rPr>
          <w:rFonts w:eastAsiaTheme="majorEastAsia"/>
        </w:rPr>
      </w:pPr>
      <w:r w:rsidRPr="00EA7555">
        <w:rPr>
          <w:rFonts w:eastAsiaTheme="majorEastAsia"/>
        </w:rPr>
        <w:t>Lees hoe, via:</w:t>
      </w:r>
      <w:r>
        <w:rPr>
          <w:rFonts w:eastAsiaTheme="majorEastAsia"/>
        </w:rPr>
        <w:t xml:space="preserve"> </w:t>
      </w:r>
      <w:hyperlink r:id="rId32" w:history="1">
        <w:r w:rsidRPr="00E63C36">
          <w:rPr>
            <w:rStyle w:val="Hyperlink"/>
            <w:rFonts w:eastAsiaTheme="majorEastAsia"/>
          </w:rPr>
          <w:t>https://www.biind.nl/artikel/rotterdam-onbeperkt-samen-met-12000-collegas-naar-inclusief-beleid</w:t>
        </w:r>
      </w:hyperlink>
      <w:r>
        <w:rPr>
          <w:rFonts w:eastAsiaTheme="majorEastAsia"/>
        </w:rPr>
        <w:t xml:space="preserve"> </w:t>
      </w:r>
    </w:p>
    <w:p w14:paraId="15856F36" w14:textId="3B08268F" w:rsidR="00EA7555" w:rsidRDefault="00EA7555" w:rsidP="00EA7555">
      <w:pPr>
        <w:rPr>
          <w:rFonts w:eastAsiaTheme="majorEastAsia"/>
        </w:rPr>
      </w:pPr>
    </w:p>
    <w:p w14:paraId="42BC21C7" w14:textId="58BAB374" w:rsidR="00EA7555" w:rsidRDefault="000B27BF" w:rsidP="000B27BF">
      <w:pPr>
        <w:pStyle w:val="Kop3"/>
        <w:rPr>
          <w:rFonts w:eastAsiaTheme="majorEastAsia"/>
        </w:rPr>
      </w:pPr>
      <w:r>
        <w:rPr>
          <w:rFonts w:eastAsiaTheme="majorEastAsia"/>
        </w:rPr>
        <w:t>4.4 stap 4: bepaal samen de koers.</w:t>
      </w:r>
    </w:p>
    <w:p w14:paraId="0D834CCC" w14:textId="0FB4454A" w:rsidR="000B27BF" w:rsidRDefault="000B27BF" w:rsidP="000B27BF">
      <w:pPr>
        <w:rPr>
          <w:rFonts w:eastAsiaTheme="majorEastAsia"/>
        </w:rPr>
      </w:pPr>
      <w:r w:rsidRPr="000B27BF">
        <w:rPr>
          <w:rFonts w:eastAsiaTheme="majorEastAsia"/>
        </w:rPr>
        <w:t>Nu komt de boel in beweging!</w:t>
      </w:r>
    </w:p>
    <w:p w14:paraId="11D2E46E" w14:textId="77777777" w:rsidR="000B27BF" w:rsidRDefault="000B27BF" w:rsidP="000B27BF">
      <w:pPr>
        <w:rPr>
          <w:rFonts w:eastAsiaTheme="majorEastAsia"/>
        </w:rPr>
      </w:pPr>
    </w:p>
    <w:p w14:paraId="57C2E800" w14:textId="77777777" w:rsidR="000B27BF" w:rsidRPr="000B27BF" w:rsidRDefault="000B27BF" w:rsidP="000B27BF">
      <w:pPr>
        <w:rPr>
          <w:rFonts w:eastAsiaTheme="majorEastAsia"/>
        </w:rPr>
      </w:pPr>
      <w:r w:rsidRPr="000B27BF">
        <w:rPr>
          <w:rFonts w:eastAsiaTheme="majorEastAsia"/>
        </w:rPr>
        <w:t>Voor het eerst in de geschiedenis van je gemeente komt</w:t>
      </w:r>
    </w:p>
    <w:p w14:paraId="6B4B19D2" w14:textId="77777777" w:rsidR="000B27BF" w:rsidRPr="000B27BF" w:rsidRDefault="000B27BF" w:rsidP="000B27BF">
      <w:pPr>
        <w:rPr>
          <w:rFonts w:eastAsiaTheme="majorEastAsia"/>
        </w:rPr>
      </w:pPr>
      <w:r w:rsidRPr="000B27BF">
        <w:rPr>
          <w:rFonts w:eastAsiaTheme="majorEastAsia"/>
        </w:rPr>
        <w:t>iedereen die zich wil inzetten voor samen spelen bij</w:t>
      </w:r>
    </w:p>
    <w:p w14:paraId="3B2A749E" w14:textId="77777777" w:rsidR="000B27BF" w:rsidRPr="000B27BF" w:rsidRDefault="000B27BF" w:rsidP="000B27BF">
      <w:pPr>
        <w:rPr>
          <w:rFonts w:eastAsiaTheme="majorEastAsia"/>
        </w:rPr>
      </w:pPr>
      <w:r w:rsidRPr="000B27BF">
        <w:rPr>
          <w:rFonts w:eastAsiaTheme="majorEastAsia"/>
        </w:rPr>
        <w:t>elkaar. De omvang van de bijeenkomst bepalen jullie zelf.</w:t>
      </w:r>
    </w:p>
    <w:p w14:paraId="66C89774" w14:textId="77777777" w:rsidR="000B27BF" w:rsidRPr="000B27BF" w:rsidRDefault="000B27BF" w:rsidP="000B27BF">
      <w:pPr>
        <w:rPr>
          <w:rFonts w:eastAsiaTheme="majorEastAsia"/>
        </w:rPr>
      </w:pPr>
      <w:r w:rsidRPr="000B27BF">
        <w:rPr>
          <w:rFonts w:eastAsiaTheme="majorEastAsia"/>
        </w:rPr>
        <w:t>Je kunt kiezen om eerst met een select groepje bij elkaar</w:t>
      </w:r>
    </w:p>
    <w:p w14:paraId="386736FA" w14:textId="77777777" w:rsidR="000B27BF" w:rsidRPr="000B27BF" w:rsidRDefault="000B27BF" w:rsidP="000B27BF">
      <w:pPr>
        <w:rPr>
          <w:rFonts w:eastAsiaTheme="majorEastAsia"/>
        </w:rPr>
      </w:pPr>
      <w:r w:rsidRPr="000B27BF">
        <w:rPr>
          <w:rFonts w:eastAsiaTheme="majorEastAsia"/>
        </w:rPr>
        <w:t>te komen of juist direct een grote werkconferentie te</w:t>
      </w:r>
    </w:p>
    <w:p w14:paraId="6AB4D5A2" w14:textId="6291FA72" w:rsidR="000B27BF" w:rsidRDefault="000B27BF" w:rsidP="000B27BF">
      <w:pPr>
        <w:rPr>
          <w:rFonts w:eastAsiaTheme="majorEastAsia"/>
        </w:rPr>
      </w:pPr>
      <w:r w:rsidRPr="000B27BF">
        <w:rPr>
          <w:rFonts w:eastAsiaTheme="majorEastAsia"/>
        </w:rPr>
        <w:t>organiseren.</w:t>
      </w:r>
    </w:p>
    <w:p w14:paraId="1541C0E2" w14:textId="77777777" w:rsidR="000B27BF" w:rsidRPr="000B27BF" w:rsidRDefault="000B27BF" w:rsidP="000B27BF">
      <w:pPr>
        <w:rPr>
          <w:rFonts w:eastAsiaTheme="majorEastAsia"/>
        </w:rPr>
      </w:pPr>
    </w:p>
    <w:p w14:paraId="36748643" w14:textId="77777777" w:rsidR="000B27BF" w:rsidRPr="000B27BF" w:rsidRDefault="000B27BF" w:rsidP="000B27BF">
      <w:pPr>
        <w:rPr>
          <w:rFonts w:eastAsiaTheme="majorEastAsia"/>
        </w:rPr>
      </w:pPr>
      <w:r w:rsidRPr="000B27BF">
        <w:rPr>
          <w:rFonts w:eastAsiaTheme="majorEastAsia"/>
        </w:rPr>
        <w:t>Wat je ook kiest de insteek is dat de deelnemers aan</w:t>
      </w:r>
    </w:p>
    <w:p w14:paraId="2F4F8D16" w14:textId="77777777" w:rsidR="000B27BF" w:rsidRPr="000B27BF" w:rsidRDefault="000B27BF" w:rsidP="000B27BF">
      <w:pPr>
        <w:rPr>
          <w:rFonts w:eastAsiaTheme="majorEastAsia"/>
        </w:rPr>
      </w:pPr>
      <w:r w:rsidRPr="000B27BF">
        <w:rPr>
          <w:rFonts w:eastAsiaTheme="majorEastAsia"/>
        </w:rPr>
        <w:t>de bijeenkomst weten dat zij medeverantwoordelijk zijn</w:t>
      </w:r>
    </w:p>
    <w:p w14:paraId="19E4492E" w14:textId="77777777" w:rsidR="000B27BF" w:rsidRPr="000B27BF" w:rsidRDefault="000B27BF" w:rsidP="000B27BF">
      <w:pPr>
        <w:rPr>
          <w:rFonts w:eastAsiaTheme="majorEastAsia"/>
        </w:rPr>
      </w:pPr>
      <w:r w:rsidRPr="000B27BF">
        <w:rPr>
          <w:rFonts w:eastAsiaTheme="majorEastAsia"/>
        </w:rPr>
        <w:t>voor het uiteindelijke resultaat, dat ieder een actieve rol</w:t>
      </w:r>
    </w:p>
    <w:p w14:paraId="65D8286D" w14:textId="77777777" w:rsidR="000B27BF" w:rsidRPr="000B27BF" w:rsidRDefault="000B27BF" w:rsidP="000B27BF">
      <w:pPr>
        <w:rPr>
          <w:rFonts w:eastAsiaTheme="majorEastAsia"/>
        </w:rPr>
      </w:pPr>
      <w:r w:rsidRPr="000B27BF">
        <w:rPr>
          <w:rFonts w:eastAsiaTheme="majorEastAsia"/>
        </w:rPr>
        <w:t>te vervullen heeft om het doel, samen spelen echt te</w:t>
      </w:r>
    </w:p>
    <w:p w14:paraId="3093B8B6" w14:textId="77777777" w:rsidR="000B27BF" w:rsidRPr="000B27BF" w:rsidRDefault="000B27BF" w:rsidP="000B27BF">
      <w:pPr>
        <w:rPr>
          <w:rFonts w:eastAsiaTheme="majorEastAsia"/>
        </w:rPr>
      </w:pPr>
      <w:r w:rsidRPr="000B27BF">
        <w:rPr>
          <w:rFonts w:eastAsiaTheme="majorEastAsia"/>
        </w:rPr>
        <w:t>realiseren.</w:t>
      </w:r>
    </w:p>
    <w:p w14:paraId="5F413474" w14:textId="77777777" w:rsidR="000B27BF" w:rsidRDefault="000B27BF" w:rsidP="000B27BF">
      <w:pPr>
        <w:rPr>
          <w:rFonts w:eastAsiaTheme="majorEastAsia"/>
        </w:rPr>
      </w:pPr>
    </w:p>
    <w:p w14:paraId="2E21F32A" w14:textId="16914CEF" w:rsidR="000B27BF" w:rsidRPr="000B27BF" w:rsidRDefault="000B27BF" w:rsidP="000B27BF">
      <w:pPr>
        <w:rPr>
          <w:rFonts w:eastAsiaTheme="majorEastAsia"/>
        </w:rPr>
      </w:pPr>
      <w:r w:rsidRPr="000B27BF">
        <w:rPr>
          <w:rFonts w:eastAsiaTheme="majorEastAsia"/>
        </w:rPr>
        <w:t>Tijdens de bijeenkomsten (waarschijnlijk is één bijeenkomst</w:t>
      </w:r>
    </w:p>
    <w:p w14:paraId="677A4BF3" w14:textId="77777777" w:rsidR="000B27BF" w:rsidRPr="000B27BF" w:rsidRDefault="000B27BF" w:rsidP="000B27BF">
      <w:pPr>
        <w:rPr>
          <w:rFonts w:eastAsiaTheme="majorEastAsia"/>
        </w:rPr>
      </w:pPr>
      <w:r w:rsidRPr="000B27BF">
        <w:rPr>
          <w:rFonts w:eastAsiaTheme="majorEastAsia"/>
        </w:rPr>
        <w:t>niet voldoende) vindt ontmoeting plaats, informeren</w:t>
      </w:r>
    </w:p>
    <w:p w14:paraId="59C0A43C" w14:textId="77777777" w:rsidR="000B27BF" w:rsidRPr="000B27BF" w:rsidRDefault="000B27BF" w:rsidP="000B27BF">
      <w:pPr>
        <w:rPr>
          <w:rFonts w:eastAsiaTheme="majorEastAsia"/>
        </w:rPr>
      </w:pPr>
      <w:r w:rsidRPr="000B27BF">
        <w:rPr>
          <w:rFonts w:eastAsiaTheme="majorEastAsia"/>
        </w:rPr>
        <w:t>jullie elkaar (kennis delen), ontdekken jullie wat</w:t>
      </w:r>
    </w:p>
    <w:p w14:paraId="4E696E68" w14:textId="77777777" w:rsidR="000B27BF" w:rsidRPr="000B27BF" w:rsidRDefault="000B27BF" w:rsidP="000B27BF">
      <w:pPr>
        <w:rPr>
          <w:rFonts w:eastAsiaTheme="majorEastAsia"/>
        </w:rPr>
      </w:pPr>
      <w:r w:rsidRPr="000B27BF">
        <w:rPr>
          <w:rFonts w:eastAsiaTheme="majorEastAsia"/>
        </w:rPr>
        <w:t>er allemaal al is op het gebied van samen spelen, wat er</w:t>
      </w:r>
    </w:p>
    <w:p w14:paraId="3DBD791A" w14:textId="77777777" w:rsidR="000B27BF" w:rsidRPr="000B27BF" w:rsidRDefault="000B27BF" w:rsidP="000B27BF">
      <w:pPr>
        <w:rPr>
          <w:rFonts w:eastAsiaTheme="majorEastAsia"/>
        </w:rPr>
      </w:pPr>
      <w:r w:rsidRPr="000B27BF">
        <w:rPr>
          <w:rFonts w:eastAsiaTheme="majorEastAsia"/>
        </w:rPr>
        <w:t>nog nodig is en bepalen jullie samen de lokale koers, de</w:t>
      </w:r>
    </w:p>
    <w:p w14:paraId="706E21A9" w14:textId="638638DB" w:rsidR="000B27BF" w:rsidRDefault="000B27BF" w:rsidP="000B27BF">
      <w:pPr>
        <w:rPr>
          <w:rFonts w:eastAsiaTheme="majorEastAsia"/>
        </w:rPr>
      </w:pPr>
      <w:r w:rsidRPr="000B27BF">
        <w:rPr>
          <w:rFonts w:eastAsiaTheme="majorEastAsia"/>
        </w:rPr>
        <w:t>daarbij horende focus, planning, taken én monitoring.</w:t>
      </w:r>
    </w:p>
    <w:p w14:paraId="2F4006EC" w14:textId="46564BA6" w:rsidR="000B27BF" w:rsidRDefault="000B27BF" w:rsidP="000B27BF">
      <w:pPr>
        <w:rPr>
          <w:rFonts w:eastAsiaTheme="majorEastAsia"/>
        </w:rPr>
      </w:pPr>
    </w:p>
    <w:p w14:paraId="118E5AAE" w14:textId="77777777" w:rsidR="000B27BF" w:rsidRPr="000B27BF" w:rsidRDefault="000B27BF" w:rsidP="000B27BF">
      <w:pPr>
        <w:rPr>
          <w:rFonts w:eastAsiaTheme="majorEastAsia"/>
        </w:rPr>
      </w:pPr>
      <w:r w:rsidRPr="000B27BF">
        <w:rPr>
          <w:rFonts w:eastAsiaTheme="majorEastAsia"/>
        </w:rPr>
        <w:t>Van belang is een goede voorbereiding van de</w:t>
      </w:r>
    </w:p>
    <w:p w14:paraId="1D3984FA" w14:textId="77777777" w:rsidR="000B27BF" w:rsidRPr="000B27BF" w:rsidRDefault="000B27BF" w:rsidP="000B27BF">
      <w:pPr>
        <w:rPr>
          <w:rFonts w:eastAsiaTheme="majorEastAsia"/>
        </w:rPr>
      </w:pPr>
      <w:r w:rsidRPr="000B27BF">
        <w:rPr>
          <w:rFonts w:eastAsiaTheme="majorEastAsia"/>
        </w:rPr>
        <w:t>bijeenkomst(en).</w:t>
      </w:r>
    </w:p>
    <w:p w14:paraId="42AF3466" w14:textId="77777777" w:rsidR="000B27BF" w:rsidRPr="000B27BF" w:rsidRDefault="000B27BF" w:rsidP="000B27BF">
      <w:pPr>
        <w:rPr>
          <w:rFonts w:eastAsiaTheme="majorEastAsia"/>
        </w:rPr>
      </w:pPr>
      <w:r w:rsidRPr="000B27BF">
        <w:rPr>
          <w:rFonts w:eastAsiaTheme="majorEastAsia"/>
        </w:rPr>
        <w:t>• Zorg voor voldoende budget om de bijeenkomsten</w:t>
      </w:r>
    </w:p>
    <w:p w14:paraId="567A1521" w14:textId="77777777" w:rsidR="000B27BF" w:rsidRPr="000B27BF" w:rsidRDefault="000B27BF" w:rsidP="000B27BF">
      <w:pPr>
        <w:rPr>
          <w:rFonts w:eastAsiaTheme="majorEastAsia"/>
        </w:rPr>
      </w:pPr>
      <w:r w:rsidRPr="000B27BF">
        <w:rPr>
          <w:rFonts w:eastAsiaTheme="majorEastAsia"/>
        </w:rPr>
        <w:t>en alles wat erbij komt kijken te kunnen</w:t>
      </w:r>
    </w:p>
    <w:p w14:paraId="2489784B" w14:textId="77777777" w:rsidR="000B27BF" w:rsidRPr="000B27BF" w:rsidRDefault="000B27BF" w:rsidP="000B27BF">
      <w:pPr>
        <w:rPr>
          <w:rFonts w:eastAsiaTheme="majorEastAsia"/>
        </w:rPr>
      </w:pPr>
      <w:r w:rsidRPr="000B27BF">
        <w:rPr>
          <w:rFonts w:eastAsiaTheme="majorEastAsia"/>
        </w:rPr>
        <w:t>financieren.</w:t>
      </w:r>
    </w:p>
    <w:p w14:paraId="48D89EE7" w14:textId="77777777" w:rsidR="000B27BF" w:rsidRPr="000B27BF" w:rsidRDefault="000B27BF" w:rsidP="000B27BF">
      <w:pPr>
        <w:rPr>
          <w:rFonts w:eastAsiaTheme="majorEastAsia"/>
        </w:rPr>
      </w:pPr>
      <w:r w:rsidRPr="000B27BF">
        <w:rPr>
          <w:rFonts w:eastAsiaTheme="majorEastAsia"/>
        </w:rPr>
        <w:t>• Ga de bijeenkomsten open in, ook op het</w:t>
      </w:r>
    </w:p>
    <w:p w14:paraId="3954CC99" w14:textId="77777777" w:rsidR="000B27BF" w:rsidRPr="000B27BF" w:rsidRDefault="000B27BF" w:rsidP="000B27BF">
      <w:pPr>
        <w:rPr>
          <w:rFonts w:eastAsiaTheme="majorEastAsia"/>
        </w:rPr>
      </w:pPr>
      <w:r w:rsidRPr="000B27BF">
        <w:rPr>
          <w:rFonts w:eastAsiaTheme="majorEastAsia"/>
        </w:rPr>
        <w:t>gebied van financiën. De bijeenkomsten zijn</w:t>
      </w:r>
    </w:p>
    <w:p w14:paraId="0539EAC5" w14:textId="77777777" w:rsidR="000B27BF" w:rsidRPr="000B27BF" w:rsidRDefault="000B27BF" w:rsidP="000B27BF">
      <w:pPr>
        <w:rPr>
          <w:rFonts w:eastAsiaTheme="majorEastAsia"/>
        </w:rPr>
      </w:pPr>
      <w:r w:rsidRPr="000B27BF">
        <w:rPr>
          <w:rFonts w:eastAsiaTheme="majorEastAsia"/>
        </w:rPr>
        <w:t>gericht op visie, ambities, het boven tafel</w:t>
      </w:r>
    </w:p>
    <w:p w14:paraId="19F02B3C" w14:textId="77777777" w:rsidR="000B27BF" w:rsidRPr="000B27BF" w:rsidRDefault="000B27BF" w:rsidP="000B27BF">
      <w:pPr>
        <w:rPr>
          <w:rFonts w:eastAsiaTheme="majorEastAsia"/>
        </w:rPr>
      </w:pPr>
      <w:r w:rsidRPr="000B27BF">
        <w:rPr>
          <w:rFonts w:eastAsiaTheme="majorEastAsia"/>
        </w:rPr>
        <w:t>krijgen van stimulerende en belemmerende</w:t>
      </w:r>
    </w:p>
    <w:p w14:paraId="2DB761F5" w14:textId="77777777" w:rsidR="000B27BF" w:rsidRPr="000B27BF" w:rsidRDefault="000B27BF" w:rsidP="000B27BF">
      <w:pPr>
        <w:rPr>
          <w:rFonts w:eastAsiaTheme="majorEastAsia"/>
        </w:rPr>
      </w:pPr>
      <w:r w:rsidRPr="000B27BF">
        <w:rPr>
          <w:rFonts w:eastAsiaTheme="majorEastAsia"/>
        </w:rPr>
        <w:t>factoren en hoe daar mee om te gaan. Financiën</w:t>
      </w:r>
    </w:p>
    <w:p w14:paraId="6F35C094" w14:textId="77777777" w:rsidR="000B27BF" w:rsidRPr="000B27BF" w:rsidRDefault="000B27BF" w:rsidP="000B27BF">
      <w:pPr>
        <w:rPr>
          <w:rFonts w:eastAsiaTheme="majorEastAsia"/>
        </w:rPr>
      </w:pPr>
      <w:r w:rsidRPr="000B27BF">
        <w:rPr>
          <w:rFonts w:eastAsiaTheme="majorEastAsia"/>
        </w:rPr>
        <w:t>kan een belemmerende factor zijn. Het is goed</w:t>
      </w:r>
    </w:p>
    <w:p w14:paraId="7C29E007" w14:textId="77777777" w:rsidR="000B27BF" w:rsidRPr="000B27BF" w:rsidRDefault="000B27BF" w:rsidP="000B27BF">
      <w:pPr>
        <w:rPr>
          <w:rFonts w:eastAsiaTheme="majorEastAsia"/>
        </w:rPr>
      </w:pPr>
      <w:r w:rsidRPr="000B27BF">
        <w:rPr>
          <w:rFonts w:eastAsiaTheme="majorEastAsia"/>
        </w:rPr>
        <w:t>als deelnemers aan de bijeenkomsten dat mee</w:t>
      </w:r>
    </w:p>
    <w:p w14:paraId="6D846CE5" w14:textId="77777777" w:rsidR="000B27BF" w:rsidRPr="000B27BF" w:rsidRDefault="000B27BF" w:rsidP="000B27BF">
      <w:pPr>
        <w:rPr>
          <w:rFonts w:eastAsiaTheme="majorEastAsia"/>
        </w:rPr>
      </w:pPr>
      <w:r w:rsidRPr="000B27BF">
        <w:rPr>
          <w:rFonts w:eastAsiaTheme="majorEastAsia"/>
        </w:rPr>
        <w:t>ontdekken.</w:t>
      </w:r>
    </w:p>
    <w:p w14:paraId="0C526CE1" w14:textId="77777777" w:rsidR="000B27BF" w:rsidRPr="000B27BF" w:rsidRDefault="000B27BF" w:rsidP="000B27BF">
      <w:pPr>
        <w:rPr>
          <w:rFonts w:eastAsiaTheme="majorEastAsia"/>
        </w:rPr>
      </w:pPr>
      <w:r w:rsidRPr="000B27BF">
        <w:rPr>
          <w:rFonts w:eastAsiaTheme="majorEastAsia"/>
        </w:rPr>
        <w:t>• Kies locaties die voor iedereen toegankelijk zijn.</w:t>
      </w:r>
    </w:p>
    <w:p w14:paraId="5127A591" w14:textId="77777777" w:rsidR="000B27BF" w:rsidRPr="000B27BF" w:rsidRDefault="000B27BF" w:rsidP="000B27BF">
      <w:pPr>
        <w:rPr>
          <w:rFonts w:eastAsiaTheme="majorEastAsia"/>
        </w:rPr>
      </w:pPr>
      <w:r w:rsidRPr="000B27BF">
        <w:rPr>
          <w:rFonts w:eastAsiaTheme="majorEastAsia"/>
        </w:rPr>
        <w:t>• Stel een programma samen waaraan iedereen</w:t>
      </w:r>
    </w:p>
    <w:p w14:paraId="79077D7F" w14:textId="77777777" w:rsidR="000B27BF" w:rsidRPr="000B27BF" w:rsidRDefault="000B27BF" w:rsidP="000B27BF">
      <w:pPr>
        <w:rPr>
          <w:rFonts w:eastAsiaTheme="majorEastAsia"/>
        </w:rPr>
      </w:pPr>
      <w:r w:rsidRPr="000B27BF">
        <w:rPr>
          <w:rFonts w:eastAsiaTheme="majorEastAsia"/>
        </w:rPr>
        <w:t>kan deelnemen.</w:t>
      </w:r>
    </w:p>
    <w:p w14:paraId="2F665877" w14:textId="77777777" w:rsidR="000B27BF" w:rsidRPr="000B27BF" w:rsidRDefault="000B27BF" w:rsidP="000B27BF">
      <w:pPr>
        <w:rPr>
          <w:rFonts w:eastAsiaTheme="majorEastAsia"/>
        </w:rPr>
      </w:pPr>
      <w:r w:rsidRPr="000B27BF">
        <w:rPr>
          <w:rFonts w:eastAsiaTheme="majorEastAsia"/>
        </w:rPr>
        <w:t>• Heb extra aandacht voor participatie van</w:t>
      </w:r>
    </w:p>
    <w:p w14:paraId="045C934B" w14:textId="77777777" w:rsidR="000B27BF" w:rsidRPr="000B27BF" w:rsidRDefault="000B27BF" w:rsidP="000B27BF">
      <w:pPr>
        <w:rPr>
          <w:rFonts w:eastAsiaTheme="majorEastAsia"/>
        </w:rPr>
      </w:pPr>
      <w:r w:rsidRPr="000B27BF">
        <w:rPr>
          <w:rFonts w:eastAsiaTheme="majorEastAsia"/>
        </w:rPr>
        <w:t>kinderen</w:t>
      </w:r>
    </w:p>
    <w:p w14:paraId="6E8B515A" w14:textId="77777777" w:rsidR="000B27BF" w:rsidRPr="000B27BF" w:rsidRDefault="000B27BF" w:rsidP="000B27BF">
      <w:pPr>
        <w:rPr>
          <w:rFonts w:eastAsiaTheme="majorEastAsia"/>
        </w:rPr>
      </w:pPr>
      <w:r w:rsidRPr="000B27BF">
        <w:rPr>
          <w:rFonts w:eastAsiaTheme="majorEastAsia"/>
        </w:rPr>
        <w:t>en ouders.</w:t>
      </w:r>
    </w:p>
    <w:p w14:paraId="71BCD0DE" w14:textId="77777777" w:rsidR="000B27BF" w:rsidRPr="000B27BF" w:rsidRDefault="000B27BF" w:rsidP="000B27BF">
      <w:pPr>
        <w:rPr>
          <w:rFonts w:eastAsiaTheme="majorEastAsia"/>
        </w:rPr>
      </w:pPr>
      <w:r w:rsidRPr="000B27BF">
        <w:rPr>
          <w:rFonts w:eastAsiaTheme="majorEastAsia"/>
        </w:rPr>
        <w:t>• Kies dag en tijdstip die voor iedereen mogelijk</w:t>
      </w:r>
    </w:p>
    <w:p w14:paraId="73A5D97E" w14:textId="77777777" w:rsidR="000B27BF" w:rsidRPr="000B27BF" w:rsidRDefault="000B27BF" w:rsidP="000B27BF">
      <w:pPr>
        <w:rPr>
          <w:rFonts w:eastAsiaTheme="majorEastAsia"/>
        </w:rPr>
      </w:pPr>
      <w:r w:rsidRPr="000B27BF">
        <w:rPr>
          <w:rFonts w:eastAsiaTheme="majorEastAsia"/>
        </w:rPr>
        <w:t>is. Dat is geen eenvoudige opgave. Kies bijvoorbeeld</w:t>
      </w:r>
    </w:p>
    <w:p w14:paraId="3C95B8ED" w14:textId="77777777" w:rsidR="000B27BF" w:rsidRPr="000B27BF" w:rsidRDefault="000B27BF" w:rsidP="000B27BF">
      <w:pPr>
        <w:rPr>
          <w:rFonts w:eastAsiaTheme="majorEastAsia"/>
        </w:rPr>
      </w:pPr>
      <w:r w:rsidRPr="000B27BF">
        <w:rPr>
          <w:rFonts w:eastAsiaTheme="majorEastAsia"/>
        </w:rPr>
        <w:t>voor een markt setting in plaats van</w:t>
      </w:r>
    </w:p>
    <w:p w14:paraId="56E42334" w14:textId="77777777" w:rsidR="000B27BF" w:rsidRPr="000B27BF" w:rsidRDefault="000B27BF" w:rsidP="000B27BF">
      <w:pPr>
        <w:rPr>
          <w:rFonts w:eastAsiaTheme="majorEastAsia"/>
        </w:rPr>
      </w:pPr>
      <w:r w:rsidRPr="000B27BF">
        <w:rPr>
          <w:rFonts w:eastAsiaTheme="majorEastAsia"/>
        </w:rPr>
        <w:t>een conferentie setting. De markt is ’s middags</w:t>
      </w:r>
    </w:p>
    <w:p w14:paraId="09276A32" w14:textId="77777777" w:rsidR="000B27BF" w:rsidRPr="000B27BF" w:rsidRDefault="000B27BF" w:rsidP="000B27BF">
      <w:pPr>
        <w:rPr>
          <w:rFonts w:eastAsiaTheme="majorEastAsia"/>
        </w:rPr>
      </w:pPr>
      <w:r w:rsidRPr="000B27BF">
        <w:rPr>
          <w:rFonts w:eastAsiaTheme="majorEastAsia"/>
        </w:rPr>
        <w:t>en ’s avonds. Mensen kunnen binnen lopen op</w:t>
      </w:r>
    </w:p>
    <w:p w14:paraId="4821ADA5" w14:textId="77777777" w:rsidR="000B27BF" w:rsidRPr="000B27BF" w:rsidRDefault="000B27BF" w:rsidP="000B27BF">
      <w:pPr>
        <w:rPr>
          <w:rFonts w:eastAsiaTheme="majorEastAsia"/>
        </w:rPr>
      </w:pPr>
      <w:r w:rsidRPr="000B27BF">
        <w:rPr>
          <w:rFonts w:eastAsiaTheme="majorEastAsia"/>
        </w:rPr>
        <w:t>het tijdstip dat hen schikt en meepraten bij de</w:t>
      </w:r>
    </w:p>
    <w:p w14:paraId="4F0F7698" w14:textId="77777777" w:rsidR="000B27BF" w:rsidRPr="000B27BF" w:rsidRDefault="000B27BF" w:rsidP="000B27BF">
      <w:pPr>
        <w:rPr>
          <w:rFonts w:eastAsiaTheme="majorEastAsia"/>
        </w:rPr>
      </w:pPr>
      <w:r w:rsidRPr="000B27BF">
        <w:rPr>
          <w:rFonts w:eastAsiaTheme="majorEastAsia"/>
        </w:rPr>
        <w:t>onderwerpen die hen interesseren.</w:t>
      </w:r>
    </w:p>
    <w:p w14:paraId="1F459564" w14:textId="77777777" w:rsidR="000B27BF" w:rsidRPr="000B27BF" w:rsidRDefault="000B27BF" w:rsidP="000B27BF">
      <w:pPr>
        <w:rPr>
          <w:rFonts w:eastAsiaTheme="majorEastAsia"/>
        </w:rPr>
      </w:pPr>
      <w:r w:rsidRPr="000B27BF">
        <w:rPr>
          <w:rFonts w:eastAsiaTheme="majorEastAsia"/>
        </w:rPr>
        <w:t>• Kies actieve werkvormen die mensen helpen om</w:t>
      </w:r>
    </w:p>
    <w:p w14:paraId="4B80CD95" w14:textId="77777777" w:rsidR="000B27BF" w:rsidRPr="000B27BF" w:rsidRDefault="000B27BF" w:rsidP="000B27BF">
      <w:pPr>
        <w:rPr>
          <w:rFonts w:eastAsiaTheme="majorEastAsia"/>
        </w:rPr>
      </w:pPr>
      <w:r w:rsidRPr="000B27BF">
        <w:rPr>
          <w:rFonts w:eastAsiaTheme="majorEastAsia"/>
        </w:rPr>
        <w:t>met elkaar in gesprek te gaan, samen te onderzoeken</w:t>
      </w:r>
    </w:p>
    <w:p w14:paraId="275BA612" w14:textId="77777777" w:rsidR="000B27BF" w:rsidRPr="000B27BF" w:rsidRDefault="000B27BF" w:rsidP="000B27BF">
      <w:pPr>
        <w:rPr>
          <w:rFonts w:eastAsiaTheme="majorEastAsia"/>
        </w:rPr>
      </w:pPr>
      <w:r w:rsidRPr="000B27BF">
        <w:rPr>
          <w:rFonts w:eastAsiaTheme="majorEastAsia"/>
        </w:rPr>
        <w:t>en oplossingen te vinden.</w:t>
      </w:r>
    </w:p>
    <w:p w14:paraId="01FECB52" w14:textId="77777777" w:rsidR="000B27BF" w:rsidRPr="000B27BF" w:rsidRDefault="000B27BF" w:rsidP="000B27BF">
      <w:pPr>
        <w:rPr>
          <w:rFonts w:eastAsiaTheme="majorEastAsia"/>
        </w:rPr>
      </w:pPr>
      <w:r w:rsidRPr="000B27BF">
        <w:rPr>
          <w:rFonts w:eastAsiaTheme="majorEastAsia"/>
        </w:rPr>
        <w:t>• Spreek vooraf goed af wie verantwoordelijk is</w:t>
      </w:r>
    </w:p>
    <w:p w14:paraId="26CAC6E8" w14:textId="77777777" w:rsidR="000B27BF" w:rsidRPr="000B27BF" w:rsidRDefault="000B27BF" w:rsidP="000B27BF">
      <w:pPr>
        <w:rPr>
          <w:rFonts w:eastAsiaTheme="majorEastAsia"/>
        </w:rPr>
      </w:pPr>
      <w:r w:rsidRPr="000B27BF">
        <w:rPr>
          <w:rFonts w:eastAsiaTheme="majorEastAsia"/>
        </w:rPr>
        <w:t>voor de verslaglegging, wie verslagen ontvangt</w:t>
      </w:r>
    </w:p>
    <w:p w14:paraId="4C3D7C03" w14:textId="77777777" w:rsidR="000B27BF" w:rsidRPr="000B27BF" w:rsidRDefault="000B27BF" w:rsidP="000B27BF">
      <w:pPr>
        <w:rPr>
          <w:rFonts w:eastAsiaTheme="majorEastAsia"/>
        </w:rPr>
      </w:pPr>
      <w:r w:rsidRPr="000B27BF">
        <w:rPr>
          <w:rFonts w:eastAsiaTheme="majorEastAsia"/>
        </w:rPr>
        <w:t>en hoe intern en naar buiten toe gecommuniceerd</w:t>
      </w:r>
    </w:p>
    <w:p w14:paraId="77A0F6D1" w14:textId="2F0AFE05" w:rsidR="000B27BF" w:rsidRDefault="000B27BF" w:rsidP="000B27BF">
      <w:pPr>
        <w:rPr>
          <w:rFonts w:eastAsiaTheme="majorEastAsia"/>
        </w:rPr>
      </w:pPr>
      <w:r w:rsidRPr="000B27BF">
        <w:rPr>
          <w:rFonts w:eastAsiaTheme="majorEastAsia"/>
        </w:rPr>
        <w:t>gaat worden.</w:t>
      </w:r>
    </w:p>
    <w:p w14:paraId="53BFD11E" w14:textId="00C65ACC" w:rsidR="000B27BF" w:rsidRDefault="000B27BF" w:rsidP="000B27BF">
      <w:pPr>
        <w:rPr>
          <w:rFonts w:eastAsiaTheme="majorEastAsia"/>
        </w:rPr>
      </w:pPr>
    </w:p>
    <w:p w14:paraId="5495F0FE" w14:textId="48D39B28" w:rsidR="000B27BF" w:rsidRDefault="00B82FF3" w:rsidP="00B82FF3">
      <w:pPr>
        <w:pStyle w:val="Kop3"/>
        <w:rPr>
          <w:rFonts w:eastAsiaTheme="majorEastAsia"/>
        </w:rPr>
      </w:pPr>
      <w:r>
        <w:rPr>
          <w:rFonts w:eastAsiaTheme="majorEastAsia"/>
        </w:rPr>
        <w:t xml:space="preserve">4.5 </w:t>
      </w:r>
      <w:r w:rsidRPr="00B82FF3">
        <w:rPr>
          <w:rFonts w:eastAsiaTheme="majorEastAsia"/>
        </w:rPr>
        <w:t>Stap 5: Borg de inzet, vier resultaten en</w:t>
      </w:r>
      <w:r>
        <w:rPr>
          <w:rFonts w:eastAsiaTheme="majorEastAsia"/>
        </w:rPr>
        <w:t xml:space="preserve"> </w:t>
      </w:r>
      <w:r w:rsidRPr="00B82FF3">
        <w:rPr>
          <w:rFonts w:eastAsiaTheme="majorEastAsia"/>
        </w:rPr>
        <w:t>werk aan doorontwikkeling</w:t>
      </w:r>
    </w:p>
    <w:p w14:paraId="6F908173" w14:textId="77777777" w:rsidR="00B82FF3" w:rsidRPr="00B82FF3" w:rsidRDefault="00B82FF3" w:rsidP="00B82FF3">
      <w:pPr>
        <w:rPr>
          <w:rFonts w:eastAsiaTheme="majorEastAsia"/>
        </w:rPr>
      </w:pPr>
      <w:r w:rsidRPr="00B82FF3">
        <w:rPr>
          <w:rFonts w:eastAsiaTheme="majorEastAsia"/>
        </w:rPr>
        <w:t>Om met het samen vieren van resultaten te beginnen: hoe meer hoe</w:t>
      </w:r>
    </w:p>
    <w:p w14:paraId="77BC3146" w14:textId="2E8EA4D5" w:rsidR="00B82FF3" w:rsidRPr="00B82FF3" w:rsidRDefault="00B82FF3" w:rsidP="00B82FF3">
      <w:pPr>
        <w:rPr>
          <w:rFonts w:eastAsiaTheme="majorEastAsia"/>
        </w:rPr>
      </w:pPr>
      <w:r w:rsidRPr="00B82FF3">
        <w:rPr>
          <w:rFonts w:eastAsiaTheme="majorEastAsia"/>
        </w:rPr>
        <w:t>beter.</w:t>
      </w:r>
      <w:r>
        <w:rPr>
          <w:rFonts w:eastAsiaTheme="majorEastAsia"/>
        </w:rPr>
        <w:t xml:space="preserve"> </w:t>
      </w:r>
      <w:r w:rsidRPr="00B82FF3">
        <w:rPr>
          <w:rFonts w:eastAsiaTheme="majorEastAsia"/>
        </w:rPr>
        <w:t>Zorg dat iedere bijeenkomst of activiteit tastbaar resultaat</w:t>
      </w:r>
    </w:p>
    <w:p w14:paraId="6FCF2A52" w14:textId="6B743EC9" w:rsidR="00B82FF3" w:rsidRPr="00B82FF3" w:rsidRDefault="00B82FF3" w:rsidP="00B82FF3">
      <w:pPr>
        <w:rPr>
          <w:rFonts w:eastAsiaTheme="majorEastAsia"/>
        </w:rPr>
      </w:pPr>
      <w:r w:rsidRPr="00B82FF3">
        <w:rPr>
          <w:rFonts w:eastAsiaTheme="majorEastAsia"/>
        </w:rPr>
        <w:t>oplevert.</w:t>
      </w:r>
      <w:r>
        <w:rPr>
          <w:rFonts w:eastAsiaTheme="majorEastAsia"/>
        </w:rPr>
        <w:t xml:space="preserve"> </w:t>
      </w:r>
      <w:r w:rsidRPr="00B82FF3">
        <w:rPr>
          <w:rFonts w:eastAsiaTheme="majorEastAsia"/>
        </w:rPr>
        <w:t>Positieve resultaten én ervaringen zijn de beste ambassadeurs.</w:t>
      </w:r>
    </w:p>
    <w:p w14:paraId="3498D1B6" w14:textId="77777777" w:rsidR="00B82FF3" w:rsidRDefault="00B82FF3" w:rsidP="00B82FF3">
      <w:pPr>
        <w:rPr>
          <w:rFonts w:eastAsiaTheme="majorEastAsia"/>
        </w:rPr>
      </w:pPr>
    </w:p>
    <w:p w14:paraId="79977309" w14:textId="77A58755" w:rsidR="00B82FF3" w:rsidRPr="00B82FF3" w:rsidRDefault="00B82FF3" w:rsidP="00B82FF3">
      <w:pPr>
        <w:rPr>
          <w:rFonts w:eastAsiaTheme="majorEastAsia"/>
        </w:rPr>
      </w:pPr>
      <w:r w:rsidRPr="00B82FF3">
        <w:rPr>
          <w:rFonts w:eastAsiaTheme="majorEastAsia"/>
        </w:rPr>
        <w:t>De bijeenkomsten die je hebt georganiseerd gaan de koers bepalen.</w:t>
      </w:r>
    </w:p>
    <w:p w14:paraId="42252C29" w14:textId="77777777" w:rsidR="00B82FF3" w:rsidRPr="00B82FF3" w:rsidRDefault="00B82FF3" w:rsidP="00B82FF3">
      <w:pPr>
        <w:rPr>
          <w:rFonts w:eastAsiaTheme="majorEastAsia"/>
        </w:rPr>
      </w:pPr>
      <w:r w:rsidRPr="00B82FF3">
        <w:rPr>
          <w:rFonts w:eastAsiaTheme="majorEastAsia"/>
        </w:rPr>
        <w:t>Pas na de bijeenkomsten weet je wat er gaat gebeuren en dus ook</w:t>
      </w:r>
    </w:p>
    <w:p w14:paraId="271BFF88" w14:textId="77777777" w:rsidR="00B82FF3" w:rsidRPr="00B82FF3" w:rsidRDefault="00B82FF3" w:rsidP="00B82FF3">
      <w:pPr>
        <w:rPr>
          <w:rFonts w:eastAsiaTheme="majorEastAsia"/>
        </w:rPr>
      </w:pPr>
      <w:r w:rsidRPr="00B82FF3">
        <w:rPr>
          <w:rFonts w:eastAsiaTheme="majorEastAsia"/>
        </w:rPr>
        <w:t>hoeveel geld, tijd en inzet er ongeveer voor nodig zal zijn. Dat vraagt om</w:t>
      </w:r>
    </w:p>
    <w:p w14:paraId="56620545" w14:textId="4516FC4F" w:rsidR="00B82FF3" w:rsidRDefault="00B82FF3" w:rsidP="00B82FF3">
      <w:pPr>
        <w:rPr>
          <w:rFonts w:eastAsiaTheme="majorEastAsia"/>
        </w:rPr>
      </w:pPr>
      <w:r w:rsidRPr="00B82FF3">
        <w:rPr>
          <w:rFonts w:eastAsiaTheme="majorEastAsia"/>
        </w:rPr>
        <w:t>een flexibele houding en aanpak.</w:t>
      </w:r>
    </w:p>
    <w:p w14:paraId="7E2AE9E2" w14:textId="29DE1348" w:rsidR="00B82FF3" w:rsidRDefault="00B82FF3" w:rsidP="008F6481">
      <w:pPr>
        <w:pStyle w:val="Kop4"/>
      </w:pPr>
      <w:r w:rsidRPr="00B82FF3">
        <w:t>Voorbeelden van integraal samenspeelbeleid:</w:t>
      </w:r>
    </w:p>
    <w:p w14:paraId="4F5B8720" w14:textId="1E555055" w:rsidR="00B82FF3" w:rsidRDefault="00B82FF3" w:rsidP="00B82FF3">
      <w:pPr>
        <w:rPr>
          <w:rFonts w:eastAsiaTheme="majorEastAsia"/>
        </w:rPr>
      </w:pPr>
      <w:r w:rsidRPr="00B82FF3">
        <w:rPr>
          <w:rFonts w:eastAsiaTheme="majorEastAsia"/>
        </w:rPr>
        <w:t>Gemeente Rotterdam</w:t>
      </w:r>
      <w:r>
        <w:rPr>
          <w:rFonts w:eastAsiaTheme="majorEastAsia"/>
        </w:rPr>
        <w:t xml:space="preserve">, visie: </w:t>
      </w:r>
      <w:hyperlink r:id="rId33" w:history="1">
        <w:r w:rsidRPr="00E63C36">
          <w:rPr>
            <w:rStyle w:val="Hyperlink"/>
            <w:rFonts w:eastAsiaTheme="majorEastAsia"/>
          </w:rPr>
          <w:t>https://www.cephir.nl/seminars/Gemeente-Rotterdam-Integrale-visie-kom-op-naar-buiten.pdf</w:t>
        </w:r>
      </w:hyperlink>
      <w:r>
        <w:rPr>
          <w:rFonts w:eastAsiaTheme="majorEastAsia"/>
        </w:rPr>
        <w:t xml:space="preserve"> </w:t>
      </w:r>
    </w:p>
    <w:p w14:paraId="4E352088" w14:textId="6AE73A47" w:rsidR="00B82FF3" w:rsidRDefault="00B82FF3" w:rsidP="00B82FF3">
      <w:pPr>
        <w:rPr>
          <w:rFonts w:eastAsiaTheme="majorEastAsia"/>
        </w:rPr>
      </w:pPr>
      <w:r w:rsidRPr="00B82FF3">
        <w:rPr>
          <w:rFonts w:eastAsiaTheme="majorEastAsia"/>
        </w:rPr>
        <w:t>Gemeente Almere</w:t>
      </w:r>
      <w:r>
        <w:rPr>
          <w:rFonts w:eastAsiaTheme="majorEastAsia"/>
        </w:rPr>
        <w:t xml:space="preserve">, visie: </w:t>
      </w:r>
      <w:hyperlink r:id="rId34" w:history="1">
        <w:r w:rsidRPr="00E63C36">
          <w:rPr>
            <w:rStyle w:val="Hyperlink"/>
            <w:rFonts w:eastAsiaTheme="majorEastAsia"/>
          </w:rPr>
          <w:t>https://www.almere.nl/fileadmin/user_upload/Visie_Samen_op_avontuur_14-02.pdf</w:t>
        </w:r>
      </w:hyperlink>
      <w:r>
        <w:rPr>
          <w:rFonts w:eastAsiaTheme="majorEastAsia"/>
        </w:rPr>
        <w:t xml:space="preserve"> </w:t>
      </w:r>
    </w:p>
    <w:p w14:paraId="43B3B8D8" w14:textId="1FCD95AC" w:rsidR="00B82FF3" w:rsidRDefault="00B82FF3" w:rsidP="00B82FF3">
      <w:pPr>
        <w:rPr>
          <w:rFonts w:eastAsiaTheme="majorEastAsia"/>
        </w:rPr>
      </w:pPr>
      <w:r>
        <w:rPr>
          <w:rFonts w:eastAsiaTheme="majorEastAsia"/>
        </w:rPr>
        <w:t xml:space="preserve">Gemeente Almere, uitvoering: </w:t>
      </w:r>
      <w:hyperlink r:id="rId35" w:history="1">
        <w:r w:rsidRPr="00E63C36">
          <w:rPr>
            <w:rStyle w:val="Hyperlink"/>
            <w:rFonts w:eastAsiaTheme="majorEastAsia"/>
          </w:rPr>
          <w:t>https://www.almere.nl/fileadmin/user_upload/VSB_UITVOERING_23-4_light.pdf</w:t>
        </w:r>
      </w:hyperlink>
      <w:r>
        <w:rPr>
          <w:rFonts w:eastAsiaTheme="majorEastAsia"/>
        </w:rPr>
        <w:t xml:space="preserve"> </w:t>
      </w:r>
    </w:p>
    <w:p w14:paraId="2CF3BB09" w14:textId="1D5B00B1" w:rsidR="00B82FF3" w:rsidRDefault="00B82FF3" w:rsidP="00B82FF3">
      <w:pPr>
        <w:rPr>
          <w:rFonts w:eastAsiaTheme="majorEastAsia"/>
        </w:rPr>
      </w:pPr>
    </w:p>
    <w:p w14:paraId="47365786" w14:textId="66F9BCF0" w:rsidR="00B82FF3" w:rsidRDefault="00B82FF3" w:rsidP="00B82FF3">
      <w:pPr>
        <w:rPr>
          <w:rFonts w:eastAsiaTheme="majorEastAsia"/>
        </w:rPr>
      </w:pPr>
    </w:p>
    <w:p w14:paraId="469CE668" w14:textId="1E369A5D" w:rsidR="008F6481" w:rsidRDefault="008F6481" w:rsidP="008F6481">
      <w:pPr>
        <w:pStyle w:val="Kop2"/>
        <w:rPr>
          <w:rFonts w:eastAsiaTheme="majorEastAsia"/>
        </w:rPr>
      </w:pPr>
      <w:r>
        <w:rPr>
          <w:rFonts w:eastAsiaTheme="majorEastAsia"/>
        </w:rPr>
        <w:t>5. Hulp en dankwoord</w:t>
      </w:r>
    </w:p>
    <w:p w14:paraId="4719BDE8" w14:textId="77777777" w:rsidR="00DB0749" w:rsidRPr="00DB0749" w:rsidRDefault="00DB0749" w:rsidP="00DB0749">
      <w:pPr>
        <w:rPr>
          <w:rFonts w:eastAsiaTheme="majorEastAsia"/>
        </w:rPr>
      </w:pPr>
      <w:r w:rsidRPr="00DB0749">
        <w:rPr>
          <w:rFonts w:eastAsiaTheme="majorEastAsia"/>
        </w:rPr>
        <w:t>In dit hoofdstuk staan specifieke</w:t>
      </w:r>
    </w:p>
    <w:p w14:paraId="41974A91" w14:textId="77777777" w:rsidR="00DB0749" w:rsidRPr="00DB0749" w:rsidRDefault="00DB0749" w:rsidP="00DB0749">
      <w:pPr>
        <w:rPr>
          <w:rFonts w:eastAsiaTheme="majorEastAsia"/>
        </w:rPr>
      </w:pPr>
      <w:r w:rsidRPr="00DB0749">
        <w:rPr>
          <w:rFonts w:eastAsiaTheme="majorEastAsia"/>
        </w:rPr>
        <w:t>verwijzingen en informatie over</w:t>
      </w:r>
    </w:p>
    <w:p w14:paraId="64147BFC" w14:textId="77777777" w:rsidR="00DB0749" w:rsidRPr="00DB0749" w:rsidRDefault="00DB0749" w:rsidP="00DB0749">
      <w:pPr>
        <w:rPr>
          <w:rFonts w:eastAsiaTheme="majorEastAsia"/>
        </w:rPr>
      </w:pPr>
      <w:r w:rsidRPr="00DB0749">
        <w:rPr>
          <w:rFonts w:eastAsiaTheme="majorEastAsia"/>
        </w:rPr>
        <w:t>samen spelen en spelen voor</w:t>
      </w:r>
    </w:p>
    <w:p w14:paraId="00E54E30" w14:textId="77777777" w:rsidR="00DB0749" w:rsidRPr="00DB0749" w:rsidRDefault="00DB0749" w:rsidP="00DB0749">
      <w:pPr>
        <w:rPr>
          <w:rFonts w:eastAsiaTheme="majorEastAsia"/>
        </w:rPr>
      </w:pPr>
      <w:r w:rsidRPr="00DB0749">
        <w:rPr>
          <w:rFonts w:eastAsiaTheme="majorEastAsia"/>
        </w:rPr>
        <w:t>kinderen met een handicap. Voor</w:t>
      </w:r>
    </w:p>
    <w:p w14:paraId="77F54088" w14:textId="77777777" w:rsidR="00DB0749" w:rsidRPr="00DB0749" w:rsidRDefault="00DB0749" w:rsidP="00DB0749">
      <w:pPr>
        <w:rPr>
          <w:rFonts w:eastAsiaTheme="majorEastAsia"/>
        </w:rPr>
      </w:pPr>
      <w:r w:rsidRPr="00DB0749">
        <w:rPr>
          <w:rFonts w:eastAsiaTheme="majorEastAsia"/>
        </w:rPr>
        <w:t>meer info over de Lokale Inclusie</w:t>
      </w:r>
    </w:p>
    <w:p w14:paraId="16B98AFC" w14:textId="77777777" w:rsidR="00DB0749" w:rsidRPr="00DB0749" w:rsidRDefault="00DB0749" w:rsidP="00DB0749">
      <w:pPr>
        <w:rPr>
          <w:rFonts w:eastAsiaTheme="majorEastAsia"/>
        </w:rPr>
      </w:pPr>
      <w:r w:rsidRPr="00DB0749">
        <w:rPr>
          <w:rFonts w:eastAsiaTheme="majorEastAsia"/>
        </w:rPr>
        <w:t>Agenda algemeen verwijzen wij door</w:t>
      </w:r>
    </w:p>
    <w:p w14:paraId="2FCCACA4" w14:textId="212F2CDF" w:rsidR="008F6481" w:rsidRDefault="00DB0749" w:rsidP="00DB0749">
      <w:pPr>
        <w:rPr>
          <w:rFonts w:eastAsiaTheme="majorEastAsia"/>
        </w:rPr>
      </w:pPr>
      <w:r w:rsidRPr="00DB0749">
        <w:rPr>
          <w:rFonts w:eastAsiaTheme="majorEastAsia"/>
        </w:rPr>
        <w:t xml:space="preserve">naar </w:t>
      </w:r>
      <w:hyperlink r:id="rId36" w:history="1">
        <w:r w:rsidRPr="00E63C36">
          <w:rPr>
            <w:rStyle w:val="Hyperlink"/>
            <w:rFonts w:eastAsiaTheme="majorEastAsia"/>
          </w:rPr>
          <w:t>www.vng.nl/iedereen-doet-mee</w:t>
        </w:r>
      </w:hyperlink>
      <w:r w:rsidRPr="00DB0749">
        <w:rPr>
          <w:rFonts w:eastAsiaTheme="majorEastAsia"/>
        </w:rPr>
        <w:t>.</w:t>
      </w:r>
      <w:r>
        <w:rPr>
          <w:rFonts w:eastAsiaTheme="majorEastAsia"/>
        </w:rPr>
        <w:t xml:space="preserve"> </w:t>
      </w:r>
    </w:p>
    <w:p w14:paraId="29D92EA5" w14:textId="0BDF3C4C" w:rsidR="00DB0749" w:rsidRDefault="00DB0749" w:rsidP="00DB0749">
      <w:pPr>
        <w:rPr>
          <w:rFonts w:eastAsiaTheme="majorEastAsia"/>
        </w:rPr>
      </w:pPr>
    </w:p>
    <w:p w14:paraId="0E18E69C" w14:textId="05E3A827" w:rsidR="00DB0749" w:rsidRDefault="00DB0749" w:rsidP="00DB0749">
      <w:pPr>
        <w:pStyle w:val="Kop3"/>
        <w:rPr>
          <w:rFonts w:eastAsiaTheme="majorEastAsia"/>
        </w:rPr>
      </w:pPr>
      <w:r>
        <w:rPr>
          <w:rFonts w:eastAsiaTheme="majorEastAsia"/>
        </w:rPr>
        <w:t xml:space="preserve">5.1 hulp </w:t>
      </w:r>
    </w:p>
    <w:p w14:paraId="09B69572" w14:textId="375B7609" w:rsidR="00DB0749" w:rsidRDefault="00DB0749" w:rsidP="00DB0749">
      <w:pPr>
        <w:pStyle w:val="Kop4"/>
      </w:pPr>
      <w:r>
        <w:t>Technisch fysiek</w:t>
      </w:r>
    </w:p>
    <w:p w14:paraId="1E6F24CB" w14:textId="77777777" w:rsidR="00DB0749" w:rsidRPr="00DB0749" w:rsidRDefault="00DB0749" w:rsidP="00DB0749">
      <w:pPr>
        <w:pStyle w:val="Kop5"/>
      </w:pPr>
      <w:r w:rsidRPr="00DB0749">
        <w:t>Websites</w:t>
      </w:r>
    </w:p>
    <w:p w14:paraId="28E34856" w14:textId="265DFB3E" w:rsidR="00DB0749" w:rsidRPr="00DB0749" w:rsidRDefault="00DB0749" w:rsidP="00DB0749">
      <w:pPr>
        <w:rPr>
          <w:rFonts w:eastAsiaTheme="majorEastAsia"/>
        </w:rPr>
      </w:pPr>
      <w:hyperlink r:id="rId37" w:history="1">
        <w:r w:rsidRPr="00E63C36">
          <w:rPr>
            <w:rStyle w:val="Hyperlink"/>
            <w:rFonts w:eastAsiaTheme="majorEastAsia"/>
          </w:rPr>
          <w:t>www.speeltuinbendewijzer.nl</w:t>
        </w:r>
      </w:hyperlink>
      <w:r>
        <w:rPr>
          <w:rFonts w:eastAsiaTheme="majorEastAsia"/>
        </w:rPr>
        <w:t xml:space="preserve"> </w:t>
      </w:r>
    </w:p>
    <w:p w14:paraId="325AC6F6" w14:textId="77777777" w:rsidR="00DB0749" w:rsidRPr="00DB0749" w:rsidRDefault="00DB0749" w:rsidP="00DB0749">
      <w:pPr>
        <w:rPr>
          <w:rFonts w:eastAsiaTheme="majorEastAsia"/>
        </w:rPr>
      </w:pPr>
      <w:r w:rsidRPr="00DB0749">
        <w:rPr>
          <w:rFonts w:eastAsiaTheme="majorEastAsia"/>
        </w:rPr>
        <w:t>Concrete tips voor ontwerp en inrichting van speeltuinen.</w:t>
      </w:r>
    </w:p>
    <w:p w14:paraId="5F8F9C4A" w14:textId="7074E7B2" w:rsidR="00DB0749" w:rsidRPr="00DB0749" w:rsidRDefault="00DB0749" w:rsidP="00DB0749">
      <w:pPr>
        <w:rPr>
          <w:rFonts w:eastAsiaTheme="majorEastAsia"/>
        </w:rPr>
      </w:pPr>
      <w:hyperlink r:id="rId38" w:history="1">
        <w:r w:rsidRPr="00E63C36">
          <w:rPr>
            <w:rStyle w:val="Hyperlink"/>
            <w:rFonts w:eastAsiaTheme="majorEastAsia"/>
          </w:rPr>
          <w:t>www.speeltuinbende.nl</w:t>
        </w:r>
      </w:hyperlink>
      <w:r>
        <w:rPr>
          <w:rFonts w:eastAsiaTheme="majorEastAsia"/>
        </w:rPr>
        <w:t xml:space="preserve"> </w:t>
      </w:r>
    </w:p>
    <w:p w14:paraId="236BA351" w14:textId="77777777" w:rsidR="00DB0749" w:rsidRPr="00DB0749" w:rsidRDefault="00DB0749" w:rsidP="00DB0749">
      <w:pPr>
        <w:rPr>
          <w:rFonts w:eastAsiaTheme="majorEastAsia"/>
        </w:rPr>
      </w:pPr>
      <w:r w:rsidRPr="00DB0749">
        <w:rPr>
          <w:rFonts w:eastAsiaTheme="majorEastAsia"/>
        </w:rPr>
        <w:t>Struin door de site en vind informatie over allerlei aspecten</w:t>
      </w:r>
    </w:p>
    <w:p w14:paraId="73652B7F" w14:textId="77777777" w:rsidR="00DB0749" w:rsidRPr="00DB0749" w:rsidRDefault="00DB0749" w:rsidP="00DB0749">
      <w:pPr>
        <w:rPr>
          <w:rFonts w:eastAsiaTheme="majorEastAsia"/>
        </w:rPr>
      </w:pPr>
      <w:r w:rsidRPr="00DB0749">
        <w:rPr>
          <w:rFonts w:eastAsiaTheme="majorEastAsia"/>
        </w:rPr>
        <w:t>van samen spelen.</w:t>
      </w:r>
    </w:p>
    <w:p w14:paraId="0B429582" w14:textId="02E82C6B" w:rsidR="00DB0749" w:rsidRPr="00DB0749" w:rsidRDefault="00DB0749" w:rsidP="00DB0749">
      <w:pPr>
        <w:rPr>
          <w:rFonts w:eastAsiaTheme="majorEastAsia"/>
        </w:rPr>
      </w:pPr>
      <w:hyperlink r:id="rId39" w:history="1">
        <w:r w:rsidRPr="00E63C36">
          <w:rPr>
            <w:rStyle w:val="Hyperlink"/>
            <w:rFonts w:eastAsiaTheme="majorEastAsia"/>
          </w:rPr>
          <w:t>www.playadvisor.nl</w:t>
        </w:r>
      </w:hyperlink>
      <w:r>
        <w:rPr>
          <w:rFonts w:eastAsiaTheme="majorEastAsia"/>
        </w:rPr>
        <w:t xml:space="preserve"> </w:t>
      </w:r>
    </w:p>
    <w:p w14:paraId="146E6523" w14:textId="77777777" w:rsidR="00DB0749" w:rsidRPr="00DB0749" w:rsidRDefault="00DB0749" w:rsidP="00DB0749">
      <w:pPr>
        <w:rPr>
          <w:rFonts w:eastAsiaTheme="majorEastAsia"/>
        </w:rPr>
      </w:pPr>
      <w:r w:rsidRPr="00DB0749">
        <w:rPr>
          <w:rFonts w:eastAsiaTheme="majorEastAsia"/>
        </w:rPr>
        <w:t>Onder het label “samenspeelplek” vind je speelplekken</w:t>
      </w:r>
    </w:p>
    <w:p w14:paraId="6A2A9913" w14:textId="77777777" w:rsidR="00DB0749" w:rsidRPr="00DB0749" w:rsidRDefault="00DB0749" w:rsidP="00DB0749">
      <w:pPr>
        <w:rPr>
          <w:rFonts w:eastAsiaTheme="majorEastAsia"/>
        </w:rPr>
      </w:pPr>
      <w:r w:rsidRPr="00DB0749">
        <w:rPr>
          <w:rFonts w:eastAsiaTheme="majorEastAsia"/>
        </w:rPr>
        <w:t>door heel Nederland waar alle kinderen samen kunnen</w:t>
      </w:r>
    </w:p>
    <w:p w14:paraId="7F3F51EE" w14:textId="77777777" w:rsidR="00DB0749" w:rsidRPr="00DB0749" w:rsidRDefault="00DB0749" w:rsidP="00DB0749">
      <w:pPr>
        <w:rPr>
          <w:rFonts w:eastAsiaTheme="majorEastAsia"/>
        </w:rPr>
      </w:pPr>
      <w:r w:rsidRPr="00DB0749">
        <w:rPr>
          <w:rFonts w:eastAsiaTheme="majorEastAsia"/>
        </w:rPr>
        <w:t>spelen.</w:t>
      </w:r>
    </w:p>
    <w:p w14:paraId="3B37041C" w14:textId="12E039C2" w:rsidR="00DB0749" w:rsidRPr="00DB0749" w:rsidRDefault="00DB0749" w:rsidP="00DB0749">
      <w:pPr>
        <w:rPr>
          <w:rFonts w:eastAsiaTheme="majorEastAsia"/>
        </w:rPr>
      </w:pPr>
      <w:hyperlink r:id="rId40" w:history="1">
        <w:r w:rsidRPr="00E63C36">
          <w:rPr>
            <w:rStyle w:val="Hyperlink"/>
            <w:rFonts w:eastAsiaTheme="majorEastAsia"/>
          </w:rPr>
          <w:t>www.playgroundideas.org</w:t>
        </w:r>
      </w:hyperlink>
      <w:r>
        <w:rPr>
          <w:rFonts w:eastAsiaTheme="majorEastAsia"/>
        </w:rPr>
        <w:t xml:space="preserve"> </w:t>
      </w:r>
    </w:p>
    <w:p w14:paraId="48A56855" w14:textId="77777777" w:rsidR="00DB0749" w:rsidRPr="00DB0749" w:rsidRDefault="00DB0749" w:rsidP="00DB0749">
      <w:pPr>
        <w:rPr>
          <w:rFonts w:eastAsiaTheme="majorEastAsia"/>
        </w:rPr>
      </w:pPr>
      <w:r w:rsidRPr="00DB0749">
        <w:rPr>
          <w:rFonts w:eastAsiaTheme="majorEastAsia"/>
        </w:rPr>
        <w:t>Een Australische Non Profit organisatie. Open een gratis</w:t>
      </w:r>
    </w:p>
    <w:p w14:paraId="4ACBFD07" w14:textId="0CA06DA2" w:rsidR="00DB0749" w:rsidRPr="00DB0749" w:rsidRDefault="00DB0749" w:rsidP="00DB0749">
      <w:pPr>
        <w:rPr>
          <w:rFonts w:eastAsiaTheme="majorEastAsia"/>
          <w:lang w:val="en-US"/>
        </w:rPr>
      </w:pPr>
      <w:r w:rsidRPr="00DB0749">
        <w:rPr>
          <w:rFonts w:eastAsiaTheme="majorEastAsia"/>
          <w:lang w:val="en-US"/>
        </w:rPr>
        <w:t xml:space="preserve">account en download de </w:t>
      </w:r>
      <w:proofErr w:type="spellStart"/>
      <w:r w:rsidRPr="00DB0749">
        <w:rPr>
          <w:rFonts w:eastAsiaTheme="majorEastAsia"/>
          <w:lang w:val="en-US"/>
        </w:rPr>
        <w:t>gids</w:t>
      </w:r>
      <w:proofErr w:type="spellEnd"/>
      <w:r w:rsidRPr="00DB0749">
        <w:rPr>
          <w:rFonts w:eastAsiaTheme="majorEastAsia"/>
          <w:lang w:val="en-US"/>
        </w:rPr>
        <w:t xml:space="preserve"> over Inclusive play.</w:t>
      </w:r>
    </w:p>
    <w:p w14:paraId="41A40E53" w14:textId="3F147F99" w:rsidR="00B82FF3" w:rsidRDefault="00B82FF3" w:rsidP="00B82FF3">
      <w:pPr>
        <w:rPr>
          <w:rFonts w:eastAsiaTheme="majorEastAsia"/>
          <w:lang w:val="en-US"/>
        </w:rPr>
      </w:pPr>
    </w:p>
    <w:p w14:paraId="19C9DE38" w14:textId="77777777" w:rsidR="00DB0749" w:rsidRPr="00DB0749" w:rsidRDefault="00DB0749" w:rsidP="00DB0749">
      <w:pPr>
        <w:pStyle w:val="Kop5"/>
      </w:pPr>
      <w:r w:rsidRPr="00DB0749">
        <w:t>Publicaties</w:t>
      </w:r>
    </w:p>
    <w:p w14:paraId="5C5BE5FB" w14:textId="6226EC90" w:rsidR="00483680" w:rsidRDefault="00483680" w:rsidP="00483680">
      <w:pPr>
        <w:rPr>
          <w:rFonts w:eastAsiaTheme="majorEastAsia"/>
        </w:rPr>
      </w:pPr>
      <w:r>
        <w:rPr>
          <w:rFonts w:eastAsiaTheme="majorEastAsia"/>
        </w:rPr>
        <w:t xml:space="preserve">Via: </w:t>
      </w:r>
      <w:hyperlink r:id="rId41" w:history="1">
        <w:r w:rsidRPr="00E63C36">
          <w:rPr>
            <w:rStyle w:val="Hyperlink"/>
            <w:rFonts w:eastAsiaTheme="majorEastAsia"/>
          </w:rPr>
          <w:t>http://www.speeltuinbende.nl/links-partners</w:t>
        </w:r>
      </w:hyperlink>
      <w:r>
        <w:rPr>
          <w:rFonts w:eastAsiaTheme="majorEastAsia"/>
        </w:rPr>
        <w:t xml:space="preserve"> </w:t>
      </w:r>
    </w:p>
    <w:p w14:paraId="1DB82B2B" w14:textId="4C92B030" w:rsidR="00483680" w:rsidRDefault="00483680" w:rsidP="00DB0749">
      <w:pPr>
        <w:rPr>
          <w:rFonts w:eastAsiaTheme="majorEastAsia"/>
        </w:rPr>
      </w:pPr>
      <w:r>
        <w:rPr>
          <w:rFonts w:eastAsiaTheme="majorEastAsia"/>
        </w:rPr>
        <w:t xml:space="preserve"> </w:t>
      </w:r>
    </w:p>
    <w:p w14:paraId="171AFD45" w14:textId="654B8848" w:rsidR="00483680" w:rsidRDefault="00DB0749" w:rsidP="00DB0749">
      <w:pPr>
        <w:rPr>
          <w:rFonts w:eastAsiaTheme="majorEastAsia"/>
        </w:rPr>
      </w:pPr>
      <w:r w:rsidRPr="00DB0749">
        <w:rPr>
          <w:rFonts w:eastAsiaTheme="majorEastAsia"/>
        </w:rPr>
        <w:t>Natuurlijk toegankelijk spelen. Praktische</w:t>
      </w:r>
      <w:r w:rsidR="00483680">
        <w:rPr>
          <w:rFonts w:eastAsiaTheme="majorEastAsia"/>
        </w:rPr>
        <w:t xml:space="preserve"> </w:t>
      </w:r>
      <w:r w:rsidRPr="00DB0749">
        <w:rPr>
          <w:rFonts w:eastAsiaTheme="majorEastAsia"/>
        </w:rPr>
        <w:t>gids voor het inrichten van natuurlijke</w:t>
      </w:r>
      <w:r w:rsidR="00483680">
        <w:rPr>
          <w:rFonts w:eastAsiaTheme="majorEastAsia"/>
        </w:rPr>
        <w:t xml:space="preserve"> </w:t>
      </w:r>
      <w:r w:rsidRPr="00DB0749">
        <w:rPr>
          <w:rFonts w:eastAsiaTheme="majorEastAsia"/>
        </w:rPr>
        <w:t>speelomgevingen voor kinderen met een fysieke</w:t>
      </w:r>
      <w:r w:rsidR="00483680">
        <w:rPr>
          <w:rFonts w:eastAsiaTheme="majorEastAsia"/>
        </w:rPr>
        <w:t xml:space="preserve"> </w:t>
      </w:r>
      <w:r w:rsidRPr="00DB0749">
        <w:rPr>
          <w:rFonts w:eastAsiaTheme="majorEastAsia"/>
        </w:rPr>
        <w:t>beperking</w:t>
      </w:r>
    </w:p>
    <w:p w14:paraId="56B618F7" w14:textId="77777777" w:rsidR="00483680" w:rsidRDefault="00DB0749" w:rsidP="00DB0749">
      <w:pPr>
        <w:rPr>
          <w:rFonts w:eastAsiaTheme="majorEastAsia"/>
        </w:rPr>
      </w:pPr>
      <w:r w:rsidRPr="00DB0749">
        <w:rPr>
          <w:rFonts w:eastAsiaTheme="majorEastAsia"/>
        </w:rPr>
        <w:t xml:space="preserve">Anke </w:t>
      </w:r>
      <w:proofErr w:type="spellStart"/>
      <w:r w:rsidRPr="00DB0749">
        <w:rPr>
          <w:rFonts w:eastAsiaTheme="majorEastAsia"/>
        </w:rPr>
        <w:t>Wijnja</w:t>
      </w:r>
      <w:proofErr w:type="spellEnd"/>
      <w:r w:rsidRPr="00DB0749">
        <w:rPr>
          <w:rFonts w:eastAsiaTheme="majorEastAsia"/>
        </w:rPr>
        <w:t xml:space="preserve"> (Bureau Fonkel)</w:t>
      </w:r>
      <w:r w:rsidR="00483680">
        <w:rPr>
          <w:rFonts w:eastAsiaTheme="majorEastAsia"/>
        </w:rPr>
        <w:t xml:space="preserve"> </w:t>
      </w:r>
    </w:p>
    <w:p w14:paraId="64ED2CF0" w14:textId="48ADE42D" w:rsidR="00DB0749" w:rsidRDefault="00DB0749" w:rsidP="00DB0749">
      <w:pPr>
        <w:rPr>
          <w:rFonts w:eastAsiaTheme="majorEastAsia"/>
        </w:rPr>
      </w:pPr>
      <w:r w:rsidRPr="00DB0749">
        <w:rPr>
          <w:rFonts w:eastAsiaTheme="majorEastAsia"/>
        </w:rPr>
        <w:t>Een gids boordevol praktische adviezen en tips voor</w:t>
      </w:r>
      <w:r w:rsidR="00483680">
        <w:rPr>
          <w:rFonts w:eastAsiaTheme="majorEastAsia"/>
        </w:rPr>
        <w:t xml:space="preserve"> </w:t>
      </w:r>
      <w:r w:rsidRPr="00DB0749">
        <w:rPr>
          <w:rFonts w:eastAsiaTheme="majorEastAsia"/>
        </w:rPr>
        <w:t>ontwerp en aanleg van speelplekken.</w:t>
      </w:r>
    </w:p>
    <w:p w14:paraId="43D4B271" w14:textId="77777777" w:rsidR="00483680" w:rsidRPr="00DB0749" w:rsidRDefault="00483680" w:rsidP="00DB0749">
      <w:pPr>
        <w:rPr>
          <w:rFonts w:eastAsiaTheme="majorEastAsia"/>
        </w:rPr>
      </w:pPr>
    </w:p>
    <w:p w14:paraId="5885F66B" w14:textId="77777777" w:rsidR="00483680" w:rsidRDefault="00DB0749" w:rsidP="00DB0749">
      <w:pPr>
        <w:rPr>
          <w:rFonts w:eastAsiaTheme="majorEastAsia"/>
        </w:rPr>
      </w:pPr>
      <w:r w:rsidRPr="00DB0749">
        <w:rPr>
          <w:rFonts w:eastAsiaTheme="majorEastAsia"/>
        </w:rPr>
        <w:t>Wenkenblad. Richtlijnen voor integraal</w:t>
      </w:r>
      <w:r w:rsidR="00483680">
        <w:rPr>
          <w:rFonts w:eastAsiaTheme="majorEastAsia"/>
        </w:rPr>
        <w:t xml:space="preserve"> </w:t>
      </w:r>
      <w:r w:rsidRPr="00DB0749">
        <w:rPr>
          <w:rFonts w:eastAsiaTheme="majorEastAsia"/>
        </w:rPr>
        <w:t>toegankelijke speelvoorzieningen</w:t>
      </w:r>
      <w:r w:rsidR="00483680">
        <w:rPr>
          <w:rFonts w:eastAsiaTheme="majorEastAsia"/>
        </w:rPr>
        <w:t xml:space="preserve"> </w:t>
      </w:r>
    </w:p>
    <w:p w14:paraId="0CA43A90" w14:textId="264B5C36" w:rsidR="00DB0749" w:rsidRDefault="00DB0749" w:rsidP="00DB0749">
      <w:pPr>
        <w:rPr>
          <w:rFonts w:eastAsiaTheme="majorEastAsia"/>
        </w:rPr>
      </w:pPr>
      <w:r w:rsidRPr="00DB0749">
        <w:rPr>
          <w:rFonts w:eastAsiaTheme="majorEastAsia"/>
        </w:rPr>
        <w:t>Job Haug (NUSO Speelruimte Nederland)</w:t>
      </w:r>
    </w:p>
    <w:p w14:paraId="13675E5D" w14:textId="77777777" w:rsidR="00DB0749" w:rsidRPr="00DB0749" w:rsidRDefault="00DB0749" w:rsidP="00DB0749">
      <w:pPr>
        <w:rPr>
          <w:rFonts w:eastAsiaTheme="majorEastAsia"/>
        </w:rPr>
      </w:pPr>
      <w:r w:rsidRPr="00DB0749">
        <w:rPr>
          <w:rFonts w:eastAsiaTheme="majorEastAsia"/>
        </w:rPr>
        <w:t>Technische adviezen voor ontwerp en bouw van samenspeelplekken.</w:t>
      </w:r>
    </w:p>
    <w:p w14:paraId="15C169CF" w14:textId="7F041717" w:rsidR="00DB0749" w:rsidRDefault="00DB0749" w:rsidP="00DB0749">
      <w:pPr>
        <w:rPr>
          <w:rFonts w:eastAsiaTheme="majorEastAsia"/>
        </w:rPr>
      </w:pPr>
      <w:r w:rsidRPr="00DB0749">
        <w:rPr>
          <w:rFonts w:eastAsiaTheme="majorEastAsia"/>
        </w:rPr>
        <w:t>Binnenkort verschijnt een volledig herziene</w:t>
      </w:r>
      <w:r w:rsidR="00483680">
        <w:rPr>
          <w:rFonts w:eastAsiaTheme="majorEastAsia"/>
        </w:rPr>
        <w:t xml:space="preserve"> </w:t>
      </w:r>
      <w:r w:rsidRPr="00DB0749">
        <w:rPr>
          <w:rFonts w:eastAsiaTheme="majorEastAsia"/>
        </w:rPr>
        <w:t>digitale versie.</w:t>
      </w:r>
    </w:p>
    <w:p w14:paraId="53D03F47" w14:textId="77777777" w:rsidR="00483680" w:rsidRPr="00DB0749" w:rsidRDefault="00483680" w:rsidP="00DB0749">
      <w:pPr>
        <w:rPr>
          <w:rFonts w:eastAsiaTheme="majorEastAsia"/>
        </w:rPr>
      </w:pPr>
    </w:p>
    <w:p w14:paraId="3804E911" w14:textId="77777777" w:rsidR="00DB0749" w:rsidRPr="00DB0749" w:rsidRDefault="00DB0749" w:rsidP="00DB0749">
      <w:pPr>
        <w:rPr>
          <w:rFonts w:eastAsiaTheme="majorEastAsia"/>
        </w:rPr>
      </w:pPr>
      <w:r w:rsidRPr="00DB0749">
        <w:rPr>
          <w:rFonts w:eastAsiaTheme="majorEastAsia"/>
        </w:rPr>
        <w:t>Samen spelen op Eindhovense schoolpleinen</w:t>
      </w:r>
    </w:p>
    <w:p w14:paraId="2F6DF3DD" w14:textId="77777777" w:rsidR="00DB0749" w:rsidRPr="00DB0749" w:rsidRDefault="00DB0749" w:rsidP="00DB0749">
      <w:pPr>
        <w:rPr>
          <w:rFonts w:eastAsiaTheme="majorEastAsia"/>
        </w:rPr>
      </w:pPr>
      <w:r w:rsidRPr="00DB0749">
        <w:rPr>
          <w:rFonts w:eastAsiaTheme="majorEastAsia"/>
        </w:rPr>
        <w:t>Jan Geurts &amp; Ilse van der Put</w:t>
      </w:r>
    </w:p>
    <w:p w14:paraId="106FEC4C" w14:textId="77186952" w:rsidR="00DB0749" w:rsidRDefault="00DB0749" w:rsidP="00DB0749">
      <w:pPr>
        <w:rPr>
          <w:rFonts w:eastAsiaTheme="majorEastAsia"/>
        </w:rPr>
      </w:pPr>
      <w:r w:rsidRPr="00DB0749">
        <w:rPr>
          <w:rFonts w:eastAsiaTheme="majorEastAsia"/>
        </w:rPr>
        <w:t>Gids met tips om schoolpleinen te veranderen in samenspeelpleinen.</w:t>
      </w:r>
    </w:p>
    <w:p w14:paraId="4E045FF5" w14:textId="123E8674" w:rsidR="00B82FF3" w:rsidRDefault="00B82FF3" w:rsidP="00B82FF3">
      <w:pPr>
        <w:rPr>
          <w:rFonts w:eastAsiaTheme="majorEastAsia"/>
        </w:rPr>
      </w:pPr>
    </w:p>
    <w:p w14:paraId="323A8987" w14:textId="77777777" w:rsidR="00483680" w:rsidRPr="00483680" w:rsidRDefault="00483680" w:rsidP="00483680">
      <w:pPr>
        <w:rPr>
          <w:rFonts w:eastAsiaTheme="majorEastAsia"/>
        </w:rPr>
      </w:pPr>
      <w:r w:rsidRPr="00483680">
        <w:rPr>
          <w:rFonts w:eastAsiaTheme="majorEastAsia"/>
        </w:rPr>
        <w:t>Handboek Samen op pad</w:t>
      </w:r>
    </w:p>
    <w:p w14:paraId="0ABAC282" w14:textId="77777777" w:rsidR="00483680" w:rsidRPr="00483680" w:rsidRDefault="00483680" w:rsidP="00483680">
      <w:pPr>
        <w:rPr>
          <w:rFonts w:eastAsiaTheme="majorEastAsia"/>
        </w:rPr>
      </w:pPr>
      <w:r w:rsidRPr="00483680">
        <w:rPr>
          <w:rFonts w:eastAsiaTheme="majorEastAsia"/>
        </w:rPr>
        <w:t>bevat een schat aan informatie over het aanbrengen van</w:t>
      </w:r>
    </w:p>
    <w:p w14:paraId="39C4AD20" w14:textId="77777777" w:rsidR="00483680" w:rsidRPr="00483680" w:rsidRDefault="00483680" w:rsidP="00483680">
      <w:pPr>
        <w:rPr>
          <w:rFonts w:eastAsiaTheme="majorEastAsia"/>
        </w:rPr>
      </w:pPr>
      <w:r w:rsidRPr="00483680">
        <w:rPr>
          <w:rFonts w:eastAsiaTheme="majorEastAsia"/>
        </w:rPr>
        <w:t>voorzieningen die de bereikbaarheid, toegankelijkheid,</w:t>
      </w:r>
    </w:p>
    <w:p w14:paraId="49326B6F" w14:textId="77777777" w:rsidR="00483680" w:rsidRPr="00483680" w:rsidRDefault="00483680" w:rsidP="00483680">
      <w:pPr>
        <w:rPr>
          <w:rFonts w:eastAsiaTheme="majorEastAsia"/>
        </w:rPr>
      </w:pPr>
      <w:r w:rsidRPr="00483680">
        <w:rPr>
          <w:rFonts w:eastAsiaTheme="majorEastAsia"/>
        </w:rPr>
        <w:t>bruikbaarheid en informatievoorziening van natuurgebieden</w:t>
      </w:r>
    </w:p>
    <w:p w14:paraId="2E504DC1" w14:textId="41BE6AA3" w:rsidR="00483680" w:rsidRDefault="00483680" w:rsidP="00483680">
      <w:pPr>
        <w:rPr>
          <w:rFonts w:eastAsiaTheme="majorEastAsia"/>
        </w:rPr>
      </w:pPr>
      <w:r w:rsidRPr="00483680">
        <w:rPr>
          <w:rFonts w:eastAsiaTheme="majorEastAsia"/>
        </w:rPr>
        <w:t>verbeteren.</w:t>
      </w:r>
    </w:p>
    <w:p w14:paraId="410DB3B3" w14:textId="7268D6A1" w:rsidR="00483680" w:rsidRDefault="00483680" w:rsidP="00483680">
      <w:pPr>
        <w:rPr>
          <w:rFonts w:eastAsiaTheme="majorEastAsia"/>
        </w:rPr>
      </w:pPr>
      <w:hyperlink r:id="rId42" w:history="1">
        <w:r w:rsidRPr="00E63C36">
          <w:rPr>
            <w:rStyle w:val="Hyperlink"/>
            <w:rFonts w:eastAsiaTheme="majorEastAsia"/>
          </w:rPr>
          <w:t>https://www.natuurzonderdrempels.nl/samen-op-pad</w:t>
        </w:r>
      </w:hyperlink>
      <w:r>
        <w:rPr>
          <w:rFonts w:eastAsiaTheme="majorEastAsia"/>
        </w:rPr>
        <w:t xml:space="preserve"> </w:t>
      </w:r>
    </w:p>
    <w:p w14:paraId="1A24DC08" w14:textId="77777777" w:rsidR="00483680" w:rsidRPr="00483680" w:rsidRDefault="00483680" w:rsidP="00483680">
      <w:pPr>
        <w:rPr>
          <w:rFonts w:eastAsiaTheme="majorEastAsia"/>
        </w:rPr>
      </w:pPr>
    </w:p>
    <w:p w14:paraId="59C3A314" w14:textId="77777777" w:rsidR="00483680" w:rsidRPr="00483680" w:rsidRDefault="00483680" w:rsidP="00483680">
      <w:pPr>
        <w:rPr>
          <w:rFonts w:eastAsiaTheme="majorEastAsia"/>
          <w:lang w:val="en-US"/>
        </w:rPr>
      </w:pPr>
      <w:proofErr w:type="spellStart"/>
      <w:r w:rsidRPr="00483680">
        <w:rPr>
          <w:rFonts w:eastAsiaTheme="majorEastAsia"/>
          <w:lang w:val="en-US"/>
        </w:rPr>
        <w:t>Letsplay</w:t>
      </w:r>
      <w:proofErr w:type="spellEnd"/>
      <w:r w:rsidRPr="00483680">
        <w:rPr>
          <w:rFonts w:eastAsiaTheme="majorEastAsia"/>
          <w:lang w:val="en-US"/>
        </w:rPr>
        <w:t xml:space="preserve"> toolkit. Creating Inclusive Play Spaces</w:t>
      </w:r>
    </w:p>
    <w:p w14:paraId="4154186C" w14:textId="77777777" w:rsidR="00483680" w:rsidRPr="00483680" w:rsidRDefault="00483680" w:rsidP="00483680">
      <w:pPr>
        <w:rPr>
          <w:rFonts w:eastAsiaTheme="majorEastAsia"/>
        </w:rPr>
      </w:pPr>
      <w:r w:rsidRPr="00483680">
        <w:rPr>
          <w:rFonts w:eastAsiaTheme="majorEastAsia"/>
        </w:rPr>
        <w:t xml:space="preserve">For </w:t>
      </w:r>
      <w:proofErr w:type="spellStart"/>
      <w:r w:rsidRPr="00483680">
        <w:rPr>
          <w:rFonts w:eastAsiaTheme="majorEastAsia"/>
        </w:rPr>
        <w:t>Children</w:t>
      </w:r>
      <w:proofErr w:type="spellEnd"/>
      <w:r w:rsidRPr="00483680">
        <w:rPr>
          <w:rFonts w:eastAsiaTheme="majorEastAsia"/>
        </w:rPr>
        <w:t xml:space="preserve"> Of </w:t>
      </w:r>
      <w:proofErr w:type="spellStart"/>
      <w:r w:rsidRPr="00483680">
        <w:rPr>
          <w:rFonts w:eastAsiaTheme="majorEastAsia"/>
        </w:rPr>
        <w:t>All</w:t>
      </w:r>
      <w:proofErr w:type="spellEnd"/>
      <w:r w:rsidRPr="00483680">
        <w:rPr>
          <w:rFonts w:eastAsiaTheme="majorEastAsia"/>
        </w:rPr>
        <w:t xml:space="preserve"> </w:t>
      </w:r>
      <w:proofErr w:type="spellStart"/>
      <w:r w:rsidRPr="00483680">
        <w:rPr>
          <w:rFonts w:eastAsiaTheme="majorEastAsia"/>
        </w:rPr>
        <w:t>Abilities</w:t>
      </w:r>
      <w:proofErr w:type="spellEnd"/>
    </w:p>
    <w:p w14:paraId="03B8B8FB" w14:textId="43D78055" w:rsidR="00483680" w:rsidRDefault="00483680" w:rsidP="00483680">
      <w:pPr>
        <w:rPr>
          <w:rFonts w:eastAsiaTheme="majorEastAsia"/>
        </w:rPr>
      </w:pPr>
      <w:r w:rsidRPr="00483680">
        <w:rPr>
          <w:rFonts w:eastAsiaTheme="majorEastAsia"/>
        </w:rPr>
        <w:t>Toolkit met tips en adviezen om inclusieve speeltuinen te</w:t>
      </w:r>
      <w:r>
        <w:rPr>
          <w:rFonts w:eastAsiaTheme="majorEastAsia"/>
        </w:rPr>
        <w:t xml:space="preserve"> </w:t>
      </w:r>
      <w:r w:rsidRPr="00483680">
        <w:rPr>
          <w:rFonts w:eastAsiaTheme="majorEastAsia"/>
        </w:rPr>
        <w:t>realiseren.</w:t>
      </w:r>
    </w:p>
    <w:p w14:paraId="3D630CC1" w14:textId="4A5DB8B0" w:rsidR="00483680" w:rsidRDefault="00483680" w:rsidP="00483680">
      <w:pPr>
        <w:rPr>
          <w:rFonts w:eastAsiaTheme="majorEastAsia"/>
        </w:rPr>
      </w:pPr>
      <w:hyperlink r:id="rId43" w:history="1">
        <w:r w:rsidRPr="00E63C36">
          <w:rPr>
            <w:rStyle w:val="Hyperlink"/>
            <w:rFonts w:eastAsiaTheme="majorEastAsia"/>
          </w:rPr>
          <w:t>https://www.rickhansen.com/sites/default/files/downloads/letsplaytoolkit.pdf</w:t>
        </w:r>
      </w:hyperlink>
      <w:r>
        <w:rPr>
          <w:rFonts w:eastAsiaTheme="majorEastAsia"/>
        </w:rPr>
        <w:t xml:space="preserve"> </w:t>
      </w:r>
    </w:p>
    <w:p w14:paraId="08831E38" w14:textId="292AFB80" w:rsidR="00483680" w:rsidRDefault="00483680" w:rsidP="00483680">
      <w:pPr>
        <w:rPr>
          <w:rFonts w:eastAsiaTheme="majorEastAsia"/>
        </w:rPr>
      </w:pPr>
    </w:p>
    <w:p w14:paraId="70FF16F8" w14:textId="3CD6571D" w:rsidR="00483680" w:rsidRDefault="00483680" w:rsidP="00483680">
      <w:pPr>
        <w:pStyle w:val="Kop4"/>
      </w:pPr>
      <w:r w:rsidRPr="00483680">
        <w:t>Sociaal en communicatie</w:t>
      </w:r>
    </w:p>
    <w:p w14:paraId="05D8DA57" w14:textId="40F647C2" w:rsidR="00483680" w:rsidRDefault="00483680" w:rsidP="00483680">
      <w:pPr>
        <w:pStyle w:val="Kop5"/>
      </w:pPr>
      <w:r>
        <w:t>Websites</w:t>
      </w:r>
    </w:p>
    <w:p w14:paraId="39FB0A87" w14:textId="0AE2191D" w:rsidR="00483680" w:rsidRPr="00483680" w:rsidRDefault="00483680" w:rsidP="00483680">
      <w:pPr>
        <w:rPr>
          <w:rFonts w:eastAsiaTheme="majorEastAsia"/>
        </w:rPr>
      </w:pPr>
      <w:hyperlink r:id="rId44" w:history="1">
        <w:r w:rsidRPr="00E63C36">
          <w:rPr>
            <w:rStyle w:val="Hyperlink"/>
            <w:rFonts w:eastAsiaTheme="majorEastAsia"/>
          </w:rPr>
          <w:t>www.jantjebeton.nl</w:t>
        </w:r>
      </w:hyperlink>
      <w:r>
        <w:rPr>
          <w:rFonts w:eastAsiaTheme="majorEastAsia"/>
        </w:rPr>
        <w:t xml:space="preserve"> </w:t>
      </w:r>
    </w:p>
    <w:p w14:paraId="6ECFA98B" w14:textId="77777777" w:rsidR="00483680" w:rsidRPr="00483680" w:rsidRDefault="00483680" w:rsidP="00483680">
      <w:pPr>
        <w:rPr>
          <w:rFonts w:eastAsiaTheme="majorEastAsia"/>
        </w:rPr>
      </w:pPr>
      <w:r w:rsidRPr="00483680">
        <w:rPr>
          <w:rFonts w:eastAsiaTheme="majorEastAsia"/>
        </w:rPr>
        <w:t>Organisatie die opkomt voor het spelende kind. Veel</w:t>
      </w:r>
    </w:p>
    <w:p w14:paraId="2FA824CB" w14:textId="77777777" w:rsidR="00483680" w:rsidRPr="00483680" w:rsidRDefault="00483680" w:rsidP="00483680">
      <w:pPr>
        <w:rPr>
          <w:rFonts w:eastAsiaTheme="majorEastAsia"/>
        </w:rPr>
      </w:pPr>
      <w:r w:rsidRPr="00483680">
        <w:rPr>
          <w:rFonts w:eastAsiaTheme="majorEastAsia"/>
        </w:rPr>
        <w:t>interessante links naar onderzoek, speeltips, info over</w:t>
      </w:r>
    </w:p>
    <w:p w14:paraId="60985DC8" w14:textId="77777777" w:rsidR="00483680" w:rsidRPr="00483680" w:rsidRDefault="00483680" w:rsidP="00483680">
      <w:pPr>
        <w:rPr>
          <w:rFonts w:eastAsiaTheme="majorEastAsia"/>
        </w:rPr>
      </w:pPr>
      <w:r w:rsidRPr="00483680">
        <w:rPr>
          <w:rFonts w:eastAsiaTheme="majorEastAsia"/>
        </w:rPr>
        <w:t>kinderparticipatie en nog veel meer.</w:t>
      </w:r>
    </w:p>
    <w:p w14:paraId="505299EC" w14:textId="19EA0008" w:rsidR="00483680" w:rsidRPr="00483680" w:rsidRDefault="00483680" w:rsidP="00483680">
      <w:pPr>
        <w:rPr>
          <w:rFonts w:eastAsiaTheme="majorEastAsia"/>
        </w:rPr>
      </w:pPr>
      <w:hyperlink r:id="rId45" w:history="1">
        <w:r w:rsidRPr="00E63C36">
          <w:rPr>
            <w:rStyle w:val="Hyperlink"/>
            <w:rFonts w:eastAsiaTheme="majorEastAsia"/>
          </w:rPr>
          <w:t>www.goegespeeld.be</w:t>
        </w:r>
      </w:hyperlink>
      <w:r>
        <w:rPr>
          <w:rFonts w:eastAsiaTheme="majorEastAsia"/>
        </w:rPr>
        <w:t xml:space="preserve"> </w:t>
      </w:r>
    </w:p>
    <w:p w14:paraId="0BE7CB87" w14:textId="77777777" w:rsidR="00483680" w:rsidRPr="00483680" w:rsidRDefault="00483680" w:rsidP="00483680">
      <w:pPr>
        <w:rPr>
          <w:rFonts w:eastAsiaTheme="majorEastAsia"/>
        </w:rPr>
      </w:pPr>
      <w:r w:rsidRPr="00483680">
        <w:rPr>
          <w:rFonts w:eastAsiaTheme="majorEastAsia"/>
        </w:rPr>
        <w:t>De Belgische tegenhanger van Jantje Beton. Website vol</w:t>
      </w:r>
    </w:p>
    <w:p w14:paraId="5677B6E2" w14:textId="77777777" w:rsidR="00483680" w:rsidRPr="00483680" w:rsidRDefault="00483680" w:rsidP="00483680">
      <w:pPr>
        <w:rPr>
          <w:rFonts w:eastAsiaTheme="majorEastAsia"/>
        </w:rPr>
      </w:pPr>
      <w:r w:rsidRPr="00483680">
        <w:rPr>
          <w:rFonts w:eastAsiaTheme="majorEastAsia"/>
        </w:rPr>
        <w:t>inspiratie over buitenspelen maar dan op z’n Vlaams.</w:t>
      </w:r>
    </w:p>
    <w:p w14:paraId="49AFE8D2" w14:textId="0CCFF228" w:rsidR="00483680" w:rsidRPr="00483680" w:rsidRDefault="00483680" w:rsidP="00483680">
      <w:pPr>
        <w:rPr>
          <w:rFonts w:eastAsiaTheme="majorEastAsia"/>
        </w:rPr>
      </w:pPr>
      <w:hyperlink r:id="rId46" w:history="1">
        <w:r w:rsidRPr="00E63C36">
          <w:rPr>
            <w:rStyle w:val="Hyperlink"/>
            <w:rFonts w:eastAsiaTheme="majorEastAsia"/>
          </w:rPr>
          <w:t>www.shanesinspiration.org</w:t>
        </w:r>
      </w:hyperlink>
      <w:r>
        <w:rPr>
          <w:rFonts w:eastAsiaTheme="majorEastAsia"/>
        </w:rPr>
        <w:t xml:space="preserve"> </w:t>
      </w:r>
    </w:p>
    <w:p w14:paraId="7C83AFA1" w14:textId="77777777" w:rsidR="00483680" w:rsidRPr="00483680" w:rsidRDefault="00483680" w:rsidP="00483680">
      <w:pPr>
        <w:rPr>
          <w:rFonts w:eastAsiaTheme="majorEastAsia"/>
        </w:rPr>
      </w:pPr>
      <w:r w:rsidRPr="00483680">
        <w:rPr>
          <w:rFonts w:eastAsiaTheme="majorEastAsia"/>
        </w:rPr>
        <w:t>Amerikaanse organisatie die wereldwijd speelplekken</w:t>
      </w:r>
    </w:p>
    <w:p w14:paraId="62F5B08B" w14:textId="77777777" w:rsidR="00483680" w:rsidRPr="00483680" w:rsidRDefault="00483680" w:rsidP="00483680">
      <w:pPr>
        <w:rPr>
          <w:rFonts w:eastAsiaTheme="majorEastAsia"/>
        </w:rPr>
      </w:pPr>
      <w:r w:rsidRPr="00483680">
        <w:rPr>
          <w:rFonts w:eastAsiaTheme="majorEastAsia"/>
        </w:rPr>
        <w:t xml:space="preserve">met </w:t>
      </w:r>
      <w:proofErr w:type="spellStart"/>
      <w:r w:rsidRPr="00483680">
        <w:rPr>
          <w:rFonts w:eastAsiaTheme="majorEastAsia"/>
        </w:rPr>
        <w:t>playclub</w:t>
      </w:r>
      <w:proofErr w:type="spellEnd"/>
      <w:r w:rsidRPr="00483680">
        <w:rPr>
          <w:rFonts w:eastAsiaTheme="majorEastAsia"/>
        </w:rPr>
        <w:t xml:space="preserve"> realiseert waar alle kinderen samen kunnen</w:t>
      </w:r>
    </w:p>
    <w:p w14:paraId="0682A47C" w14:textId="77777777" w:rsidR="00483680" w:rsidRPr="00483680" w:rsidRDefault="00483680" w:rsidP="00483680">
      <w:pPr>
        <w:rPr>
          <w:rFonts w:eastAsiaTheme="majorEastAsia"/>
        </w:rPr>
      </w:pPr>
      <w:r w:rsidRPr="00483680">
        <w:rPr>
          <w:rFonts w:eastAsiaTheme="majorEastAsia"/>
        </w:rPr>
        <w:t>spelen.</w:t>
      </w:r>
    </w:p>
    <w:p w14:paraId="5CECD04F" w14:textId="24DABC22" w:rsidR="00483680" w:rsidRPr="00483680" w:rsidRDefault="00483680" w:rsidP="00483680">
      <w:pPr>
        <w:rPr>
          <w:rFonts w:eastAsiaTheme="majorEastAsia"/>
        </w:rPr>
      </w:pPr>
      <w:hyperlink r:id="rId47" w:history="1">
        <w:r w:rsidRPr="00E63C36">
          <w:rPr>
            <w:rStyle w:val="Hyperlink"/>
            <w:rFonts w:eastAsiaTheme="majorEastAsia"/>
          </w:rPr>
          <w:t>www.speelidee.be</w:t>
        </w:r>
      </w:hyperlink>
      <w:r>
        <w:rPr>
          <w:rFonts w:eastAsiaTheme="majorEastAsia"/>
        </w:rPr>
        <w:t xml:space="preserve"> </w:t>
      </w:r>
    </w:p>
    <w:p w14:paraId="04004770" w14:textId="77777777" w:rsidR="00483680" w:rsidRPr="00483680" w:rsidRDefault="00483680" w:rsidP="00483680">
      <w:pPr>
        <w:rPr>
          <w:rFonts w:eastAsiaTheme="majorEastAsia"/>
        </w:rPr>
      </w:pPr>
      <w:r w:rsidRPr="00483680">
        <w:rPr>
          <w:rFonts w:eastAsiaTheme="majorEastAsia"/>
        </w:rPr>
        <w:t>Een initiatief van de Vlaamse Dienst Speelpleinwerk. Een</w:t>
      </w:r>
    </w:p>
    <w:p w14:paraId="19C133E9" w14:textId="77777777" w:rsidR="00483680" w:rsidRPr="00483680" w:rsidRDefault="00483680" w:rsidP="00483680">
      <w:pPr>
        <w:rPr>
          <w:rFonts w:eastAsiaTheme="majorEastAsia"/>
        </w:rPr>
      </w:pPr>
      <w:r w:rsidRPr="00483680">
        <w:rPr>
          <w:rFonts w:eastAsiaTheme="majorEastAsia"/>
        </w:rPr>
        <w:t xml:space="preserve">pak maffe </w:t>
      </w:r>
      <w:proofErr w:type="spellStart"/>
      <w:r w:rsidRPr="00483680">
        <w:rPr>
          <w:rFonts w:eastAsiaTheme="majorEastAsia"/>
        </w:rPr>
        <w:t>speelideeen</w:t>
      </w:r>
      <w:proofErr w:type="spellEnd"/>
      <w:r w:rsidRPr="00483680">
        <w:rPr>
          <w:rFonts w:eastAsiaTheme="majorEastAsia"/>
        </w:rPr>
        <w:t xml:space="preserve"> op maat voor op het speelplein</w:t>
      </w:r>
    </w:p>
    <w:p w14:paraId="23F1292B" w14:textId="40D17D88" w:rsidR="00483680" w:rsidRPr="00483680" w:rsidRDefault="00483680" w:rsidP="00483680">
      <w:pPr>
        <w:rPr>
          <w:rFonts w:eastAsiaTheme="majorEastAsia"/>
        </w:rPr>
      </w:pPr>
      <w:hyperlink r:id="rId48" w:history="1">
        <w:r w:rsidRPr="00E63C36">
          <w:rPr>
            <w:rStyle w:val="Hyperlink"/>
            <w:rFonts w:eastAsiaTheme="majorEastAsia"/>
          </w:rPr>
          <w:t>www.speelplein.net</w:t>
        </w:r>
      </w:hyperlink>
      <w:r>
        <w:rPr>
          <w:rFonts w:eastAsiaTheme="majorEastAsia"/>
        </w:rPr>
        <w:t xml:space="preserve">  </w:t>
      </w:r>
    </w:p>
    <w:p w14:paraId="75C520F2" w14:textId="77777777" w:rsidR="00483680" w:rsidRPr="00483680" w:rsidRDefault="00483680" w:rsidP="00483680">
      <w:pPr>
        <w:rPr>
          <w:rFonts w:eastAsiaTheme="majorEastAsia"/>
        </w:rPr>
      </w:pPr>
      <w:r w:rsidRPr="00483680">
        <w:rPr>
          <w:rFonts w:eastAsiaTheme="majorEastAsia"/>
        </w:rPr>
        <w:t>Vlaamse Dienst Speelpleinwerk. Meer en beter speelkansen</w:t>
      </w:r>
    </w:p>
    <w:p w14:paraId="268DEB50" w14:textId="3FC98F1E" w:rsidR="00483680" w:rsidRPr="00483680" w:rsidRDefault="00483680" w:rsidP="00483680">
      <w:pPr>
        <w:rPr>
          <w:rFonts w:eastAsiaTheme="majorEastAsia"/>
        </w:rPr>
      </w:pPr>
      <w:r w:rsidRPr="00483680">
        <w:rPr>
          <w:rFonts w:eastAsiaTheme="majorEastAsia"/>
        </w:rPr>
        <w:t>voor elk kind in de vrijetijd.</w:t>
      </w:r>
      <w:r>
        <w:rPr>
          <w:rFonts w:eastAsiaTheme="majorEastAsia"/>
        </w:rPr>
        <w:t xml:space="preserve"> </w:t>
      </w:r>
    </w:p>
    <w:p w14:paraId="2D89183B" w14:textId="2D4C0718" w:rsidR="00483680" w:rsidRPr="00483680" w:rsidRDefault="00483680" w:rsidP="00483680">
      <w:pPr>
        <w:rPr>
          <w:rFonts w:eastAsiaTheme="majorEastAsia"/>
        </w:rPr>
      </w:pPr>
      <w:hyperlink r:id="rId49" w:history="1">
        <w:r w:rsidRPr="00E63C36">
          <w:rPr>
            <w:rStyle w:val="Hyperlink"/>
            <w:rFonts w:eastAsiaTheme="majorEastAsia"/>
          </w:rPr>
          <w:t>www.scouting.nl/themas-en-projecten/open-endivers</w:t>
        </w:r>
      </w:hyperlink>
      <w:r>
        <w:rPr>
          <w:rFonts w:eastAsiaTheme="majorEastAsia"/>
        </w:rPr>
        <w:t xml:space="preserve"> </w:t>
      </w:r>
    </w:p>
    <w:p w14:paraId="7F7363CD" w14:textId="77777777" w:rsidR="00483680" w:rsidRPr="00483680" w:rsidRDefault="00483680" w:rsidP="00483680">
      <w:pPr>
        <w:rPr>
          <w:rFonts w:eastAsiaTheme="majorEastAsia"/>
        </w:rPr>
      </w:pPr>
      <w:r w:rsidRPr="00483680">
        <w:rPr>
          <w:rFonts w:eastAsiaTheme="majorEastAsia"/>
        </w:rPr>
        <w:t>De grootste inclusieve organisatie van Nederland. Informatie</w:t>
      </w:r>
    </w:p>
    <w:p w14:paraId="08C89D8C" w14:textId="77777777" w:rsidR="00483680" w:rsidRPr="00483680" w:rsidRDefault="00483680" w:rsidP="00483680">
      <w:pPr>
        <w:rPr>
          <w:rFonts w:eastAsiaTheme="majorEastAsia"/>
        </w:rPr>
      </w:pPr>
      <w:r w:rsidRPr="00483680">
        <w:rPr>
          <w:rFonts w:eastAsiaTheme="majorEastAsia"/>
        </w:rPr>
        <w:t>en nuttige tips over hoe kinderen met en zonder</w:t>
      </w:r>
    </w:p>
    <w:p w14:paraId="38F4FE7D" w14:textId="58B8E9A0" w:rsidR="00483680" w:rsidRDefault="00483680" w:rsidP="00483680">
      <w:pPr>
        <w:rPr>
          <w:rFonts w:eastAsiaTheme="majorEastAsia"/>
        </w:rPr>
      </w:pPr>
      <w:r w:rsidRPr="00483680">
        <w:rPr>
          <w:rFonts w:eastAsiaTheme="majorEastAsia"/>
        </w:rPr>
        <w:t>handicap samen kunnen spelen.</w:t>
      </w:r>
    </w:p>
    <w:p w14:paraId="3BBD4256" w14:textId="4282DCEE" w:rsidR="00483680" w:rsidRPr="00483680" w:rsidRDefault="00483680" w:rsidP="00483680">
      <w:pPr>
        <w:rPr>
          <w:rFonts w:eastAsiaTheme="majorEastAsia"/>
        </w:rPr>
      </w:pPr>
      <w:hyperlink r:id="rId50" w:history="1">
        <w:r w:rsidRPr="00E63C36">
          <w:rPr>
            <w:rStyle w:val="Hyperlink"/>
            <w:rFonts w:eastAsiaTheme="majorEastAsia"/>
          </w:rPr>
          <w:t>www.ikgaemb.nl</w:t>
        </w:r>
      </w:hyperlink>
      <w:r>
        <w:rPr>
          <w:rFonts w:eastAsiaTheme="majorEastAsia"/>
        </w:rPr>
        <w:t xml:space="preserve"> </w:t>
      </w:r>
    </w:p>
    <w:p w14:paraId="66A6B3A2" w14:textId="77777777" w:rsidR="00483680" w:rsidRPr="00483680" w:rsidRDefault="00483680" w:rsidP="00483680">
      <w:pPr>
        <w:rPr>
          <w:rFonts w:eastAsiaTheme="majorEastAsia"/>
        </w:rPr>
      </w:pPr>
      <w:r w:rsidRPr="00483680">
        <w:rPr>
          <w:rFonts w:eastAsiaTheme="majorEastAsia"/>
        </w:rPr>
        <w:t>Platform voor ouders van kinderen met een Ernstig Meervoudige</w:t>
      </w:r>
    </w:p>
    <w:p w14:paraId="24463840" w14:textId="77777777" w:rsidR="00483680" w:rsidRPr="00483680" w:rsidRDefault="00483680" w:rsidP="00483680">
      <w:pPr>
        <w:rPr>
          <w:rFonts w:eastAsiaTheme="majorEastAsia"/>
        </w:rPr>
      </w:pPr>
      <w:r w:rsidRPr="00483680">
        <w:rPr>
          <w:rFonts w:eastAsiaTheme="majorEastAsia"/>
        </w:rPr>
        <w:t>Beperking (EMB), jongeren die zelf een beperking</w:t>
      </w:r>
    </w:p>
    <w:p w14:paraId="34E8C665" w14:textId="77777777" w:rsidR="00483680" w:rsidRPr="00483680" w:rsidRDefault="00483680" w:rsidP="00483680">
      <w:pPr>
        <w:rPr>
          <w:rFonts w:eastAsiaTheme="majorEastAsia"/>
        </w:rPr>
      </w:pPr>
      <w:r w:rsidRPr="00483680">
        <w:rPr>
          <w:rFonts w:eastAsiaTheme="majorEastAsia"/>
        </w:rPr>
        <w:t>hebben en professionals. Op dit platform staan EMB</w:t>
      </w:r>
    </w:p>
    <w:p w14:paraId="610FCDAE" w14:textId="77777777" w:rsidR="00483680" w:rsidRPr="00483680" w:rsidRDefault="00483680" w:rsidP="00483680">
      <w:pPr>
        <w:rPr>
          <w:rFonts w:eastAsiaTheme="majorEastAsia"/>
        </w:rPr>
      </w:pPr>
      <w:r w:rsidRPr="00483680">
        <w:rPr>
          <w:rFonts w:eastAsiaTheme="majorEastAsia"/>
        </w:rPr>
        <w:t>voor Elke Mogelijkheid Benutten. Een site vol ideeën en</w:t>
      </w:r>
    </w:p>
    <w:p w14:paraId="5B739175" w14:textId="31626CA1" w:rsidR="00483680" w:rsidRDefault="00483680" w:rsidP="00483680">
      <w:pPr>
        <w:rPr>
          <w:rFonts w:eastAsiaTheme="majorEastAsia"/>
        </w:rPr>
      </w:pPr>
      <w:r w:rsidRPr="00483680">
        <w:rPr>
          <w:rFonts w:eastAsiaTheme="majorEastAsia"/>
        </w:rPr>
        <w:t>tips om samen met deze kinderen en jongeren te spelen.</w:t>
      </w:r>
    </w:p>
    <w:p w14:paraId="27EE31FC" w14:textId="78004DAF" w:rsidR="00483680" w:rsidRDefault="00483680" w:rsidP="00483680">
      <w:pPr>
        <w:rPr>
          <w:rFonts w:eastAsiaTheme="majorEastAsia"/>
        </w:rPr>
      </w:pPr>
    </w:p>
    <w:p w14:paraId="357C5F4D" w14:textId="77777777" w:rsidR="00483680" w:rsidRPr="00483680" w:rsidRDefault="00483680" w:rsidP="00483680">
      <w:pPr>
        <w:pStyle w:val="Kop5"/>
      </w:pPr>
      <w:r w:rsidRPr="00483680">
        <w:t>Publicaties</w:t>
      </w:r>
    </w:p>
    <w:p w14:paraId="7F60D55A" w14:textId="77777777" w:rsidR="00483680" w:rsidRPr="00483680" w:rsidRDefault="00483680" w:rsidP="00483680">
      <w:pPr>
        <w:rPr>
          <w:rFonts w:eastAsiaTheme="majorEastAsia"/>
        </w:rPr>
      </w:pPr>
      <w:r w:rsidRPr="00483680">
        <w:rPr>
          <w:rFonts w:eastAsiaTheme="majorEastAsia"/>
        </w:rPr>
        <w:t>Allemaal spelen. Aan de slag met natuurspeelplaatsen</w:t>
      </w:r>
    </w:p>
    <w:p w14:paraId="40E5C95E" w14:textId="77777777" w:rsidR="00483680" w:rsidRPr="00483680" w:rsidRDefault="00483680" w:rsidP="00483680">
      <w:pPr>
        <w:rPr>
          <w:rFonts w:eastAsiaTheme="majorEastAsia"/>
        </w:rPr>
      </w:pPr>
      <w:r w:rsidRPr="00483680">
        <w:rPr>
          <w:rFonts w:eastAsiaTheme="majorEastAsia"/>
        </w:rPr>
        <w:t>voor kinderen met en zonder handicap</w:t>
      </w:r>
    </w:p>
    <w:p w14:paraId="4A6AF5BD" w14:textId="77777777" w:rsidR="00483680" w:rsidRPr="00483680" w:rsidRDefault="00483680" w:rsidP="00483680">
      <w:pPr>
        <w:rPr>
          <w:rFonts w:eastAsiaTheme="majorEastAsia"/>
        </w:rPr>
      </w:pPr>
      <w:r w:rsidRPr="00483680">
        <w:rPr>
          <w:rFonts w:eastAsiaTheme="majorEastAsia"/>
        </w:rPr>
        <w:t>Marian Wagenaar, Marianne van Lier, Ilse van der Put,</w:t>
      </w:r>
    </w:p>
    <w:p w14:paraId="04621E4B" w14:textId="3B0D8D85" w:rsidR="00483680" w:rsidRPr="00483680" w:rsidRDefault="00483680" w:rsidP="00483680">
      <w:pPr>
        <w:rPr>
          <w:rFonts w:eastAsiaTheme="majorEastAsia"/>
        </w:rPr>
      </w:pPr>
      <w:r w:rsidRPr="00483680">
        <w:rPr>
          <w:rFonts w:eastAsiaTheme="majorEastAsia"/>
        </w:rPr>
        <w:t xml:space="preserve">Ilse Vonder &amp; Anke </w:t>
      </w:r>
      <w:proofErr w:type="spellStart"/>
      <w:r w:rsidRPr="00483680">
        <w:rPr>
          <w:rFonts w:eastAsiaTheme="majorEastAsia"/>
        </w:rPr>
        <w:t>Wijnja</w:t>
      </w:r>
      <w:proofErr w:type="spellEnd"/>
      <w:r>
        <w:rPr>
          <w:rFonts w:eastAsiaTheme="majorEastAsia"/>
        </w:rPr>
        <w:t xml:space="preserve"> </w:t>
      </w:r>
    </w:p>
    <w:p w14:paraId="4330D36D" w14:textId="77777777" w:rsidR="00483680" w:rsidRPr="00483680" w:rsidRDefault="00483680" w:rsidP="00483680">
      <w:pPr>
        <w:rPr>
          <w:rFonts w:eastAsiaTheme="majorEastAsia"/>
        </w:rPr>
      </w:pPr>
      <w:r w:rsidRPr="00483680">
        <w:rPr>
          <w:rFonts w:eastAsiaTheme="majorEastAsia"/>
        </w:rPr>
        <w:t>Buiten spelen in de natuur is belangrijk voor kinderen.</w:t>
      </w:r>
    </w:p>
    <w:p w14:paraId="432BCE92" w14:textId="77777777" w:rsidR="00483680" w:rsidRPr="00483680" w:rsidRDefault="00483680" w:rsidP="00483680">
      <w:pPr>
        <w:rPr>
          <w:rFonts w:eastAsiaTheme="majorEastAsia"/>
        </w:rPr>
      </w:pPr>
      <w:r w:rsidRPr="00483680">
        <w:rPr>
          <w:rFonts w:eastAsiaTheme="majorEastAsia"/>
        </w:rPr>
        <w:t>Ook voor kinderen met een beperking. Dit boek beschrijft,</w:t>
      </w:r>
    </w:p>
    <w:p w14:paraId="02A085F1" w14:textId="77777777" w:rsidR="00483680" w:rsidRPr="00483680" w:rsidRDefault="00483680" w:rsidP="00483680">
      <w:pPr>
        <w:rPr>
          <w:rFonts w:eastAsiaTheme="majorEastAsia"/>
        </w:rPr>
      </w:pPr>
      <w:r w:rsidRPr="00483680">
        <w:rPr>
          <w:rFonts w:eastAsiaTheme="majorEastAsia"/>
        </w:rPr>
        <w:t>na een inleiding over verschillende beperkingen,</w:t>
      </w:r>
    </w:p>
    <w:p w14:paraId="633F2C4A" w14:textId="77777777" w:rsidR="00483680" w:rsidRPr="00483680" w:rsidRDefault="00483680" w:rsidP="00483680">
      <w:pPr>
        <w:rPr>
          <w:rFonts w:eastAsiaTheme="majorEastAsia"/>
        </w:rPr>
      </w:pPr>
      <w:r w:rsidRPr="00483680">
        <w:rPr>
          <w:rFonts w:eastAsiaTheme="majorEastAsia"/>
        </w:rPr>
        <w:t>wat spelen in de natuur betekent voor kinderen en</w:t>
      </w:r>
    </w:p>
    <w:p w14:paraId="09930681" w14:textId="77777777" w:rsidR="00483680" w:rsidRPr="00483680" w:rsidRDefault="00483680" w:rsidP="00483680">
      <w:pPr>
        <w:rPr>
          <w:rFonts w:eastAsiaTheme="majorEastAsia"/>
        </w:rPr>
      </w:pPr>
      <w:r w:rsidRPr="00483680">
        <w:rPr>
          <w:rFonts w:eastAsiaTheme="majorEastAsia"/>
        </w:rPr>
        <w:t>waarom het belangrijk is dat juist ook deze kinderen de</w:t>
      </w:r>
    </w:p>
    <w:p w14:paraId="686D3164" w14:textId="77777777" w:rsidR="00483680" w:rsidRPr="00483680" w:rsidRDefault="00483680" w:rsidP="00483680">
      <w:pPr>
        <w:rPr>
          <w:rFonts w:eastAsiaTheme="majorEastAsia"/>
        </w:rPr>
      </w:pPr>
      <w:r w:rsidRPr="00483680">
        <w:rPr>
          <w:rFonts w:eastAsiaTheme="majorEastAsia"/>
        </w:rPr>
        <w:t>kans krijgen om in de natuur te spelen</w:t>
      </w:r>
    </w:p>
    <w:p w14:paraId="400CC1D0" w14:textId="1D52EA69" w:rsidR="00483680" w:rsidRDefault="00483680" w:rsidP="00483680">
      <w:pPr>
        <w:rPr>
          <w:rFonts w:eastAsiaTheme="majorEastAsia"/>
        </w:rPr>
      </w:pPr>
      <w:r w:rsidRPr="00483680">
        <w:rPr>
          <w:rFonts w:eastAsiaTheme="majorEastAsia"/>
        </w:rPr>
        <w:t xml:space="preserve">Te bestellen bij </w:t>
      </w:r>
      <w:hyperlink r:id="rId51" w:history="1">
        <w:r w:rsidRPr="00E63C36">
          <w:rPr>
            <w:rStyle w:val="Hyperlink"/>
            <w:rFonts w:eastAsiaTheme="majorEastAsia"/>
          </w:rPr>
          <w:t>www.springzaad.nl</w:t>
        </w:r>
      </w:hyperlink>
      <w:r w:rsidRPr="00483680">
        <w:rPr>
          <w:rFonts w:eastAsiaTheme="majorEastAsia"/>
        </w:rPr>
        <w:t>.</w:t>
      </w:r>
      <w:r>
        <w:rPr>
          <w:rFonts w:eastAsiaTheme="majorEastAsia"/>
        </w:rPr>
        <w:t xml:space="preserve"> </w:t>
      </w:r>
    </w:p>
    <w:p w14:paraId="10F76E54" w14:textId="77777777" w:rsidR="00483680" w:rsidRPr="00483680" w:rsidRDefault="00483680" w:rsidP="00483680">
      <w:pPr>
        <w:rPr>
          <w:rFonts w:eastAsiaTheme="majorEastAsia"/>
        </w:rPr>
      </w:pPr>
    </w:p>
    <w:p w14:paraId="44742566" w14:textId="77777777" w:rsidR="00483680" w:rsidRPr="00483680" w:rsidRDefault="00483680" w:rsidP="00483680">
      <w:pPr>
        <w:rPr>
          <w:rFonts w:eastAsiaTheme="majorEastAsia"/>
        </w:rPr>
      </w:pPr>
      <w:r w:rsidRPr="00483680">
        <w:rPr>
          <w:rFonts w:eastAsiaTheme="majorEastAsia"/>
        </w:rPr>
        <w:t>Sam en Sarah. Je kunt meer dan je denkt</w:t>
      </w:r>
    </w:p>
    <w:p w14:paraId="36CB95EB" w14:textId="77777777" w:rsidR="00483680" w:rsidRPr="00483680" w:rsidRDefault="00483680" w:rsidP="00483680">
      <w:pPr>
        <w:rPr>
          <w:rFonts w:eastAsiaTheme="majorEastAsia"/>
        </w:rPr>
      </w:pPr>
      <w:r w:rsidRPr="00483680">
        <w:rPr>
          <w:rFonts w:eastAsiaTheme="majorEastAsia"/>
        </w:rPr>
        <w:t xml:space="preserve">Arie van Vliet &amp; Paul </w:t>
      </w:r>
      <w:proofErr w:type="spellStart"/>
      <w:r w:rsidRPr="00483680">
        <w:rPr>
          <w:rFonts w:eastAsiaTheme="majorEastAsia"/>
        </w:rPr>
        <w:t>Reichenbach</w:t>
      </w:r>
      <w:proofErr w:type="spellEnd"/>
      <w:r w:rsidRPr="00483680">
        <w:rPr>
          <w:rFonts w:eastAsiaTheme="majorEastAsia"/>
        </w:rPr>
        <w:t xml:space="preserve"> (naar een idee van</w:t>
      </w:r>
    </w:p>
    <w:p w14:paraId="3B43265F" w14:textId="77777777" w:rsidR="00483680" w:rsidRPr="00483680" w:rsidRDefault="00483680" w:rsidP="00483680">
      <w:pPr>
        <w:rPr>
          <w:rFonts w:eastAsiaTheme="majorEastAsia"/>
        </w:rPr>
      </w:pPr>
      <w:r w:rsidRPr="00483680">
        <w:rPr>
          <w:rFonts w:eastAsiaTheme="majorEastAsia"/>
        </w:rPr>
        <w:t>Kees Jan van der Klooster)</w:t>
      </w:r>
    </w:p>
    <w:p w14:paraId="1A23E7BA" w14:textId="77777777" w:rsidR="00483680" w:rsidRPr="00483680" w:rsidRDefault="00483680" w:rsidP="00483680">
      <w:pPr>
        <w:rPr>
          <w:rFonts w:eastAsiaTheme="majorEastAsia"/>
        </w:rPr>
      </w:pPr>
      <w:r w:rsidRPr="00483680">
        <w:rPr>
          <w:rFonts w:eastAsiaTheme="majorEastAsia"/>
        </w:rPr>
        <w:t>Sam en Sarah vertelt het verhaal van twee kinderen in</w:t>
      </w:r>
    </w:p>
    <w:p w14:paraId="6E7D7C8C" w14:textId="77777777" w:rsidR="00483680" w:rsidRPr="00483680" w:rsidRDefault="00483680" w:rsidP="00483680">
      <w:pPr>
        <w:rPr>
          <w:rFonts w:eastAsiaTheme="majorEastAsia"/>
        </w:rPr>
      </w:pPr>
      <w:r w:rsidRPr="00483680">
        <w:rPr>
          <w:rFonts w:eastAsiaTheme="majorEastAsia"/>
        </w:rPr>
        <w:t>een rolstoel, Sam en Sarah. In een prachtig getekende</w:t>
      </w:r>
    </w:p>
    <w:p w14:paraId="5F1FE69E" w14:textId="77777777" w:rsidR="00483680" w:rsidRPr="00483680" w:rsidRDefault="00483680" w:rsidP="00483680">
      <w:pPr>
        <w:rPr>
          <w:rFonts w:eastAsiaTheme="majorEastAsia"/>
        </w:rPr>
      </w:pPr>
      <w:r w:rsidRPr="00483680">
        <w:rPr>
          <w:rFonts w:eastAsiaTheme="majorEastAsia"/>
        </w:rPr>
        <w:t>strip leren we deze twee rollende</w:t>
      </w:r>
    </w:p>
    <w:p w14:paraId="781873E0" w14:textId="77B42E7C" w:rsidR="00483680" w:rsidRPr="00483680" w:rsidRDefault="00483680" w:rsidP="00483680">
      <w:pPr>
        <w:rPr>
          <w:rFonts w:eastAsiaTheme="majorEastAsia"/>
        </w:rPr>
      </w:pPr>
      <w:r w:rsidRPr="00483680">
        <w:rPr>
          <w:rFonts w:eastAsiaTheme="majorEastAsia"/>
        </w:rPr>
        <w:t>kinderen kennen die</w:t>
      </w:r>
      <w:r>
        <w:rPr>
          <w:rFonts w:eastAsiaTheme="majorEastAsia"/>
        </w:rPr>
        <w:t xml:space="preserve"> </w:t>
      </w:r>
      <w:r w:rsidRPr="00483680">
        <w:rPr>
          <w:rFonts w:eastAsiaTheme="majorEastAsia"/>
        </w:rPr>
        <w:t>in de klas zitten met lopende kinderen. De klas van Sam</w:t>
      </w:r>
    </w:p>
    <w:p w14:paraId="5D2248D7" w14:textId="77777777" w:rsidR="00483680" w:rsidRPr="00483680" w:rsidRDefault="00483680" w:rsidP="00483680">
      <w:pPr>
        <w:rPr>
          <w:rFonts w:eastAsiaTheme="majorEastAsia"/>
        </w:rPr>
      </w:pPr>
      <w:r w:rsidRPr="00483680">
        <w:rPr>
          <w:rFonts w:eastAsiaTheme="majorEastAsia"/>
        </w:rPr>
        <w:t>en Sarah is er eentje die je op elke school kan tegenkomen,</w:t>
      </w:r>
    </w:p>
    <w:p w14:paraId="075152AD" w14:textId="77777777" w:rsidR="00483680" w:rsidRPr="00483680" w:rsidRDefault="00483680" w:rsidP="00483680">
      <w:pPr>
        <w:rPr>
          <w:rFonts w:eastAsiaTheme="majorEastAsia"/>
        </w:rPr>
      </w:pPr>
      <w:r w:rsidRPr="00483680">
        <w:rPr>
          <w:rFonts w:eastAsiaTheme="majorEastAsia"/>
        </w:rPr>
        <w:t>maar toch is het nog steeds zo dat er maar weinig</w:t>
      </w:r>
    </w:p>
    <w:p w14:paraId="55DD5FE8" w14:textId="77777777" w:rsidR="00483680" w:rsidRPr="00483680" w:rsidRDefault="00483680" w:rsidP="00483680">
      <w:pPr>
        <w:rPr>
          <w:rFonts w:eastAsiaTheme="majorEastAsia"/>
        </w:rPr>
      </w:pPr>
      <w:r w:rsidRPr="00483680">
        <w:rPr>
          <w:rFonts w:eastAsiaTheme="majorEastAsia"/>
        </w:rPr>
        <w:t>kinderen in een rolstoel in een klas met lopende kinderen</w:t>
      </w:r>
    </w:p>
    <w:p w14:paraId="28B535CD" w14:textId="77777777" w:rsidR="00483680" w:rsidRPr="00483680" w:rsidRDefault="00483680" w:rsidP="00483680">
      <w:pPr>
        <w:rPr>
          <w:rFonts w:eastAsiaTheme="majorEastAsia"/>
        </w:rPr>
      </w:pPr>
      <w:r w:rsidRPr="00483680">
        <w:rPr>
          <w:rFonts w:eastAsiaTheme="majorEastAsia"/>
        </w:rPr>
        <w:t xml:space="preserve">zitten. In </w:t>
      </w:r>
      <w:proofErr w:type="spellStart"/>
      <w:r w:rsidRPr="00483680">
        <w:rPr>
          <w:rFonts w:eastAsiaTheme="majorEastAsia"/>
        </w:rPr>
        <w:t>Sam&amp;Sarah</w:t>
      </w:r>
      <w:proofErr w:type="spellEnd"/>
      <w:r w:rsidRPr="00483680">
        <w:rPr>
          <w:rFonts w:eastAsiaTheme="majorEastAsia"/>
        </w:rPr>
        <w:t>, je kunt meer dan je denkt, zien we</w:t>
      </w:r>
    </w:p>
    <w:p w14:paraId="4ADDD03D" w14:textId="77777777" w:rsidR="00483680" w:rsidRPr="00483680" w:rsidRDefault="00483680" w:rsidP="00483680">
      <w:pPr>
        <w:rPr>
          <w:rFonts w:eastAsiaTheme="majorEastAsia"/>
        </w:rPr>
      </w:pPr>
      <w:r w:rsidRPr="00483680">
        <w:rPr>
          <w:rFonts w:eastAsiaTheme="majorEastAsia"/>
        </w:rPr>
        <w:t>tegen welke problemen Sam en Sarah aanrollen en hoe</w:t>
      </w:r>
    </w:p>
    <w:p w14:paraId="3A8A9B0A" w14:textId="77777777" w:rsidR="00483680" w:rsidRPr="00483680" w:rsidRDefault="00483680" w:rsidP="00483680">
      <w:pPr>
        <w:rPr>
          <w:rFonts w:eastAsiaTheme="majorEastAsia"/>
        </w:rPr>
      </w:pPr>
      <w:r w:rsidRPr="00483680">
        <w:rPr>
          <w:rFonts w:eastAsiaTheme="majorEastAsia"/>
        </w:rPr>
        <w:t>ze daarmee omgaan. Hun verhaal gaat over meedoen,</w:t>
      </w:r>
    </w:p>
    <w:p w14:paraId="726A912B" w14:textId="77777777" w:rsidR="00483680" w:rsidRPr="00483680" w:rsidRDefault="00483680" w:rsidP="00483680">
      <w:pPr>
        <w:rPr>
          <w:rFonts w:eastAsiaTheme="majorEastAsia"/>
        </w:rPr>
      </w:pPr>
      <w:r w:rsidRPr="00483680">
        <w:rPr>
          <w:rFonts w:eastAsiaTheme="majorEastAsia"/>
        </w:rPr>
        <w:t>over grenzen verleggen en angsten overwinnen. En</w:t>
      </w:r>
    </w:p>
    <w:p w14:paraId="7D5003D9" w14:textId="77777777" w:rsidR="00483680" w:rsidRPr="00483680" w:rsidRDefault="00483680" w:rsidP="00483680">
      <w:pPr>
        <w:rPr>
          <w:rFonts w:eastAsiaTheme="majorEastAsia"/>
        </w:rPr>
      </w:pPr>
      <w:r w:rsidRPr="00483680">
        <w:rPr>
          <w:rFonts w:eastAsiaTheme="majorEastAsia"/>
        </w:rPr>
        <w:t>vooral over hoe kinderen elkaar leren kennen en begrijpen</w:t>
      </w:r>
    </w:p>
    <w:p w14:paraId="01B084F6" w14:textId="77777777" w:rsidR="00483680" w:rsidRPr="00483680" w:rsidRDefault="00483680" w:rsidP="00483680">
      <w:pPr>
        <w:rPr>
          <w:rFonts w:eastAsiaTheme="majorEastAsia"/>
        </w:rPr>
      </w:pPr>
      <w:r w:rsidRPr="00483680">
        <w:rPr>
          <w:rFonts w:eastAsiaTheme="majorEastAsia"/>
        </w:rPr>
        <w:t>door samen te spelen, rollend én lopend.</w:t>
      </w:r>
    </w:p>
    <w:p w14:paraId="3EB13B2B" w14:textId="096F3BCA" w:rsidR="00483680" w:rsidRDefault="00483680" w:rsidP="00483680">
      <w:pPr>
        <w:rPr>
          <w:rFonts w:eastAsiaTheme="majorEastAsia"/>
        </w:rPr>
      </w:pPr>
      <w:hyperlink r:id="rId52" w:history="1">
        <w:r w:rsidRPr="00E63C36">
          <w:rPr>
            <w:rStyle w:val="Hyperlink"/>
            <w:rFonts w:eastAsiaTheme="majorEastAsia"/>
          </w:rPr>
          <w:t>www.samensarah.nl</w:t>
        </w:r>
      </w:hyperlink>
      <w:r>
        <w:rPr>
          <w:rFonts w:eastAsiaTheme="majorEastAsia"/>
        </w:rPr>
        <w:t xml:space="preserve"> </w:t>
      </w:r>
    </w:p>
    <w:p w14:paraId="0B557C3E" w14:textId="698C116A" w:rsidR="00483680" w:rsidRDefault="00483680" w:rsidP="00483680">
      <w:pPr>
        <w:rPr>
          <w:rFonts w:eastAsiaTheme="majorEastAsia"/>
        </w:rPr>
      </w:pPr>
    </w:p>
    <w:p w14:paraId="094EBEBB" w14:textId="77777777" w:rsidR="00483680" w:rsidRPr="00483680" w:rsidRDefault="00483680" w:rsidP="00483680">
      <w:pPr>
        <w:rPr>
          <w:rFonts w:eastAsiaTheme="majorEastAsia"/>
        </w:rPr>
      </w:pPr>
      <w:r w:rsidRPr="00483680">
        <w:rPr>
          <w:rFonts w:eastAsiaTheme="majorEastAsia"/>
        </w:rPr>
        <w:t>Buitenspelen in het zonnetje. De speelplaats als</w:t>
      </w:r>
    </w:p>
    <w:p w14:paraId="2CF7BAFD" w14:textId="77777777" w:rsidR="00483680" w:rsidRPr="00483680" w:rsidRDefault="00483680" w:rsidP="00483680">
      <w:pPr>
        <w:rPr>
          <w:rFonts w:eastAsiaTheme="majorEastAsia"/>
        </w:rPr>
      </w:pPr>
      <w:r w:rsidRPr="00483680">
        <w:rPr>
          <w:rFonts w:eastAsiaTheme="majorEastAsia"/>
        </w:rPr>
        <w:t>krachtige leeromgeving</w:t>
      </w:r>
    </w:p>
    <w:p w14:paraId="36CD5873" w14:textId="77777777" w:rsidR="00483680" w:rsidRPr="00483680" w:rsidRDefault="00483680" w:rsidP="00483680">
      <w:pPr>
        <w:rPr>
          <w:rFonts w:eastAsiaTheme="majorEastAsia"/>
        </w:rPr>
      </w:pPr>
      <w:r w:rsidRPr="00483680">
        <w:rPr>
          <w:rFonts w:eastAsiaTheme="majorEastAsia"/>
        </w:rPr>
        <w:t xml:space="preserve">Greet </w:t>
      </w:r>
      <w:proofErr w:type="spellStart"/>
      <w:r w:rsidRPr="00483680">
        <w:rPr>
          <w:rFonts w:eastAsiaTheme="majorEastAsia"/>
        </w:rPr>
        <w:t>Caminada</w:t>
      </w:r>
      <w:proofErr w:type="spellEnd"/>
      <w:r w:rsidRPr="00483680">
        <w:rPr>
          <w:rFonts w:eastAsiaTheme="majorEastAsia"/>
        </w:rPr>
        <w:t xml:space="preserve"> &amp; Yvonne Leenders</w:t>
      </w:r>
    </w:p>
    <w:p w14:paraId="7EC6F3C3" w14:textId="77777777" w:rsidR="00483680" w:rsidRPr="00483680" w:rsidRDefault="00483680" w:rsidP="00483680">
      <w:pPr>
        <w:rPr>
          <w:rFonts w:eastAsiaTheme="majorEastAsia"/>
        </w:rPr>
      </w:pPr>
      <w:r w:rsidRPr="00483680">
        <w:rPr>
          <w:rFonts w:eastAsiaTheme="majorEastAsia"/>
        </w:rPr>
        <w:t>Buitenspelen is niet alleen een activiteit waar vrijwel ieder</w:t>
      </w:r>
    </w:p>
    <w:p w14:paraId="318284B0" w14:textId="77777777" w:rsidR="00483680" w:rsidRPr="00483680" w:rsidRDefault="00483680" w:rsidP="00483680">
      <w:pPr>
        <w:rPr>
          <w:rFonts w:eastAsiaTheme="majorEastAsia"/>
        </w:rPr>
      </w:pPr>
      <w:r w:rsidRPr="00483680">
        <w:rPr>
          <w:rFonts w:eastAsiaTheme="majorEastAsia"/>
        </w:rPr>
        <w:t>kind van geniet, maar stimuleert ook de brede ontwikkeling</w:t>
      </w:r>
    </w:p>
    <w:p w14:paraId="77292FB9" w14:textId="77777777" w:rsidR="00483680" w:rsidRPr="00483680" w:rsidRDefault="00483680" w:rsidP="00483680">
      <w:pPr>
        <w:rPr>
          <w:rFonts w:eastAsiaTheme="majorEastAsia"/>
        </w:rPr>
      </w:pPr>
      <w:r w:rsidRPr="00483680">
        <w:rPr>
          <w:rFonts w:eastAsiaTheme="majorEastAsia"/>
        </w:rPr>
        <w:t>van kinderen. Buitenspelen in het zonnetje beschrijft</w:t>
      </w:r>
    </w:p>
    <w:p w14:paraId="0218B99B" w14:textId="77777777" w:rsidR="00483680" w:rsidRPr="00483680" w:rsidRDefault="00483680" w:rsidP="00483680">
      <w:pPr>
        <w:rPr>
          <w:rFonts w:eastAsiaTheme="majorEastAsia"/>
        </w:rPr>
      </w:pPr>
      <w:r w:rsidRPr="00483680">
        <w:rPr>
          <w:rFonts w:eastAsiaTheme="majorEastAsia"/>
        </w:rPr>
        <w:t>de kenmerken van buitenspelen en de waarde die het</w:t>
      </w:r>
    </w:p>
    <w:p w14:paraId="09952A48" w14:textId="77777777" w:rsidR="00483680" w:rsidRPr="00483680" w:rsidRDefault="00483680" w:rsidP="00483680">
      <w:pPr>
        <w:rPr>
          <w:rFonts w:eastAsiaTheme="majorEastAsia"/>
        </w:rPr>
      </w:pPr>
      <w:r w:rsidRPr="00483680">
        <w:rPr>
          <w:rFonts w:eastAsiaTheme="majorEastAsia"/>
        </w:rPr>
        <w:t>heeft voor de ontwikkeling van kinderen. Te bestellen via</w:t>
      </w:r>
    </w:p>
    <w:p w14:paraId="3A83BDC3" w14:textId="77777777" w:rsidR="00483680" w:rsidRPr="00483680" w:rsidRDefault="00483680" w:rsidP="00483680">
      <w:pPr>
        <w:rPr>
          <w:rFonts w:eastAsiaTheme="majorEastAsia"/>
        </w:rPr>
      </w:pPr>
      <w:r w:rsidRPr="00483680">
        <w:rPr>
          <w:rFonts w:eastAsiaTheme="majorEastAsia"/>
        </w:rPr>
        <w:t>internet.</w:t>
      </w:r>
    </w:p>
    <w:p w14:paraId="1BD49B72" w14:textId="77777777" w:rsidR="00483680" w:rsidRDefault="00483680" w:rsidP="00483680">
      <w:pPr>
        <w:rPr>
          <w:rFonts w:eastAsiaTheme="majorEastAsia"/>
        </w:rPr>
      </w:pPr>
    </w:p>
    <w:p w14:paraId="6B13B5BF" w14:textId="4505EDE3" w:rsidR="00483680" w:rsidRPr="00483680" w:rsidRDefault="00483680" w:rsidP="00483680">
      <w:pPr>
        <w:rPr>
          <w:rFonts w:eastAsiaTheme="majorEastAsia"/>
        </w:rPr>
      </w:pPr>
      <w:hyperlink r:id="rId53" w:history="1">
        <w:r w:rsidRPr="00E63C36">
          <w:rPr>
            <w:rStyle w:val="Hyperlink"/>
            <w:rFonts w:eastAsiaTheme="majorEastAsia"/>
          </w:rPr>
          <w:t>www.speelplein.net</w:t>
        </w:r>
      </w:hyperlink>
      <w:r>
        <w:rPr>
          <w:rFonts w:eastAsiaTheme="majorEastAsia"/>
        </w:rPr>
        <w:t xml:space="preserve"> </w:t>
      </w:r>
    </w:p>
    <w:p w14:paraId="6E306216" w14:textId="77777777" w:rsidR="00483680" w:rsidRPr="00483680" w:rsidRDefault="00483680" w:rsidP="00483680">
      <w:pPr>
        <w:rPr>
          <w:rFonts w:eastAsiaTheme="majorEastAsia"/>
        </w:rPr>
      </w:pPr>
      <w:r w:rsidRPr="00483680">
        <w:rPr>
          <w:rFonts w:eastAsiaTheme="majorEastAsia"/>
        </w:rPr>
        <w:t xml:space="preserve">Handicap </w:t>
      </w:r>
      <w:proofErr w:type="spellStart"/>
      <w:r w:rsidRPr="00483680">
        <w:rPr>
          <w:rFonts w:eastAsiaTheme="majorEastAsia"/>
        </w:rPr>
        <w:t>infomap</w:t>
      </w:r>
      <w:proofErr w:type="spellEnd"/>
    </w:p>
    <w:p w14:paraId="3D8506DE" w14:textId="60699811" w:rsidR="00483680" w:rsidRDefault="00483680" w:rsidP="00483680">
      <w:pPr>
        <w:rPr>
          <w:rFonts w:eastAsiaTheme="majorEastAsia"/>
        </w:rPr>
      </w:pPr>
      <w:hyperlink r:id="rId54" w:history="1">
        <w:r w:rsidRPr="00E63C36">
          <w:rPr>
            <w:rStyle w:val="Hyperlink"/>
            <w:rFonts w:eastAsiaTheme="majorEastAsia"/>
          </w:rPr>
          <w:t>www.speelplein.net/beterspelen/toegankelijkheid/beperking</w:t>
        </w:r>
      </w:hyperlink>
      <w:r>
        <w:rPr>
          <w:rFonts w:eastAsiaTheme="majorEastAsia"/>
        </w:rPr>
        <w:t xml:space="preserve"> </w:t>
      </w:r>
    </w:p>
    <w:p w14:paraId="4DFBAC53" w14:textId="4B0ED86C" w:rsidR="00483680" w:rsidRDefault="00483680" w:rsidP="00483680">
      <w:pPr>
        <w:rPr>
          <w:rFonts w:eastAsiaTheme="majorEastAsia"/>
        </w:rPr>
      </w:pPr>
    </w:p>
    <w:p w14:paraId="13919322" w14:textId="1F89DE74" w:rsidR="00483680" w:rsidRDefault="00483680" w:rsidP="00483680">
      <w:pPr>
        <w:pStyle w:val="Kop4"/>
      </w:pPr>
      <w:r w:rsidRPr="00483680">
        <w:t>Achtergrond, beleid en onderzoek</w:t>
      </w:r>
    </w:p>
    <w:p w14:paraId="2E7BB172" w14:textId="77777777" w:rsidR="00483680" w:rsidRPr="00483680" w:rsidRDefault="00483680" w:rsidP="00483680">
      <w:pPr>
        <w:pStyle w:val="Kop5"/>
      </w:pPr>
      <w:r w:rsidRPr="00483680">
        <w:t>Websites</w:t>
      </w:r>
    </w:p>
    <w:p w14:paraId="5A53306A" w14:textId="12FCDF54" w:rsidR="00483680" w:rsidRPr="00483680" w:rsidRDefault="00483680" w:rsidP="00483680">
      <w:pPr>
        <w:rPr>
          <w:rFonts w:eastAsiaTheme="majorEastAsia"/>
        </w:rPr>
      </w:pPr>
      <w:hyperlink r:id="rId55" w:history="1">
        <w:r w:rsidRPr="00E63C36">
          <w:rPr>
            <w:rStyle w:val="Hyperlink"/>
            <w:rFonts w:eastAsiaTheme="majorEastAsia"/>
          </w:rPr>
          <w:t>www.ludi-network.eu</w:t>
        </w:r>
      </w:hyperlink>
      <w:r>
        <w:rPr>
          <w:rFonts w:eastAsiaTheme="majorEastAsia"/>
        </w:rPr>
        <w:t xml:space="preserve"> </w:t>
      </w:r>
    </w:p>
    <w:p w14:paraId="44752FB8" w14:textId="77777777" w:rsidR="00483680" w:rsidRPr="00483680" w:rsidRDefault="00483680" w:rsidP="00483680">
      <w:pPr>
        <w:rPr>
          <w:rFonts w:eastAsiaTheme="majorEastAsia"/>
        </w:rPr>
      </w:pPr>
      <w:r w:rsidRPr="00483680">
        <w:rPr>
          <w:rFonts w:eastAsiaTheme="majorEastAsia"/>
        </w:rPr>
        <w:t>Vele onderzoeken én publicaties over spelen voor kinderen</w:t>
      </w:r>
    </w:p>
    <w:p w14:paraId="5EB47E2F" w14:textId="77777777" w:rsidR="00483680" w:rsidRPr="00483680" w:rsidRDefault="00483680" w:rsidP="00483680">
      <w:pPr>
        <w:rPr>
          <w:rFonts w:eastAsiaTheme="majorEastAsia"/>
          <w:lang w:val="en-US"/>
        </w:rPr>
      </w:pPr>
      <w:r w:rsidRPr="00483680">
        <w:rPr>
          <w:rFonts w:eastAsiaTheme="majorEastAsia"/>
          <w:lang w:val="en-US"/>
        </w:rPr>
        <w:t xml:space="preserve">met </w:t>
      </w:r>
      <w:proofErr w:type="spellStart"/>
      <w:r w:rsidRPr="00483680">
        <w:rPr>
          <w:rFonts w:eastAsiaTheme="majorEastAsia"/>
          <w:lang w:val="en-US"/>
        </w:rPr>
        <w:t>een</w:t>
      </w:r>
      <w:proofErr w:type="spellEnd"/>
      <w:r w:rsidRPr="00483680">
        <w:rPr>
          <w:rFonts w:eastAsiaTheme="majorEastAsia"/>
          <w:lang w:val="en-US"/>
        </w:rPr>
        <w:t xml:space="preserve"> handicap.</w:t>
      </w:r>
    </w:p>
    <w:p w14:paraId="4D59B0D5" w14:textId="77777777" w:rsidR="00483680" w:rsidRPr="00483680" w:rsidRDefault="00483680" w:rsidP="00483680">
      <w:pPr>
        <w:pStyle w:val="Kop5"/>
        <w:rPr>
          <w:lang w:val="en-US"/>
        </w:rPr>
      </w:pPr>
      <w:proofErr w:type="spellStart"/>
      <w:r w:rsidRPr="00483680">
        <w:rPr>
          <w:lang w:val="en-US"/>
        </w:rPr>
        <w:t>Publicaties</w:t>
      </w:r>
      <w:proofErr w:type="spellEnd"/>
    </w:p>
    <w:p w14:paraId="04E1BA78" w14:textId="77777777" w:rsidR="00483680" w:rsidRPr="00483680" w:rsidRDefault="00483680" w:rsidP="00483680">
      <w:pPr>
        <w:rPr>
          <w:rFonts w:eastAsiaTheme="majorEastAsia"/>
          <w:lang w:val="en-US"/>
        </w:rPr>
      </w:pPr>
      <w:r w:rsidRPr="00483680">
        <w:rPr>
          <w:rFonts w:eastAsiaTheme="majorEastAsia"/>
          <w:lang w:val="en-US"/>
        </w:rPr>
        <w:t>Physical report card plus</w:t>
      </w:r>
    </w:p>
    <w:p w14:paraId="62BB2DF6" w14:textId="77777777" w:rsidR="00483680" w:rsidRPr="00483680" w:rsidRDefault="00483680" w:rsidP="00483680">
      <w:pPr>
        <w:rPr>
          <w:rFonts w:eastAsiaTheme="majorEastAsia"/>
        </w:rPr>
      </w:pPr>
      <w:r w:rsidRPr="00483680">
        <w:rPr>
          <w:rFonts w:eastAsiaTheme="majorEastAsia"/>
        </w:rPr>
        <w:t>Bewegen is meer dan gezond, ook voor jeugd met een</w:t>
      </w:r>
    </w:p>
    <w:p w14:paraId="41DF2230" w14:textId="77777777" w:rsidR="00483680" w:rsidRPr="00483680" w:rsidRDefault="00483680" w:rsidP="00483680">
      <w:pPr>
        <w:rPr>
          <w:rFonts w:eastAsiaTheme="majorEastAsia"/>
        </w:rPr>
      </w:pPr>
      <w:r w:rsidRPr="00483680">
        <w:rPr>
          <w:rFonts w:eastAsiaTheme="majorEastAsia"/>
        </w:rPr>
        <w:t>chronische aandoening of beperking. Maar krijgt de</w:t>
      </w:r>
    </w:p>
    <w:p w14:paraId="282F73E4" w14:textId="77777777" w:rsidR="00483680" w:rsidRPr="00483680" w:rsidRDefault="00483680" w:rsidP="00483680">
      <w:pPr>
        <w:rPr>
          <w:rFonts w:eastAsiaTheme="majorEastAsia"/>
        </w:rPr>
      </w:pPr>
      <w:r w:rsidRPr="00483680">
        <w:rPr>
          <w:rFonts w:eastAsiaTheme="majorEastAsia"/>
        </w:rPr>
        <w:t>jeugd met een chronische aandoening of beperking ook</w:t>
      </w:r>
    </w:p>
    <w:p w14:paraId="3F7DAD3F" w14:textId="77777777" w:rsidR="00483680" w:rsidRPr="00483680" w:rsidRDefault="00483680" w:rsidP="00483680">
      <w:pPr>
        <w:rPr>
          <w:rFonts w:eastAsiaTheme="majorEastAsia"/>
        </w:rPr>
      </w:pPr>
      <w:r w:rsidRPr="00483680">
        <w:rPr>
          <w:rFonts w:eastAsiaTheme="majorEastAsia"/>
        </w:rPr>
        <w:t>alle kansen om mee te doen met sport en bewegen?</w:t>
      </w:r>
    </w:p>
    <w:p w14:paraId="536C254C" w14:textId="77777777" w:rsidR="00483680" w:rsidRPr="00483680" w:rsidRDefault="00483680" w:rsidP="00483680">
      <w:pPr>
        <w:rPr>
          <w:rFonts w:eastAsiaTheme="majorEastAsia"/>
        </w:rPr>
      </w:pPr>
      <w:r w:rsidRPr="00483680">
        <w:rPr>
          <w:rFonts w:eastAsiaTheme="majorEastAsia"/>
        </w:rPr>
        <w:t>Voor mensen met een beperking is de laatste jaren al</w:t>
      </w:r>
    </w:p>
    <w:p w14:paraId="76DFC586" w14:textId="77777777" w:rsidR="00483680" w:rsidRPr="00483680" w:rsidRDefault="00483680" w:rsidP="00483680">
      <w:pPr>
        <w:rPr>
          <w:rFonts w:eastAsiaTheme="majorEastAsia"/>
        </w:rPr>
      </w:pPr>
      <w:r w:rsidRPr="00483680">
        <w:rPr>
          <w:rFonts w:eastAsiaTheme="majorEastAsia"/>
        </w:rPr>
        <w:t>het een en ander positief veranderd om het sporten en</w:t>
      </w:r>
    </w:p>
    <w:p w14:paraId="01A99B9F" w14:textId="77777777" w:rsidR="00483680" w:rsidRPr="00483680" w:rsidRDefault="00483680" w:rsidP="00483680">
      <w:pPr>
        <w:rPr>
          <w:rFonts w:eastAsiaTheme="majorEastAsia"/>
        </w:rPr>
      </w:pPr>
      <w:r w:rsidRPr="00483680">
        <w:rPr>
          <w:rFonts w:eastAsiaTheme="majorEastAsia"/>
        </w:rPr>
        <w:t>bewegen te faciliteren. Hoe zit dat specifiek voor kinderen</w:t>
      </w:r>
    </w:p>
    <w:p w14:paraId="62C3D2A4" w14:textId="77777777" w:rsidR="00483680" w:rsidRPr="00483680" w:rsidRDefault="00483680" w:rsidP="00483680">
      <w:pPr>
        <w:rPr>
          <w:rFonts w:eastAsiaTheme="majorEastAsia"/>
        </w:rPr>
      </w:pPr>
      <w:r w:rsidRPr="00483680">
        <w:rPr>
          <w:rFonts w:eastAsiaTheme="majorEastAsia"/>
        </w:rPr>
        <w:t>met een beperking? Hoe effectief zijn projecten en</w:t>
      </w:r>
    </w:p>
    <w:p w14:paraId="0D74BA0B" w14:textId="77777777" w:rsidR="00483680" w:rsidRPr="00483680" w:rsidRDefault="00483680" w:rsidP="00483680">
      <w:pPr>
        <w:rPr>
          <w:rFonts w:eastAsiaTheme="majorEastAsia"/>
        </w:rPr>
      </w:pPr>
      <w:r w:rsidRPr="00483680">
        <w:rPr>
          <w:rFonts w:eastAsiaTheme="majorEastAsia"/>
        </w:rPr>
        <w:t>initiatieven die lichamelijke activiteit en sportparticipatie</w:t>
      </w:r>
    </w:p>
    <w:p w14:paraId="5211FC7B" w14:textId="77777777" w:rsidR="00483680" w:rsidRPr="00483680" w:rsidRDefault="00483680" w:rsidP="00483680">
      <w:pPr>
        <w:rPr>
          <w:rFonts w:eastAsiaTheme="majorEastAsia"/>
        </w:rPr>
      </w:pPr>
      <w:r w:rsidRPr="00483680">
        <w:rPr>
          <w:rFonts w:eastAsiaTheme="majorEastAsia"/>
        </w:rPr>
        <w:t>voor deze groep zouden moeten bevorderen? Hoe zit</w:t>
      </w:r>
    </w:p>
    <w:p w14:paraId="170FD546" w14:textId="77777777" w:rsidR="00483680" w:rsidRPr="00483680" w:rsidRDefault="00483680" w:rsidP="00483680">
      <w:pPr>
        <w:rPr>
          <w:rFonts w:eastAsiaTheme="majorEastAsia"/>
        </w:rPr>
      </w:pPr>
      <w:r w:rsidRPr="00483680">
        <w:rPr>
          <w:rFonts w:eastAsiaTheme="majorEastAsia"/>
        </w:rPr>
        <w:t>het met de sociale toegankelijkheid en acceptatie op</w:t>
      </w:r>
    </w:p>
    <w:p w14:paraId="5575A90F" w14:textId="77777777" w:rsidR="00483680" w:rsidRPr="00483680" w:rsidRDefault="00483680" w:rsidP="00483680">
      <w:pPr>
        <w:rPr>
          <w:rFonts w:eastAsiaTheme="majorEastAsia"/>
        </w:rPr>
      </w:pPr>
      <w:r w:rsidRPr="00483680">
        <w:rPr>
          <w:rFonts w:eastAsiaTheme="majorEastAsia"/>
        </w:rPr>
        <w:t>sportclubs en bonden? Deze vraag loopt als rode draad</w:t>
      </w:r>
    </w:p>
    <w:p w14:paraId="1DE37AFE" w14:textId="77777777" w:rsidR="00483680" w:rsidRPr="00483680" w:rsidRDefault="00483680" w:rsidP="00483680">
      <w:pPr>
        <w:rPr>
          <w:rFonts w:eastAsiaTheme="majorEastAsia"/>
        </w:rPr>
      </w:pPr>
      <w:r w:rsidRPr="00483680">
        <w:rPr>
          <w:rFonts w:eastAsiaTheme="majorEastAsia"/>
        </w:rPr>
        <w:t>door het rapport.</w:t>
      </w:r>
    </w:p>
    <w:p w14:paraId="0727BC12" w14:textId="7FA346B9" w:rsidR="00483680" w:rsidRDefault="00483680" w:rsidP="00483680">
      <w:pPr>
        <w:rPr>
          <w:rFonts w:eastAsiaTheme="majorEastAsia"/>
        </w:rPr>
      </w:pPr>
      <w:hyperlink r:id="rId56" w:history="1">
        <w:r w:rsidRPr="00E63C36">
          <w:rPr>
            <w:rStyle w:val="Hyperlink"/>
            <w:rFonts w:eastAsiaTheme="majorEastAsia"/>
          </w:rPr>
          <w:t>www.super-lab.nl/report-card-plus</w:t>
        </w:r>
      </w:hyperlink>
      <w:r>
        <w:rPr>
          <w:rFonts w:eastAsiaTheme="majorEastAsia"/>
        </w:rPr>
        <w:t xml:space="preserve"> </w:t>
      </w:r>
    </w:p>
    <w:p w14:paraId="35DD1F18" w14:textId="7EFEA72B" w:rsidR="00483680" w:rsidRDefault="00483680" w:rsidP="00483680">
      <w:pPr>
        <w:rPr>
          <w:rFonts w:eastAsiaTheme="majorEastAsia"/>
        </w:rPr>
      </w:pPr>
    </w:p>
    <w:p w14:paraId="04F76A06" w14:textId="0138ACB0" w:rsidR="00483680" w:rsidRPr="00483680" w:rsidRDefault="00483680" w:rsidP="00483680">
      <w:pPr>
        <w:rPr>
          <w:rFonts w:eastAsiaTheme="majorEastAsia"/>
        </w:rPr>
      </w:pPr>
      <w:r w:rsidRPr="00483680">
        <w:rPr>
          <w:rFonts w:eastAsiaTheme="majorEastAsia"/>
        </w:rPr>
        <w:t>Werk maken van spelen. Oproep voor</w:t>
      </w:r>
      <w:r>
        <w:rPr>
          <w:rFonts w:eastAsiaTheme="majorEastAsia"/>
        </w:rPr>
        <w:t xml:space="preserve"> </w:t>
      </w:r>
      <w:r w:rsidRPr="00483680">
        <w:rPr>
          <w:rFonts w:eastAsiaTheme="majorEastAsia"/>
        </w:rPr>
        <w:t>speelbeleid</w:t>
      </w:r>
    </w:p>
    <w:p w14:paraId="22AB1DAE" w14:textId="77777777" w:rsidR="00483680" w:rsidRPr="00483680" w:rsidRDefault="00483680" w:rsidP="00483680">
      <w:pPr>
        <w:rPr>
          <w:rFonts w:eastAsiaTheme="majorEastAsia"/>
        </w:rPr>
      </w:pPr>
      <w:r w:rsidRPr="00483680">
        <w:rPr>
          <w:rFonts w:eastAsiaTheme="majorEastAsia"/>
        </w:rPr>
        <w:t xml:space="preserve">Froukje </w:t>
      </w:r>
      <w:proofErr w:type="spellStart"/>
      <w:r w:rsidRPr="00483680">
        <w:rPr>
          <w:rFonts w:eastAsiaTheme="majorEastAsia"/>
        </w:rPr>
        <w:t>Hajer</w:t>
      </w:r>
      <w:proofErr w:type="spellEnd"/>
    </w:p>
    <w:p w14:paraId="199E6A37" w14:textId="77777777" w:rsidR="00483680" w:rsidRPr="00483680" w:rsidRDefault="00483680" w:rsidP="00483680">
      <w:pPr>
        <w:rPr>
          <w:rFonts w:eastAsiaTheme="majorEastAsia"/>
        </w:rPr>
      </w:pPr>
      <w:r w:rsidRPr="00483680">
        <w:rPr>
          <w:rFonts w:eastAsiaTheme="majorEastAsia"/>
        </w:rPr>
        <w:t>In de publicatie is kennis en informatie uit verschillende</w:t>
      </w:r>
    </w:p>
    <w:p w14:paraId="6D5D76D3" w14:textId="77777777" w:rsidR="00483680" w:rsidRPr="00483680" w:rsidRDefault="00483680" w:rsidP="00483680">
      <w:pPr>
        <w:rPr>
          <w:rFonts w:eastAsiaTheme="majorEastAsia"/>
        </w:rPr>
      </w:pPr>
      <w:r w:rsidRPr="00483680">
        <w:rPr>
          <w:rFonts w:eastAsiaTheme="majorEastAsia"/>
        </w:rPr>
        <w:t>bronnen over spelen op een toegankelijke manier samengebracht.</w:t>
      </w:r>
    </w:p>
    <w:p w14:paraId="35A47B5B" w14:textId="77777777" w:rsidR="00483680" w:rsidRPr="00483680" w:rsidRDefault="00483680" w:rsidP="00483680">
      <w:pPr>
        <w:rPr>
          <w:rFonts w:eastAsiaTheme="majorEastAsia"/>
        </w:rPr>
      </w:pPr>
      <w:r w:rsidRPr="00483680">
        <w:rPr>
          <w:rFonts w:eastAsiaTheme="majorEastAsia"/>
        </w:rPr>
        <w:t>De publicatie biedt inspiratie aan iedereen die</w:t>
      </w:r>
    </w:p>
    <w:p w14:paraId="021D31E5" w14:textId="77777777" w:rsidR="00483680" w:rsidRPr="00483680" w:rsidRDefault="00483680" w:rsidP="00483680">
      <w:pPr>
        <w:rPr>
          <w:rFonts w:eastAsiaTheme="majorEastAsia"/>
        </w:rPr>
      </w:pPr>
      <w:r w:rsidRPr="00483680">
        <w:rPr>
          <w:rFonts w:eastAsiaTheme="majorEastAsia"/>
        </w:rPr>
        <w:t>het belangrijk vindt dat kinderen goed kunnen spelen:</w:t>
      </w:r>
    </w:p>
    <w:p w14:paraId="350FDDE2" w14:textId="77777777" w:rsidR="00483680" w:rsidRPr="00483680" w:rsidRDefault="00483680" w:rsidP="00483680">
      <w:pPr>
        <w:rPr>
          <w:rFonts w:eastAsiaTheme="majorEastAsia"/>
        </w:rPr>
      </w:pPr>
      <w:r w:rsidRPr="00483680">
        <w:rPr>
          <w:rFonts w:eastAsiaTheme="majorEastAsia"/>
        </w:rPr>
        <w:t>ouders, leerkrachten, jeugdwerkers, pedagogisch medewerkers,</w:t>
      </w:r>
    </w:p>
    <w:p w14:paraId="3CBFE9B7" w14:textId="77777777" w:rsidR="00483680" w:rsidRPr="00483680" w:rsidRDefault="00483680" w:rsidP="00483680">
      <w:pPr>
        <w:rPr>
          <w:rFonts w:eastAsiaTheme="majorEastAsia"/>
        </w:rPr>
      </w:pPr>
      <w:r w:rsidRPr="00483680">
        <w:rPr>
          <w:rFonts w:eastAsiaTheme="majorEastAsia"/>
        </w:rPr>
        <w:t>jeugdprofessionals, gemeenten, ontwerpers en</w:t>
      </w:r>
    </w:p>
    <w:p w14:paraId="2975EE51" w14:textId="77777777" w:rsidR="00483680" w:rsidRPr="00483680" w:rsidRDefault="00483680" w:rsidP="00483680">
      <w:pPr>
        <w:rPr>
          <w:rFonts w:eastAsiaTheme="majorEastAsia"/>
        </w:rPr>
      </w:pPr>
      <w:r w:rsidRPr="00483680">
        <w:rPr>
          <w:rFonts w:eastAsiaTheme="majorEastAsia"/>
        </w:rPr>
        <w:t>ruimtelijke planners en docenten in diverse opleidingen.</w:t>
      </w:r>
    </w:p>
    <w:p w14:paraId="2C44754A" w14:textId="13ED4E5E" w:rsidR="00483680" w:rsidRDefault="00483680" w:rsidP="00483680">
      <w:pPr>
        <w:rPr>
          <w:rFonts w:eastAsiaTheme="majorEastAsia"/>
        </w:rPr>
      </w:pPr>
      <w:hyperlink r:id="rId57" w:history="1">
        <w:r w:rsidRPr="00E63C36">
          <w:rPr>
            <w:rStyle w:val="Hyperlink"/>
            <w:rFonts w:eastAsiaTheme="majorEastAsia"/>
          </w:rPr>
          <w:t>www.froukjehajer.nl</w:t>
        </w:r>
      </w:hyperlink>
      <w:r>
        <w:rPr>
          <w:rFonts w:eastAsiaTheme="majorEastAsia"/>
        </w:rPr>
        <w:t xml:space="preserve"> </w:t>
      </w:r>
    </w:p>
    <w:p w14:paraId="11E4320F" w14:textId="77777777" w:rsidR="00483680" w:rsidRPr="00483680" w:rsidRDefault="00483680" w:rsidP="00483680">
      <w:pPr>
        <w:rPr>
          <w:rFonts w:eastAsiaTheme="majorEastAsia"/>
        </w:rPr>
      </w:pPr>
    </w:p>
    <w:p w14:paraId="595465E2" w14:textId="77777777" w:rsidR="00483680" w:rsidRPr="00483680" w:rsidRDefault="00483680" w:rsidP="00483680">
      <w:pPr>
        <w:rPr>
          <w:rFonts w:eastAsiaTheme="majorEastAsia"/>
        </w:rPr>
      </w:pPr>
      <w:r w:rsidRPr="00483680">
        <w:rPr>
          <w:rFonts w:eastAsiaTheme="majorEastAsia"/>
        </w:rPr>
        <w:t>Geef kinderen de natuur (terug). White paper</w:t>
      </w:r>
    </w:p>
    <w:p w14:paraId="15D56C51" w14:textId="77777777" w:rsidR="00483680" w:rsidRPr="00483680" w:rsidRDefault="00483680" w:rsidP="00483680">
      <w:pPr>
        <w:rPr>
          <w:rFonts w:eastAsiaTheme="majorEastAsia"/>
        </w:rPr>
      </w:pPr>
      <w:r w:rsidRPr="00483680">
        <w:rPr>
          <w:rFonts w:eastAsiaTheme="majorEastAsia"/>
        </w:rPr>
        <w:t>Natuur en gezondheid</w:t>
      </w:r>
    </w:p>
    <w:p w14:paraId="37A91167" w14:textId="77777777" w:rsidR="00483680" w:rsidRPr="00483680" w:rsidRDefault="00483680" w:rsidP="00483680">
      <w:pPr>
        <w:rPr>
          <w:rFonts w:eastAsiaTheme="majorEastAsia"/>
        </w:rPr>
      </w:pPr>
      <w:r w:rsidRPr="00483680">
        <w:rPr>
          <w:rFonts w:eastAsiaTheme="majorEastAsia"/>
        </w:rPr>
        <w:t>Agnes van den Berg (in opdracht van OERRR)</w:t>
      </w:r>
    </w:p>
    <w:p w14:paraId="6C0D7C2D" w14:textId="77777777" w:rsidR="00483680" w:rsidRPr="00483680" w:rsidRDefault="00483680" w:rsidP="00483680">
      <w:pPr>
        <w:rPr>
          <w:rFonts w:eastAsiaTheme="majorEastAsia"/>
        </w:rPr>
      </w:pPr>
      <w:r w:rsidRPr="00483680">
        <w:rPr>
          <w:rFonts w:eastAsiaTheme="majorEastAsia"/>
        </w:rPr>
        <w:t>Dat contact met natuur goed is voor de gezondheid en</w:t>
      </w:r>
    </w:p>
    <w:p w14:paraId="5C61A96E" w14:textId="77777777" w:rsidR="00483680" w:rsidRPr="00483680" w:rsidRDefault="00483680" w:rsidP="00483680">
      <w:pPr>
        <w:rPr>
          <w:rFonts w:eastAsiaTheme="majorEastAsia"/>
        </w:rPr>
      </w:pPr>
      <w:r w:rsidRPr="00483680">
        <w:rPr>
          <w:rFonts w:eastAsiaTheme="majorEastAsia"/>
        </w:rPr>
        <w:t>het welzijn van kinderen krijgt steeds meer ondersteuning</w:t>
      </w:r>
    </w:p>
    <w:p w14:paraId="29ADCE22" w14:textId="77777777" w:rsidR="00483680" w:rsidRPr="00483680" w:rsidRDefault="00483680" w:rsidP="00483680">
      <w:pPr>
        <w:rPr>
          <w:rFonts w:eastAsiaTheme="majorEastAsia"/>
        </w:rPr>
      </w:pPr>
      <w:r w:rsidRPr="00483680">
        <w:rPr>
          <w:rFonts w:eastAsiaTheme="majorEastAsia"/>
        </w:rPr>
        <w:t xml:space="preserve">uit wetenschappelijk onderzoek. In deze </w:t>
      </w:r>
      <w:proofErr w:type="spellStart"/>
      <w:r w:rsidRPr="00483680">
        <w:rPr>
          <w:rFonts w:eastAsiaTheme="majorEastAsia"/>
        </w:rPr>
        <w:t>whitepaper</w:t>
      </w:r>
      <w:proofErr w:type="spellEnd"/>
    </w:p>
    <w:p w14:paraId="0BC9BAC8" w14:textId="77777777" w:rsidR="00483680" w:rsidRPr="00483680" w:rsidRDefault="00483680" w:rsidP="00483680">
      <w:pPr>
        <w:rPr>
          <w:rFonts w:eastAsiaTheme="majorEastAsia"/>
        </w:rPr>
      </w:pPr>
      <w:r w:rsidRPr="00483680">
        <w:rPr>
          <w:rFonts w:eastAsiaTheme="majorEastAsia"/>
        </w:rPr>
        <w:t>niet alleen de harde cijfers en onderzoeksresultaten, maar</w:t>
      </w:r>
    </w:p>
    <w:p w14:paraId="550F489F" w14:textId="77777777" w:rsidR="00483680" w:rsidRPr="00483680" w:rsidRDefault="00483680" w:rsidP="00483680">
      <w:pPr>
        <w:rPr>
          <w:rFonts w:eastAsiaTheme="majorEastAsia"/>
        </w:rPr>
      </w:pPr>
      <w:r w:rsidRPr="00483680">
        <w:rPr>
          <w:rFonts w:eastAsiaTheme="majorEastAsia"/>
        </w:rPr>
        <w:t>wordt ook ingegaan op de vraag waarom natuur zo goed</w:t>
      </w:r>
    </w:p>
    <w:p w14:paraId="4661DDEB" w14:textId="77777777" w:rsidR="00483680" w:rsidRPr="00483680" w:rsidRDefault="00483680" w:rsidP="00483680">
      <w:pPr>
        <w:rPr>
          <w:rFonts w:eastAsiaTheme="majorEastAsia"/>
        </w:rPr>
      </w:pPr>
      <w:r w:rsidRPr="00483680">
        <w:rPr>
          <w:rFonts w:eastAsiaTheme="majorEastAsia"/>
        </w:rPr>
        <w:t>is voor kinderen.</w:t>
      </w:r>
    </w:p>
    <w:p w14:paraId="0A601975" w14:textId="78016BB3" w:rsidR="00483680" w:rsidRDefault="00483680" w:rsidP="00483680">
      <w:pPr>
        <w:rPr>
          <w:rFonts w:eastAsiaTheme="majorEastAsia"/>
        </w:rPr>
      </w:pPr>
      <w:hyperlink r:id="rId58" w:history="1">
        <w:r w:rsidRPr="00E63C36">
          <w:rPr>
            <w:rStyle w:val="Hyperlink"/>
            <w:rFonts w:eastAsiaTheme="majorEastAsia"/>
          </w:rPr>
          <w:t>www.agnesvandenberg.nl/whitepaperokt2019.pdf</w:t>
        </w:r>
      </w:hyperlink>
      <w:r>
        <w:rPr>
          <w:rFonts w:eastAsiaTheme="majorEastAsia"/>
        </w:rPr>
        <w:t xml:space="preserve"> </w:t>
      </w:r>
    </w:p>
    <w:p w14:paraId="698DA929" w14:textId="7A9F82E7" w:rsidR="00483680" w:rsidRDefault="00483680" w:rsidP="00483680">
      <w:pPr>
        <w:rPr>
          <w:rFonts w:eastAsiaTheme="majorEastAsia"/>
        </w:rPr>
      </w:pPr>
    </w:p>
    <w:p w14:paraId="546DBF2B" w14:textId="7321D59B" w:rsidR="00483680" w:rsidRDefault="00483680" w:rsidP="00483680">
      <w:pPr>
        <w:pStyle w:val="Kop3"/>
        <w:rPr>
          <w:rFonts w:eastAsiaTheme="majorEastAsia"/>
        </w:rPr>
      </w:pPr>
      <w:r>
        <w:rPr>
          <w:rFonts w:eastAsiaTheme="majorEastAsia"/>
        </w:rPr>
        <w:t xml:space="preserve">5.2 dankwoord </w:t>
      </w:r>
    </w:p>
    <w:p w14:paraId="4D3FC802" w14:textId="77777777" w:rsidR="00483680" w:rsidRPr="00483680" w:rsidRDefault="00483680" w:rsidP="00483680">
      <w:pPr>
        <w:rPr>
          <w:rFonts w:eastAsiaTheme="majorEastAsia"/>
        </w:rPr>
      </w:pPr>
      <w:r w:rsidRPr="00483680">
        <w:rPr>
          <w:rFonts w:eastAsiaTheme="majorEastAsia"/>
        </w:rPr>
        <w:t>Met dank aan de volgende personen die vrijwillig</w:t>
      </w:r>
    </w:p>
    <w:p w14:paraId="22E8D6F6" w14:textId="77777777" w:rsidR="00483680" w:rsidRPr="00483680" w:rsidRDefault="00483680" w:rsidP="00483680">
      <w:pPr>
        <w:rPr>
          <w:rFonts w:eastAsiaTheme="majorEastAsia"/>
        </w:rPr>
      </w:pPr>
      <w:r w:rsidRPr="00483680">
        <w:rPr>
          <w:rFonts w:eastAsiaTheme="majorEastAsia"/>
        </w:rPr>
        <w:t>hun kennis, kunde en foto’s hebben gedeeld ten</w:t>
      </w:r>
    </w:p>
    <w:p w14:paraId="740C8D7F" w14:textId="511D1D7A" w:rsidR="00483680" w:rsidRDefault="00483680" w:rsidP="00483680">
      <w:pPr>
        <w:rPr>
          <w:rFonts w:eastAsiaTheme="majorEastAsia"/>
        </w:rPr>
      </w:pPr>
      <w:r w:rsidRPr="00483680">
        <w:rPr>
          <w:rFonts w:eastAsiaTheme="majorEastAsia"/>
        </w:rPr>
        <w:t>behoeve van deze publicatie.</w:t>
      </w:r>
    </w:p>
    <w:p w14:paraId="6500A324" w14:textId="647F8367" w:rsidR="00483680" w:rsidRDefault="00483680" w:rsidP="00483680">
      <w:pPr>
        <w:rPr>
          <w:rFonts w:eastAsiaTheme="majorEastAsia"/>
        </w:rPr>
      </w:pPr>
    </w:p>
    <w:p w14:paraId="4925DFF5" w14:textId="7DEAB281" w:rsidR="00483680" w:rsidRPr="00483680" w:rsidRDefault="00483680" w:rsidP="00483680">
      <w:pPr>
        <w:rPr>
          <w:rFonts w:eastAsiaTheme="majorEastAsia"/>
          <w:lang w:val="en-US"/>
        </w:rPr>
      </w:pPr>
      <w:r w:rsidRPr="00483680">
        <w:rPr>
          <w:rFonts w:eastAsiaTheme="majorEastAsia"/>
          <w:lang w:val="en-US"/>
        </w:rPr>
        <w:t xml:space="preserve">Anouk </w:t>
      </w:r>
      <w:proofErr w:type="spellStart"/>
      <w:r w:rsidRPr="00483680">
        <w:rPr>
          <w:rFonts w:eastAsiaTheme="majorEastAsia"/>
          <w:lang w:val="en-US"/>
        </w:rPr>
        <w:t>Boslooper</w:t>
      </w:r>
      <w:proofErr w:type="spellEnd"/>
      <w:r w:rsidRPr="00483680">
        <w:rPr>
          <w:rFonts w:eastAsiaTheme="majorEastAsia"/>
          <w:lang w:val="en-US"/>
        </w:rPr>
        <w:t xml:space="preserve">, </w:t>
      </w:r>
      <w:hyperlink r:id="rId59" w:history="1">
        <w:r w:rsidRPr="00E63C36">
          <w:rPr>
            <w:rStyle w:val="Hyperlink"/>
            <w:rFonts w:eastAsiaTheme="majorEastAsia"/>
            <w:lang w:val="en-US"/>
          </w:rPr>
          <w:t>www.nsgk.nl</w:t>
        </w:r>
      </w:hyperlink>
      <w:r>
        <w:rPr>
          <w:rFonts w:eastAsiaTheme="majorEastAsia"/>
          <w:lang w:val="en-US"/>
        </w:rPr>
        <w:t xml:space="preserve"> </w:t>
      </w:r>
    </w:p>
    <w:p w14:paraId="4D0D9CE9" w14:textId="5816D29E" w:rsidR="00483680" w:rsidRPr="00483680" w:rsidRDefault="00483680" w:rsidP="00483680">
      <w:pPr>
        <w:rPr>
          <w:rFonts w:eastAsiaTheme="majorEastAsia"/>
          <w:lang w:val="en-US"/>
        </w:rPr>
      </w:pPr>
      <w:r w:rsidRPr="00483680">
        <w:rPr>
          <w:rFonts w:eastAsiaTheme="majorEastAsia"/>
          <w:lang w:val="en-US"/>
        </w:rPr>
        <w:t xml:space="preserve">Rick Brink, </w:t>
      </w:r>
      <w:hyperlink r:id="rId60" w:history="1">
        <w:r w:rsidRPr="00E63C36">
          <w:rPr>
            <w:rStyle w:val="Hyperlink"/>
            <w:rFonts w:eastAsiaTheme="majorEastAsia"/>
            <w:lang w:val="en-US"/>
          </w:rPr>
          <w:t>www.ministervangehandicaptenzaken.nl</w:t>
        </w:r>
      </w:hyperlink>
      <w:r>
        <w:rPr>
          <w:rFonts w:eastAsiaTheme="majorEastAsia"/>
          <w:lang w:val="en-US"/>
        </w:rPr>
        <w:t xml:space="preserve"> </w:t>
      </w:r>
    </w:p>
    <w:p w14:paraId="1E49677F" w14:textId="177CFF77" w:rsidR="00483680" w:rsidRPr="00483680" w:rsidRDefault="00483680" w:rsidP="00483680">
      <w:pPr>
        <w:rPr>
          <w:rFonts w:eastAsiaTheme="majorEastAsia"/>
        </w:rPr>
      </w:pPr>
      <w:r w:rsidRPr="00483680">
        <w:rPr>
          <w:rFonts w:eastAsiaTheme="majorEastAsia"/>
        </w:rPr>
        <w:t xml:space="preserve">Mariette Coops, </w:t>
      </w:r>
      <w:hyperlink r:id="rId61" w:history="1">
        <w:r w:rsidRPr="00E63C36">
          <w:rPr>
            <w:rStyle w:val="Hyperlink"/>
            <w:rFonts w:eastAsiaTheme="majorEastAsia"/>
          </w:rPr>
          <w:t>www.stichtingspoenk.nl</w:t>
        </w:r>
      </w:hyperlink>
      <w:r>
        <w:rPr>
          <w:rFonts w:eastAsiaTheme="majorEastAsia"/>
        </w:rPr>
        <w:t xml:space="preserve"> </w:t>
      </w:r>
    </w:p>
    <w:p w14:paraId="0114263E" w14:textId="77777777" w:rsidR="00483680" w:rsidRPr="00483680" w:rsidRDefault="00483680" w:rsidP="00483680">
      <w:pPr>
        <w:rPr>
          <w:rFonts w:eastAsiaTheme="majorEastAsia"/>
        </w:rPr>
      </w:pPr>
      <w:r w:rsidRPr="00483680">
        <w:rPr>
          <w:rFonts w:eastAsiaTheme="majorEastAsia"/>
        </w:rPr>
        <w:t>Karen Dorenmalen, gemeente Tiel</w:t>
      </w:r>
    </w:p>
    <w:p w14:paraId="7D0BC75A" w14:textId="77777777" w:rsidR="00483680" w:rsidRPr="00483680" w:rsidRDefault="00483680" w:rsidP="00483680">
      <w:pPr>
        <w:rPr>
          <w:rFonts w:eastAsiaTheme="majorEastAsia"/>
        </w:rPr>
      </w:pPr>
      <w:r w:rsidRPr="00483680">
        <w:rPr>
          <w:rFonts w:eastAsiaTheme="majorEastAsia"/>
        </w:rPr>
        <w:t>Floor Driessen, gemeente Heerenveen</w:t>
      </w:r>
    </w:p>
    <w:p w14:paraId="47EBB5B1" w14:textId="723900A1" w:rsidR="00483680" w:rsidRPr="00483680" w:rsidRDefault="00483680" w:rsidP="00483680">
      <w:pPr>
        <w:rPr>
          <w:rFonts w:eastAsiaTheme="majorEastAsia"/>
          <w:lang w:val="en-US"/>
        </w:rPr>
      </w:pPr>
      <w:proofErr w:type="spellStart"/>
      <w:r w:rsidRPr="00483680">
        <w:rPr>
          <w:rFonts w:eastAsiaTheme="majorEastAsia"/>
          <w:lang w:val="en-US"/>
        </w:rPr>
        <w:t>Elky</w:t>
      </w:r>
      <w:proofErr w:type="spellEnd"/>
      <w:r w:rsidRPr="00483680">
        <w:rPr>
          <w:rFonts w:eastAsiaTheme="majorEastAsia"/>
          <w:lang w:val="en-US"/>
        </w:rPr>
        <w:t xml:space="preserve"> Rosa </w:t>
      </w:r>
      <w:proofErr w:type="spellStart"/>
      <w:r w:rsidRPr="00483680">
        <w:rPr>
          <w:rFonts w:eastAsiaTheme="majorEastAsia"/>
          <w:lang w:val="en-US"/>
        </w:rPr>
        <w:t>Gerristen</w:t>
      </w:r>
      <w:proofErr w:type="spellEnd"/>
      <w:r w:rsidRPr="00483680">
        <w:rPr>
          <w:rFonts w:eastAsiaTheme="majorEastAsia"/>
          <w:lang w:val="en-US"/>
        </w:rPr>
        <w:t xml:space="preserve">, </w:t>
      </w:r>
      <w:hyperlink r:id="rId62" w:history="1">
        <w:r w:rsidRPr="00483680">
          <w:rPr>
            <w:rStyle w:val="Hyperlink"/>
            <w:rFonts w:eastAsiaTheme="majorEastAsia"/>
            <w:lang w:val="en-US"/>
          </w:rPr>
          <w:t>www.speeltuinbende.nl</w:t>
        </w:r>
      </w:hyperlink>
      <w:r w:rsidRPr="00483680">
        <w:rPr>
          <w:rFonts w:eastAsiaTheme="majorEastAsia"/>
          <w:lang w:val="en-US"/>
        </w:rPr>
        <w:t xml:space="preserve"> </w:t>
      </w:r>
    </w:p>
    <w:p w14:paraId="38A61F31" w14:textId="0D97A6B0" w:rsidR="00483680" w:rsidRPr="00483680" w:rsidRDefault="00483680" w:rsidP="00483680">
      <w:pPr>
        <w:rPr>
          <w:rFonts w:eastAsiaTheme="majorEastAsia"/>
        </w:rPr>
      </w:pPr>
      <w:r w:rsidRPr="00483680">
        <w:rPr>
          <w:rFonts w:eastAsiaTheme="majorEastAsia"/>
        </w:rPr>
        <w:t xml:space="preserve">Jan Geurts, </w:t>
      </w:r>
      <w:hyperlink r:id="rId63" w:history="1">
        <w:r w:rsidRPr="00E63C36">
          <w:rPr>
            <w:rStyle w:val="Hyperlink"/>
            <w:rFonts w:eastAsiaTheme="majorEastAsia"/>
          </w:rPr>
          <w:t>www.wijzijnzet.nl</w:t>
        </w:r>
      </w:hyperlink>
      <w:r>
        <w:rPr>
          <w:rFonts w:eastAsiaTheme="majorEastAsia"/>
        </w:rPr>
        <w:t xml:space="preserve"> </w:t>
      </w:r>
    </w:p>
    <w:p w14:paraId="5807771C" w14:textId="77777777" w:rsidR="00483680" w:rsidRPr="00483680" w:rsidRDefault="00483680" w:rsidP="00483680">
      <w:pPr>
        <w:rPr>
          <w:rFonts w:eastAsiaTheme="majorEastAsia"/>
        </w:rPr>
      </w:pPr>
      <w:proofErr w:type="spellStart"/>
      <w:r w:rsidRPr="00483680">
        <w:rPr>
          <w:rFonts w:eastAsiaTheme="majorEastAsia"/>
        </w:rPr>
        <w:t>Josseline</w:t>
      </w:r>
      <w:proofErr w:type="spellEnd"/>
      <w:r w:rsidRPr="00483680">
        <w:rPr>
          <w:rFonts w:eastAsiaTheme="majorEastAsia"/>
        </w:rPr>
        <w:t xml:space="preserve"> van </w:t>
      </w:r>
      <w:proofErr w:type="spellStart"/>
      <w:r w:rsidRPr="00483680">
        <w:rPr>
          <w:rFonts w:eastAsiaTheme="majorEastAsia"/>
        </w:rPr>
        <w:t>Grootsel</w:t>
      </w:r>
      <w:proofErr w:type="spellEnd"/>
      <w:r w:rsidRPr="00483680">
        <w:rPr>
          <w:rFonts w:eastAsiaTheme="majorEastAsia"/>
        </w:rPr>
        <w:t>, gemeente Overbetuwe</w:t>
      </w:r>
    </w:p>
    <w:p w14:paraId="317164FC" w14:textId="77777777" w:rsidR="00483680" w:rsidRPr="00483680" w:rsidRDefault="00483680" w:rsidP="00483680">
      <w:pPr>
        <w:rPr>
          <w:rFonts w:eastAsiaTheme="majorEastAsia"/>
        </w:rPr>
      </w:pPr>
      <w:r w:rsidRPr="00483680">
        <w:rPr>
          <w:rFonts w:eastAsiaTheme="majorEastAsia"/>
        </w:rPr>
        <w:t>Frank Haans, gemeente Rotterdam</w:t>
      </w:r>
    </w:p>
    <w:p w14:paraId="663BDC08" w14:textId="0600F4D4" w:rsidR="00483680" w:rsidRPr="00483680" w:rsidRDefault="00483680" w:rsidP="00483680">
      <w:pPr>
        <w:rPr>
          <w:rFonts w:eastAsiaTheme="majorEastAsia"/>
        </w:rPr>
      </w:pPr>
      <w:r w:rsidRPr="00483680">
        <w:rPr>
          <w:rFonts w:eastAsiaTheme="majorEastAsia"/>
        </w:rPr>
        <w:t xml:space="preserve">Froukje </w:t>
      </w:r>
      <w:proofErr w:type="spellStart"/>
      <w:r w:rsidRPr="00483680">
        <w:rPr>
          <w:rFonts w:eastAsiaTheme="majorEastAsia"/>
        </w:rPr>
        <w:t>Hajer</w:t>
      </w:r>
      <w:proofErr w:type="spellEnd"/>
      <w:r w:rsidRPr="00483680">
        <w:rPr>
          <w:rFonts w:eastAsiaTheme="majorEastAsia"/>
        </w:rPr>
        <w:t xml:space="preserve">, </w:t>
      </w:r>
      <w:hyperlink r:id="rId64" w:history="1">
        <w:r w:rsidRPr="00E63C36">
          <w:rPr>
            <w:rStyle w:val="Hyperlink"/>
            <w:rFonts w:eastAsiaTheme="majorEastAsia"/>
          </w:rPr>
          <w:t>www.froukjehajer.nl</w:t>
        </w:r>
      </w:hyperlink>
      <w:r>
        <w:rPr>
          <w:rFonts w:eastAsiaTheme="majorEastAsia"/>
        </w:rPr>
        <w:t xml:space="preserve"> </w:t>
      </w:r>
    </w:p>
    <w:p w14:paraId="2174F97F" w14:textId="411BB836" w:rsidR="00483680" w:rsidRPr="00483680" w:rsidRDefault="00483680" w:rsidP="00483680">
      <w:pPr>
        <w:rPr>
          <w:rFonts w:eastAsiaTheme="majorEastAsia"/>
        </w:rPr>
      </w:pPr>
      <w:r w:rsidRPr="00483680">
        <w:rPr>
          <w:rFonts w:eastAsiaTheme="majorEastAsia"/>
        </w:rPr>
        <w:t xml:space="preserve">Anne Mijke van Harten, </w:t>
      </w:r>
      <w:hyperlink r:id="rId65" w:history="1">
        <w:r w:rsidRPr="00E63C36">
          <w:rPr>
            <w:rStyle w:val="Hyperlink"/>
            <w:rFonts w:eastAsiaTheme="majorEastAsia"/>
          </w:rPr>
          <w:t>www.earthgames.nl</w:t>
        </w:r>
      </w:hyperlink>
      <w:r>
        <w:rPr>
          <w:rFonts w:eastAsiaTheme="majorEastAsia"/>
        </w:rPr>
        <w:t xml:space="preserve"> </w:t>
      </w:r>
    </w:p>
    <w:p w14:paraId="1F9447C5" w14:textId="77777777" w:rsidR="00483680" w:rsidRPr="00483680" w:rsidRDefault="00483680" w:rsidP="00483680">
      <w:pPr>
        <w:rPr>
          <w:rFonts w:eastAsiaTheme="majorEastAsia"/>
        </w:rPr>
      </w:pPr>
      <w:r w:rsidRPr="00483680">
        <w:rPr>
          <w:rFonts w:eastAsiaTheme="majorEastAsia"/>
        </w:rPr>
        <w:t xml:space="preserve">Saskia </w:t>
      </w:r>
      <w:proofErr w:type="spellStart"/>
      <w:r w:rsidRPr="00483680">
        <w:rPr>
          <w:rFonts w:eastAsiaTheme="majorEastAsia"/>
        </w:rPr>
        <w:t>Hoore</w:t>
      </w:r>
      <w:proofErr w:type="spellEnd"/>
      <w:r w:rsidRPr="00483680">
        <w:rPr>
          <w:rFonts w:eastAsiaTheme="majorEastAsia"/>
        </w:rPr>
        <w:t>, gemeente Leiden</w:t>
      </w:r>
    </w:p>
    <w:p w14:paraId="169200C0" w14:textId="683F69E2" w:rsidR="00483680" w:rsidRPr="00483680" w:rsidRDefault="00483680" w:rsidP="00483680">
      <w:pPr>
        <w:rPr>
          <w:rFonts w:eastAsiaTheme="majorEastAsia"/>
        </w:rPr>
      </w:pPr>
      <w:r w:rsidRPr="00483680">
        <w:rPr>
          <w:rFonts w:eastAsiaTheme="majorEastAsia"/>
        </w:rPr>
        <w:t xml:space="preserve">Ben </w:t>
      </w:r>
      <w:proofErr w:type="spellStart"/>
      <w:r w:rsidRPr="00483680">
        <w:rPr>
          <w:rFonts w:eastAsiaTheme="majorEastAsia"/>
        </w:rPr>
        <w:t>Kaelen</w:t>
      </w:r>
      <w:proofErr w:type="spellEnd"/>
      <w:r w:rsidRPr="00483680">
        <w:rPr>
          <w:rFonts w:eastAsiaTheme="majorEastAsia"/>
        </w:rPr>
        <w:t xml:space="preserve">, </w:t>
      </w:r>
      <w:hyperlink r:id="rId66" w:history="1">
        <w:r w:rsidRPr="00E63C36">
          <w:rPr>
            <w:rStyle w:val="Hyperlink"/>
            <w:rFonts w:eastAsiaTheme="majorEastAsia"/>
          </w:rPr>
          <w:t>www.wijzijnzet.nl</w:t>
        </w:r>
      </w:hyperlink>
      <w:r>
        <w:rPr>
          <w:rFonts w:eastAsiaTheme="majorEastAsia"/>
        </w:rPr>
        <w:t xml:space="preserve"> </w:t>
      </w:r>
    </w:p>
    <w:p w14:paraId="7A33715B" w14:textId="77777777" w:rsidR="00483680" w:rsidRPr="00483680" w:rsidRDefault="00483680" w:rsidP="00483680">
      <w:pPr>
        <w:rPr>
          <w:rFonts w:eastAsiaTheme="majorEastAsia"/>
        </w:rPr>
      </w:pPr>
      <w:r w:rsidRPr="00483680">
        <w:rPr>
          <w:rFonts w:eastAsiaTheme="majorEastAsia"/>
        </w:rPr>
        <w:t>Marieke van Kan, gemeente Nijmegen</w:t>
      </w:r>
    </w:p>
    <w:p w14:paraId="2290A553" w14:textId="1F75CF62" w:rsidR="00483680" w:rsidRPr="00483680" w:rsidRDefault="00483680" w:rsidP="00483680">
      <w:pPr>
        <w:rPr>
          <w:rFonts w:eastAsiaTheme="majorEastAsia"/>
        </w:rPr>
      </w:pPr>
      <w:r w:rsidRPr="00483680">
        <w:rPr>
          <w:rFonts w:eastAsiaTheme="majorEastAsia"/>
        </w:rPr>
        <w:t xml:space="preserve">Kees Jan van der Klooster, </w:t>
      </w:r>
      <w:hyperlink r:id="rId67" w:history="1">
        <w:r w:rsidRPr="00E63C36">
          <w:rPr>
            <w:rStyle w:val="Hyperlink"/>
            <w:rFonts w:eastAsiaTheme="majorEastAsia"/>
          </w:rPr>
          <w:t>www.samensarah.nl</w:t>
        </w:r>
      </w:hyperlink>
      <w:r>
        <w:rPr>
          <w:rFonts w:eastAsiaTheme="majorEastAsia"/>
        </w:rPr>
        <w:t xml:space="preserve"> </w:t>
      </w:r>
    </w:p>
    <w:p w14:paraId="22231EF8" w14:textId="77777777" w:rsidR="00483680" w:rsidRPr="00483680" w:rsidRDefault="00483680" w:rsidP="00483680">
      <w:pPr>
        <w:rPr>
          <w:rFonts w:eastAsiaTheme="majorEastAsia"/>
        </w:rPr>
      </w:pPr>
      <w:r w:rsidRPr="00483680">
        <w:rPr>
          <w:rFonts w:eastAsiaTheme="majorEastAsia"/>
        </w:rPr>
        <w:t>Simone van Loenen, gemeente Zwolle</w:t>
      </w:r>
    </w:p>
    <w:p w14:paraId="3867E450" w14:textId="437A3DCA" w:rsidR="00483680" w:rsidRPr="00483680" w:rsidRDefault="00483680" w:rsidP="00483680">
      <w:pPr>
        <w:rPr>
          <w:rFonts w:eastAsiaTheme="majorEastAsia"/>
        </w:rPr>
      </w:pPr>
      <w:r w:rsidRPr="00483680">
        <w:rPr>
          <w:rFonts w:eastAsiaTheme="majorEastAsia"/>
        </w:rPr>
        <w:t xml:space="preserve">Anja Maas, </w:t>
      </w:r>
      <w:hyperlink r:id="rId68" w:history="1">
        <w:r w:rsidRPr="00E63C36">
          <w:rPr>
            <w:rStyle w:val="Hyperlink"/>
            <w:rFonts w:eastAsiaTheme="majorEastAsia"/>
          </w:rPr>
          <w:t>www.overbuur.nl</w:t>
        </w:r>
      </w:hyperlink>
      <w:r>
        <w:rPr>
          <w:rFonts w:eastAsiaTheme="majorEastAsia"/>
        </w:rPr>
        <w:t xml:space="preserve"> </w:t>
      </w:r>
    </w:p>
    <w:p w14:paraId="04AEB133" w14:textId="77777777" w:rsidR="00483680" w:rsidRPr="00483680" w:rsidRDefault="00483680" w:rsidP="00483680">
      <w:pPr>
        <w:rPr>
          <w:rFonts w:eastAsiaTheme="majorEastAsia"/>
        </w:rPr>
      </w:pPr>
      <w:r w:rsidRPr="00483680">
        <w:rPr>
          <w:rFonts w:eastAsiaTheme="majorEastAsia"/>
        </w:rPr>
        <w:t>Peter Post, gemeente Almere</w:t>
      </w:r>
    </w:p>
    <w:p w14:paraId="3CD0A6BA" w14:textId="7B1CE90E" w:rsidR="00483680" w:rsidRPr="00483680" w:rsidRDefault="00483680" w:rsidP="00483680">
      <w:pPr>
        <w:rPr>
          <w:rFonts w:eastAsiaTheme="majorEastAsia"/>
        </w:rPr>
      </w:pPr>
      <w:r w:rsidRPr="00483680">
        <w:rPr>
          <w:rFonts w:eastAsiaTheme="majorEastAsia"/>
        </w:rPr>
        <w:t xml:space="preserve">Brenda </w:t>
      </w:r>
      <w:proofErr w:type="spellStart"/>
      <w:r w:rsidRPr="00483680">
        <w:rPr>
          <w:rFonts w:eastAsiaTheme="majorEastAsia"/>
        </w:rPr>
        <w:t>Schappin</w:t>
      </w:r>
      <w:proofErr w:type="spellEnd"/>
      <w:r w:rsidRPr="00483680">
        <w:rPr>
          <w:rFonts w:eastAsiaTheme="majorEastAsia"/>
        </w:rPr>
        <w:t xml:space="preserve">, </w:t>
      </w:r>
      <w:hyperlink r:id="rId69" w:history="1">
        <w:r w:rsidRPr="00E63C36">
          <w:rPr>
            <w:rStyle w:val="Hyperlink"/>
            <w:rFonts w:eastAsiaTheme="majorEastAsia"/>
          </w:rPr>
          <w:t>www.speeltuinbende.nl</w:t>
        </w:r>
      </w:hyperlink>
      <w:r>
        <w:rPr>
          <w:rFonts w:eastAsiaTheme="majorEastAsia"/>
        </w:rPr>
        <w:t xml:space="preserve"> </w:t>
      </w:r>
    </w:p>
    <w:p w14:paraId="2B990610" w14:textId="77777777" w:rsidR="00483680" w:rsidRPr="00483680" w:rsidRDefault="00483680" w:rsidP="00483680">
      <w:pPr>
        <w:rPr>
          <w:rFonts w:eastAsiaTheme="majorEastAsia"/>
        </w:rPr>
      </w:pPr>
      <w:r w:rsidRPr="00483680">
        <w:rPr>
          <w:rFonts w:eastAsiaTheme="majorEastAsia"/>
        </w:rPr>
        <w:t>Juul Scheffers, gemeente Barneveld</w:t>
      </w:r>
    </w:p>
    <w:p w14:paraId="288A5B25" w14:textId="77777777" w:rsidR="00483680" w:rsidRPr="00483680" w:rsidRDefault="00483680" w:rsidP="00483680">
      <w:pPr>
        <w:rPr>
          <w:rFonts w:eastAsiaTheme="majorEastAsia"/>
        </w:rPr>
      </w:pPr>
      <w:r w:rsidRPr="00483680">
        <w:rPr>
          <w:rFonts w:eastAsiaTheme="majorEastAsia"/>
        </w:rPr>
        <w:t>Milou Smets, gemeente Bergeijk</w:t>
      </w:r>
    </w:p>
    <w:p w14:paraId="5ED77148" w14:textId="0BB54E8E" w:rsidR="00483680" w:rsidRPr="00483680" w:rsidRDefault="00483680" w:rsidP="00483680">
      <w:pPr>
        <w:rPr>
          <w:rFonts w:eastAsiaTheme="majorEastAsia"/>
        </w:rPr>
      </w:pPr>
      <w:r w:rsidRPr="00483680">
        <w:rPr>
          <w:rFonts w:eastAsiaTheme="majorEastAsia"/>
        </w:rPr>
        <w:t xml:space="preserve">Luuk van Term, </w:t>
      </w:r>
      <w:hyperlink r:id="rId70" w:history="1">
        <w:r w:rsidRPr="00E63C36">
          <w:rPr>
            <w:rStyle w:val="Hyperlink"/>
            <w:rFonts w:eastAsiaTheme="majorEastAsia"/>
          </w:rPr>
          <w:t>www.termaetraiectum.nl</w:t>
        </w:r>
      </w:hyperlink>
      <w:r>
        <w:rPr>
          <w:rFonts w:eastAsiaTheme="majorEastAsia"/>
        </w:rPr>
        <w:t xml:space="preserve"> </w:t>
      </w:r>
    </w:p>
    <w:p w14:paraId="0A21C501" w14:textId="77777777" w:rsidR="00483680" w:rsidRPr="00483680" w:rsidRDefault="00483680" w:rsidP="00483680">
      <w:pPr>
        <w:rPr>
          <w:rFonts w:eastAsiaTheme="majorEastAsia"/>
        </w:rPr>
      </w:pPr>
      <w:r w:rsidRPr="00483680">
        <w:rPr>
          <w:rFonts w:eastAsiaTheme="majorEastAsia"/>
        </w:rPr>
        <w:t xml:space="preserve">Manon </w:t>
      </w:r>
      <w:proofErr w:type="spellStart"/>
      <w:r w:rsidRPr="00483680">
        <w:rPr>
          <w:rFonts w:eastAsiaTheme="majorEastAsia"/>
        </w:rPr>
        <w:t>Theuws</w:t>
      </w:r>
      <w:proofErr w:type="spellEnd"/>
      <w:r w:rsidRPr="00483680">
        <w:rPr>
          <w:rFonts w:eastAsiaTheme="majorEastAsia"/>
        </w:rPr>
        <w:t>, gemeente Bergeijk</w:t>
      </w:r>
    </w:p>
    <w:p w14:paraId="4C8F75C7" w14:textId="77777777" w:rsidR="00483680" w:rsidRPr="00483680" w:rsidRDefault="00483680" w:rsidP="00483680">
      <w:pPr>
        <w:rPr>
          <w:rFonts w:eastAsiaTheme="majorEastAsia"/>
        </w:rPr>
      </w:pPr>
      <w:proofErr w:type="spellStart"/>
      <w:r w:rsidRPr="00483680">
        <w:rPr>
          <w:rFonts w:eastAsiaTheme="majorEastAsia"/>
        </w:rPr>
        <w:t>Liselore</w:t>
      </w:r>
      <w:proofErr w:type="spellEnd"/>
      <w:r w:rsidRPr="00483680">
        <w:rPr>
          <w:rFonts w:eastAsiaTheme="majorEastAsia"/>
        </w:rPr>
        <w:t xml:space="preserve"> Thijs, gemeente </w:t>
      </w:r>
      <w:proofErr w:type="spellStart"/>
      <w:r w:rsidRPr="00483680">
        <w:rPr>
          <w:rFonts w:eastAsiaTheme="majorEastAsia"/>
        </w:rPr>
        <w:t>Gooisemeren</w:t>
      </w:r>
      <w:proofErr w:type="spellEnd"/>
    </w:p>
    <w:p w14:paraId="36A638E6" w14:textId="77777777" w:rsidR="00483680" w:rsidRPr="00483680" w:rsidRDefault="00483680" w:rsidP="00483680">
      <w:pPr>
        <w:rPr>
          <w:rFonts w:eastAsiaTheme="majorEastAsia"/>
        </w:rPr>
      </w:pPr>
      <w:r w:rsidRPr="00483680">
        <w:rPr>
          <w:rFonts w:eastAsiaTheme="majorEastAsia"/>
        </w:rPr>
        <w:t>Marlijn Wagenaar, gemeente Rotterdam</w:t>
      </w:r>
    </w:p>
    <w:p w14:paraId="21E18EB9" w14:textId="77777777" w:rsidR="00483680" w:rsidRPr="00483680" w:rsidRDefault="00483680" w:rsidP="00483680">
      <w:pPr>
        <w:rPr>
          <w:rFonts w:eastAsiaTheme="majorEastAsia"/>
        </w:rPr>
      </w:pPr>
      <w:r w:rsidRPr="00483680">
        <w:rPr>
          <w:rFonts w:eastAsiaTheme="majorEastAsia"/>
        </w:rPr>
        <w:t xml:space="preserve">Paulien </w:t>
      </w:r>
      <w:proofErr w:type="spellStart"/>
      <w:r w:rsidRPr="00483680">
        <w:rPr>
          <w:rFonts w:eastAsiaTheme="majorEastAsia"/>
        </w:rPr>
        <w:t>Wansink</w:t>
      </w:r>
      <w:proofErr w:type="spellEnd"/>
      <w:r w:rsidRPr="00483680">
        <w:rPr>
          <w:rFonts w:eastAsiaTheme="majorEastAsia"/>
        </w:rPr>
        <w:t>, lid Speeltuinbende</w:t>
      </w:r>
    </w:p>
    <w:p w14:paraId="3DA85ADC" w14:textId="77777777" w:rsidR="00483680" w:rsidRDefault="00483680" w:rsidP="00483680">
      <w:pPr>
        <w:rPr>
          <w:rFonts w:eastAsiaTheme="majorEastAsia"/>
        </w:rPr>
      </w:pPr>
    </w:p>
    <w:p w14:paraId="652D0767" w14:textId="45934419" w:rsidR="00483680" w:rsidRPr="00483680" w:rsidRDefault="00483680" w:rsidP="00483680">
      <w:pPr>
        <w:rPr>
          <w:rFonts w:eastAsiaTheme="majorEastAsia"/>
        </w:rPr>
      </w:pPr>
      <w:r w:rsidRPr="00483680">
        <w:rPr>
          <w:rFonts w:eastAsiaTheme="majorEastAsia"/>
        </w:rPr>
        <w:t>En natuurlijk de kinderen en ouders van de</w:t>
      </w:r>
    </w:p>
    <w:p w14:paraId="0B81DD1A" w14:textId="77777777" w:rsidR="00483680" w:rsidRPr="00483680" w:rsidRDefault="00483680" w:rsidP="00483680">
      <w:pPr>
        <w:rPr>
          <w:rFonts w:eastAsiaTheme="majorEastAsia"/>
        </w:rPr>
      </w:pPr>
      <w:r w:rsidRPr="00483680">
        <w:rPr>
          <w:rFonts w:eastAsiaTheme="majorEastAsia"/>
        </w:rPr>
        <w:t>Speeltuinbende. Met hun tomeloze en speelse</w:t>
      </w:r>
    </w:p>
    <w:p w14:paraId="100BEA64" w14:textId="77777777" w:rsidR="00483680" w:rsidRPr="00483680" w:rsidRDefault="00483680" w:rsidP="00483680">
      <w:pPr>
        <w:rPr>
          <w:rFonts w:eastAsiaTheme="majorEastAsia"/>
        </w:rPr>
      </w:pPr>
      <w:r w:rsidRPr="00483680">
        <w:rPr>
          <w:rFonts w:eastAsiaTheme="majorEastAsia"/>
        </w:rPr>
        <w:t>inzet laten ze al 10 jaar zien dat samen spelen geen</w:t>
      </w:r>
    </w:p>
    <w:p w14:paraId="0AE0F2C5" w14:textId="0D1CE8D2" w:rsidR="00483680" w:rsidRDefault="00483680" w:rsidP="00483680">
      <w:pPr>
        <w:rPr>
          <w:rFonts w:eastAsiaTheme="majorEastAsia"/>
        </w:rPr>
      </w:pPr>
      <w:r w:rsidRPr="00483680">
        <w:rPr>
          <w:rFonts w:eastAsiaTheme="majorEastAsia"/>
        </w:rPr>
        <w:t>utopie is maar gewoon mogelijk is.</w:t>
      </w:r>
    </w:p>
    <w:p w14:paraId="291C6C20" w14:textId="426CC511" w:rsidR="00483680" w:rsidRDefault="00483680" w:rsidP="00483680">
      <w:pPr>
        <w:rPr>
          <w:rFonts w:eastAsiaTheme="majorEastAsia"/>
        </w:rPr>
      </w:pPr>
    </w:p>
    <w:p w14:paraId="05182C76" w14:textId="77777777" w:rsidR="00483680" w:rsidRPr="00483680" w:rsidRDefault="00483680" w:rsidP="00483680">
      <w:pPr>
        <w:pStyle w:val="Kop4"/>
      </w:pPr>
      <w:r w:rsidRPr="00483680">
        <w:t>Over de Speeltuinbende</w:t>
      </w:r>
    </w:p>
    <w:p w14:paraId="0B6E70EE" w14:textId="77777777" w:rsidR="00483680" w:rsidRPr="00483680" w:rsidRDefault="00483680" w:rsidP="00483680">
      <w:pPr>
        <w:rPr>
          <w:rFonts w:eastAsiaTheme="majorEastAsia"/>
        </w:rPr>
      </w:pPr>
      <w:r w:rsidRPr="00483680">
        <w:rPr>
          <w:rFonts w:eastAsiaTheme="majorEastAsia"/>
        </w:rPr>
        <w:t>De Speeltuinbende is kennis- en ervaringsdeskundige op het gebied</w:t>
      </w:r>
    </w:p>
    <w:p w14:paraId="26EF0792" w14:textId="77777777" w:rsidR="00483680" w:rsidRPr="00483680" w:rsidRDefault="00483680" w:rsidP="00483680">
      <w:pPr>
        <w:rPr>
          <w:rFonts w:eastAsiaTheme="majorEastAsia"/>
        </w:rPr>
      </w:pPr>
      <w:r w:rsidRPr="00483680">
        <w:rPr>
          <w:rFonts w:eastAsiaTheme="majorEastAsia"/>
        </w:rPr>
        <w:t>van samen spelen, toegankelijkheid en bespeelbaarheid van speelplekken</w:t>
      </w:r>
    </w:p>
    <w:p w14:paraId="3B022CDA" w14:textId="77777777" w:rsidR="00483680" w:rsidRPr="00483680" w:rsidRDefault="00483680" w:rsidP="00483680">
      <w:pPr>
        <w:rPr>
          <w:rFonts w:eastAsiaTheme="majorEastAsia"/>
        </w:rPr>
      </w:pPr>
      <w:r w:rsidRPr="00483680">
        <w:rPr>
          <w:rFonts w:eastAsiaTheme="majorEastAsia"/>
        </w:rPr>
        <w:t>voor alle kinderen, met én zonder handicap. De Speeltuinbende</w:t>
      </w:r>
    </w:p>
    <w:p w14:paraId="5D7F859A" w14:textId="77777777" w:rsidR="00483680" w:rsidRPr="00483680" w:rsidRDefault="00483680" w:rsidP="00483680">
      <w:pPr>
        <w:rPr>
          <w:rFonts w:eastAsiaTheme="majorEastAsia"/>
        </w:rPr>
      </w:pPr>
      <w:r w:rsidRPr="00483680">
        <w:rPr>
          <w:rFonts w:eastAsiaTheme="majorEastAsia"/>
        </w:rPr>
        <w:t>wil fysieke en mentale drempels wegnemen en verbindingen tot stand</w:t>
      </w:r>
    </w:p>
    <w:p w14:paraId="0035600F" w14:textId="77777777" w:rsidR="00483680" w:rsidRPr="00483680" w:rsidRDefault="00483680" w:rsidP="00483680">
      <w:pPr>
        <w:rPr>
          <w:rFonts w:eastAsiaTheme="majorEastAsia"/>
        </w:rPr>
      </w:pPr>
      <w:r w:rsidRPr="00483680">
        <w:rPr>
          <w:rFonts w:eastAsiaTheme="majorEastAsia"/>
        </w:rPr>
        <w:t>brengen, zodat ouders, kinderen en andere belanghebbenden via</w:t>
      </w:r>
    </w:p>
    <w:p w14:paraId="5613E525" w14:textId="3A9B64BF" w:rsidR="00483680" w:rsidRPr="00483680" w:rsidRDefault="00483680" w:rsidP="00483680">
      <w:pPr>
        <w:rPr>
          <w:rFonts w:eastAsiaTheme="majorEastAsia"/>
        </w:rPr>
      </w:pPr>
      <w:r w:rsidRPr="00483680">
        <w:rPr>
          <w:rFonts w:eastAsiaTheme="majorEastAsia"/>
        </w:rPr>
        <w:t>allerlei</w:t>
      </w:r>
      <w:r>
        <w:rPr>
          <w:rFonts w:eastAsiaTheme="majorEastAsia"/>
        </w:rPr>
        <w:t xml:space="preserve"> </w:t>
      </w:r>
      <w:r w:rsidRPr="00483680">
        <w:rPr>
          <w:rFonts w:eastAsiaTheme="majorEastAsia"/>
        </w:rPr>
        <w:t>initiatieven gezamenlijk samenspelen voor alle kinderen mogelijk</w:t>
      </w:r>
    </w:p>
    <w:p w14:paraId="544AA5F1" w14:textId="77777777" w:rsidR="00483680" w:rsidRPr="00483680" w:rsidRDefault="00483680" w:rsidP="00483680">
      <w:pPr>
        <w:rPr>
          <w:rFonts w:eastAsiaTheme="majorEastAsia"/>
        </w:rPr>
      </w:pPr>
      <w:r w:rsidRPr="00483680">
        <w:rPr>
          <w:rFonts w:eastAsiaTheme="majorEastAsia"/>
        </w:rPr>
        <w:t>maken. Daarvoor biedt de Speeltuinbende passende instrumenten,</w:t>
      </w:r>
    </w:p>
    <w:p w14:paraId="4ECCDECC" w14:textId="77777777" w:rsidR="00483680" w:rsidRPr="00483680" w:rsidRDefault="00483680" w:rsidP="00483680">
      <w:pPr>
        <w:rPr>
          <w:rFonts w:eastAsiaTheme="majorEastAsia"/>
        </w:rPr>
      </w:pPr>
      <w:r w:rsidRPr="00483680">
        <w:rPr>
          <w:rFonts w:eastAsiaTheme="majorEastAsia"/>
        </w:rPr>
        <w:t>kennis en enthousiaste steun. De Speeltuinbende is een initiatief van</w:t>
      </w:r>
    </w:p>
    <w:p w14:paraId="09FFCB9A" w14:textId="01E943FF" w:rsidR="00483680" w:rsidRDefault="00483680" w:rsidP="00483680">
      <w:pPr>
        <w:rPr>
          <w:rFonts w:eastAsiaTheme="majorEastAsia"/>
        </w:rPr>
      </w:pPr>
      <w:r w:rsidRPr="00483680">
        <w:rPr>
          <w:rFonts w:eastAsiaTheme="majorEastAsia"/>
        </w:rPr>
        <w:t>Het Gehandicapte</w:t>
      </w:r>
      <w:r>
        <w:rPr>
          <w:rFonts w:eastAsiaTheme="majorEastAsia"/>
        </w:rPr>
        <w:t xml:space="preserve"> </w:t>
      </w:r>
      <w:r w:rsidRPr="00483680">
        <w:rPr>
          <w:rFonts w:eastAsiaTheme="majorEastAsia"/>
        </w:rPr>
        <w:t>Kind.</w:t>
      </w:r>
      <w:r>
        <w:rPr>
          <w:rFonts w:eastAsiaTheme="majorEastAsia"/>
        </w:rPr>
        <w:t xml:space="preserve"> </w:t>
      </w:r>
      <w:hyperlink r:id="rId71" w:history="1">
        <w:r w:rsidRPr="00E63C36">
          <w:rPr>
            <w:rStyle w:val="Hyperlink"/>
            <w:rFonts w:eastAsiaTheme="majorEastAsia"/>
          </w:rPr>
          <w:t>www.speeltuinbende.nl</w:t>
        </w:r>
      </w:hyperlink>
      <w:r>
        <w:rPr>
          <w:rFonts w:eastAsiaTheme="majorEastAsia"/>
        </w:rPr>
        <w:t xml:space="preserve"> </w:t>
      </w:r>
    </w:p>
    <w:p w14:paraId="6CE23AD1" w14:textId="77777777" w:rsidR="00483680" w:rsidRPr="00483680" w:rsidRDefault="00483680" w:rsidP="00483680">
      <w:pPr>
        <w:rPr>
          <w:rFonts w:eastAsiaTheme="majorEastAsia"/>
        </w:rPr>
      </w:pPr>
    </w:p>
    <w:p w14:paraId="3532951C" w14:textId="77777777" w:rsidR="00483680" w:rsidRPr="00483680" w:rsidRDefault="00483680" w:rsidP="00483680">
      <w:pPr>
        <w:pStyle w:val="Kop4"/>
      </w:pPr>
      <w:r w:rsidRPr="00483680">
        <w:t>Over het leernetwerk samen spelen</w:t>
      </w:r>
    </w:p>
    <w:p w14:paraId="708F158E" w14:textId="77777777" w:rsidR="00483680" w:rsidRPr="00483680" w:rsidRDefault="00483680" w:rsidP="00483680">
      <w:pPr>
        <w:rPr>
          <w:rFonts w:eastAsiaTheme="majorEastAsia"/>
        </w:rPr>
      </w:pPr>
      <w:r w:rsidRPr="00483680">
        <w:rPr>
          <w:rFonts w:eastAsiaTheme="majorEastAsia"/>
        </w:rPr>
        <w:t>Het leernetwerk samen spelen is een netwerk van gemeente ambtenaren</w:t>
      </w:r>
    </w:p>
    <w:p w14:paraId="3C3AE63E" w14:textId="77777777" w:rsidR="00483680" w:rsidRPr="00483680" w:rsidRDefault="00483680" w:rsidP="00483680">
      <w:pPr>
        <w:rPr>
          <w:rFonts w:eastAsiaTheme="majorEastAsia"/>
        </w:rPr>
      </w:pPr>
      <w:r w:rsidRPr="00483680">
        <w:rPr>
          <w:rFonts w:eastAsiaTheme="majorEastAsia"/>
        </w:rPr>
        <w:t>en bestuurders. Het doel van het netwerk is om kennis en ervaringen</w:t>
      </w:r>
    </w:p>
    <w:p w14:paraId="3A9FA387" w14:textId="77777777" w:rsidR="00483680" w:rsidRPr="00483680" w:rsidRDefault="00483680" w:rsidP="00483680">
      <w:pPr>
        <w:rPr>
          <w:rFonts w:eastAsiaTheme="majorEastAsia"/>
        </w:rPr>
      </w:pPr>
      <w:r w:rsidRPr="00483680">
        <w:rPr>
          <w:rFonts w:eastAsiaTheme="majorEastAsia"/>
        </w:rPr>
        <w:t>over samen spelen te delen, elkaar te inspireren en zo samen spelen</w:t>
      </w:r>
    </w:p>
    <w:p w14:paraId="19514511" w14:textId="77777777" w:rsidR="00483680" w:rsidRPr="00483680" w:rsidRDefault="00483680" w:rsidP="00483680">
      <w:pPr>
        <w:rPr>
          <w:rFonts w:eastAsiaTheme="majorEastAsia"/>
        </w:rPr>
      </w:pPr>
      <w:r w:rsidRPr="00483680">
        <w:rPr>
          <w:rFonts w:eastAsiaTheme="majorEastAsia"/>
        </w:rPr>
        <w:t>echt waar te maken in Nederland. Je bent welkom om je aan te sluiten.</w:t>
      </w:r>
    </w:p>
    <w:p w14:paraId="61D0F4EA" w14:textId="65849DD9" w:rsidR="00483680" w:rsidRDefault="00483680" w:rsidP="00483680">
      <w:pPr>
        <w:rPr>
          <w:rFonts w:eastAsiaTheme="majorEastAsia"/>
        </w:rPr>
      </w:pPr>
      <w:r w:rsidRPr="00483680">
        <w:rPr>
          <w:rFonts w:eastAsiaTheme="majorEastAsia"/>
        </w:rPr>
        <w:t xml:space="preserve">Mail </w:t>
      </w:r>
      <w:hyperlink r:id="rId72" w:history="1">
        <w:r w:rsidRPr="00E63C36">
          <w:rPr>
            <w:rStyle w:val="Hyperlink"/>
            <w:rFonts w:eastAsiaTheme="majorEastAsia"/>
          </w:rPr>
          <w:t>info@speeltuinbende.nl</w:t>
        </w:r>
      </w:hyperlink>
      <w:r>
        <w:rPr>
          <w:rFonts w:eastAsiaTheme="majorEastAsia"/>
        </w:rPr>
        <w:t xml:space="preserve"> </w:t>
      </w:r>
      <w:r w:rsidRPr="00483680">
        <w:rPr>
          <w:rFonts w:eastAsiaTheme="majorEastAsia"/>
        </w:rPr>
        <w:t>naar en meld je aan.</w:t>
      </w:r>
    </w:p>
    <w:p w14:paraId="54146DE8" w14:textId="2BA88066" w:rsidR="00483680" w:rsidRDefault="00483680" w:rsidP="00483680">
      <w:pPr>
        <w:rPr>
          <w:rFonts w:eastAsiaTheme="majorEastAsia"/>
        </w:rPr>
      </w:pPr>
    </w:p>
    <w:p w14:paraId="5B909513" w14:textId="77777777" w:rsidR="00483680" w:rsidRDefault="00483680" w:rsidP="00483680">
      <w:r>
        <w:rPr>
          <w:rFonts w:eastAsiaTheme="majorEastAsia"/>
        </w:rPr>
        <w:t xml:space="preserve">[FAQ bril:] </w:t>
      </w:r>
    </w:p>
    <w:p w14:paraId="7A1D9000" w14:textId="7064A5DE" w:rsidR="00483680" w:rsidRPr="00483680" w:rsidRDefault="00483680" w:rsidP="00483680">
      <w:pPr>
        <w:pStyle w:val="Kop4"/>
      </w:pPr>
      <w:r w:rsidRPr="00483680">
        <w:t>Ik heb de hele publicatie gelezen maar het</w:t>
      </w:r>
      <w:r>
        <w:t xml:space="preserve"> </w:t>
      </w:r>
      <w:r w:rsidRPr="00483680">
        <w:t>antwoord dat ik zoek op mijn vraag over</w:t>
      </w:r>
      <w:r>
        <w:t xml:space="preserve"> </w:t>
      </w:r>
      <w:r w:rsidRPr="00483680">
        <w:t>samen</w:t>
      </w:r>
      <w:r>
        <w:t xml:space="preserve"> </w:t>
      </w:r>
      <w:r w:rsidRPr="00483680">
        <w:t>spelen staat er niet bij! Wat nu?</w:t>
      </w:r>
    </w:p>
    <w:p w14:paraId="5B2A57D8" w14:textId="77777777" w:rsidR="00483680" w:rsidRPr="00483680" w:rsidRDefault="00483680" w:rsidP="00483680">
      <w:pPr>
        <w:rPr>
          <w:rFonts w:eastAsiaTheme="majorEastAsia"/>
        </w:rPr>
      </w:pPr>
      <w:r w:rsidRPr="00483680">
        <w:rPr>
          <w:rFonts w:eastAsiaTheme="majorEastAsia"/>
        </w:rPr>
        <w:t>Geen probleem! We zijn nieuwsgierig naar je vraag en</w:t>
      </w:r>
    </w:p>
    <w:p w14:paraId="7A52987A" w14:textId="20CF1EC9" w:rsidR="00483680" w:rsidRDefault="00483680" w:rsidP="00483680">
      <w:pPr>
        <w:rPr>
          <w:rFonts w:eastAsiaTheme="majorEastAsia"/>
        </w:rPr>
      </w:pPr>
      <w:r w:rsidRPr="00483680">
        <w:rPr>
          <w:rFonts w:eastAsiaTheme="majorEastAsia"/>
        </w:rPr>
        <w:t>helpen je graag verder. Mail je vraag naar</w:t>
      </w:r>
      <w:r>
        <w:rPr>
          <w:rFonts w:eastAsiaTheme="majorEastAsia"/>
        </w:rPr>
        <w:t xml:space="preserve"> </w:t>
      </w:r>
      <w:hyperlink r:id="rId73" w:history="1">
        <w:r w:rsidRPr="00E63C36">
          <w:rPr>
            <w:rStyle w:val="Hyperlink"/>
            <w:rFonts w:eastAsiaTheme="majorEastAsia"/>
          </w:rPr>
          <w:t>info@speeltuinbende.nl</w:t>
        </w:r>
      </w:hyperlink>
      <w:r>
        <w:rPr>
          <w:rFonts w:eastAsiaTheme="majorEastAsia"/>
        </w:rPr>
        <w:t xml:space="preserve"> </w:t>
      </w:r>
      <w:r w:rsidRPr="00483680">
        <w:rPr>
          <w:rFonts w:eastAsiaTheme="majorEastAsia"/>
        </w:rPr>
        <w:t>en we nemen contact</w:t>
      </w:r>
      <w:r>
        <w:rPr>
          <w:rFonts w:eastAsiaTheme="majorEastAsia"/>
        </w:rPr>
        <w:t xml:space="preserve"> </w:t>
      </w:r>
      <w:r w:rsidRPr="00483680">
        <w:rPr>
          <w:rFonts w:eastAsiaTheme="majorEastAsia"/>
        </w:rPr>
        <w:t>met je op.</w:t>
      </w:r>
    </w:p>
    <w:p w14:paraId="774EDDB3" w14:textId="1EE420AE" w:rsidR="00483680" w:rsidRDefault="00483680" w:rsidP="00483680">
      <w:pPr>
        <w:rPr>
          <w:rFonts w:eastAsiaTheme="majorEastAsia"/>
        </w:rPr>
      </w:pPr>
    </w:p>
    <w:p w14:paraId="30C68170" w14:textId="04D3264F" w:rsidR="008A2B9B" w:rsidRDefault="008A2B9B" w:rsidP="008A2B9B">
      <w:pPr>
        <w:pStyle w:val="Kop3"/>
        <w:rPr>
          <w:rFonts w:eastAsiaTheme="majorEastAsia"/>
        </w:rPr>
      </w:pPr>
      <w:r>
        <w:rPr>
          <w:rFonts w:eastAsiaTheme="majorEastAsia"/>
        </w:rPr>
        <w:t>Colofon</w:t>
      </w:r>
    </w:p>
    <w:p w14:paraId="53429056" w14:textId="77777777" w:rsidR="008A2B9B" w:rsidRPr="008A2B9B" w:rsidRDefault="008A2B9B" w:rsidP="008A2B9B">
      <w:pPr>
        <w:rPr>
          <w:rFonts w:eastAsiaTheme="majorEastAsia"/>
        </w:rPr>
      </w:pPr>
      <w:r w:rsidRPr="008A2B9B">
        <w:rPr>
          <w:rFonts w:eastAsiaTheme="majorEastAsia"/>
        </w:rPr>
        <w:t>Tekst &amp; Redactie: Maartje van Boekel</w:t>
      </w:r>
    </w:p>
    <w:p w14:paraId="3BA80883" w14:textId="77777777" w:rsidR="008A2B9B" w:rsidRPr="008A2B9B" w:rsidRDefault="008A2B9B" w:rsidP="008A2B9B">
      <w:pPr>
        <w:rPr>
          <w:rFonts w:eastAsiaTheme="majorEastAsia"/>
        </w:rPr>
      </w:pPr>
      <w:r w:rsidRPr="008A2B9B">
        <w:rPr>
          <w:rFonts w:eastAsiaTheme="majorEastAsia"/>
        </w:rPr>
        <w:t>Kerstin Leidorf</w:t>
      </w:r>
    </w:p>
    <w:p w14:paraId="385B5831" w14:textId="77777777" w:rsidR="008A2B9B" w:rsidRPr="008A2B9B" w:rsidRDefault="008A2B9B" w:rsidP="008A2B9B">
      <w:pPr>
        <w:rPr>
          <w:rFonts w:eastAsiaTheme="majorEastAsia"/>
        </w:rPr>
      </w:pPr>
      <w:r w:rsidRPr="008A2B9B">
        <w:rPr>
          <w:rFonts w:eastAsiaTheme="majorEastAsia"/>
        </w:rPr>
        <w:t>Ilse van der Put</w:t>
      </w:r>
    </w:p>
    <w:p w14:paraId="23531809" w14:textId="77777777" w:rsidR="008A2B9B" w:rsidRPr="008A2B9B" w:rsidRDefault="008A2B9B" w:rsidP="008A2B9B">
      <w:pPr>
        <w:rPr>
          <w:rFonts w:eastAsiaTheme="majorEastAsia"/>
        </w:rPr>
      </w:pPr>
      <w:r w:rsidRPr="008A2B9B">
        <w:rPr>
          <w:rFonts w:eastAsiaTheme="majorEastAsia"/>
        </w:rPr>
        <w:t>Pieter Verbeek</w:t>
      </w:r>
    </w:p>
    <w:p w14:paraId="45CDC8A4" w14:textId="77777777" w:rsidR="008A2B9B" w:rsidRPr="008A2B9B" w:rsidRDefault="008A2B9B" w:rsidP="008A2B9B">
      <w:pPr>
        <w:rPr>
          <w:rFonts w:eastAsiaTheme="majorEastAsia"/>
        </w:rPr>
      </w:pPr>
      <w:r w:rsidRPr="008A2B9B">
        <w:rPr>
          <w:rFonts w:eastAsiaTheme="majorEastAsia"/>
        </w:rPr>
        <w:t>Ontwerp &amp; Productie: OVERHAUS</w:t>
      </w:r>
    </w:p>
    <w:p w14:paraId="02971E56" w14:textId="77777777" w:rsidR="008A2B9B" w:rsidRPr="008A2B9B" w:rsidRDefault="008A2B9B" w:rsidP="008A2B9B">
      <w:pPr>
        <w:rPr>
          <w:rFonts w:eastAsiaTheme="majorEastAsia"/>
        </w:rPr>
      </w:pPr>
      <w:r w:rsidRPr="008A2B9B">
        <w:rPr>
          <w:rFonts w:eastAsiaTheme="majorEastAsia"/>
        </w:rPr>
        <w:t>Fotografie: De Speeltuinbende (tenzij anders vermeld)</w:t>
      </w:r>
    </w:p>
    <w:p w14:paraId="3371613E" w14:textId="3DD495E1" w:rsidR="008A2B9B" w:rsidRDefault="008A2B9B" w:rsidP="008A2B9B">
      <w:pPr>
        <w:rPr>
          <w:rFonts w:eastAsiaTheme="majorEastAsia"/>
        </w:rPr>
      </w:pPr>
      <w:r w:rsidRPr="008A2B9B">
        <w:rPr>
          <w:rFonts w:eastAsiaTheme="majorEastAsia"/>
        </w:rPr>
        <w:t>© 2019 VNG - Iedereen doet mee!</w:t>
      </w:r>
    </w:p>
    <w:p w14:paraId="1F869DE6" w14:textId="0A644D23" w:rsidR="008A2B9B" w:rsidRDefault="008A2B9B" w:rsidP="008A2B9B">
      <w:pPr>
        <w:rPr>
          <w:rFonts w:eastAsiaTheme="majorEastAsia"/>
        </w:rPr>
      </w:pPr>
    </w:p>
    <w:p w14:paraId="44EFDD41" w14:textId="11F40A1A" w:rsidR="008A2B9B" w:rsidRDefault="008A2B9B" w:rsidP="008A2B9B">
      <w:pPr>
        <w:rPr>
          <w:rFonts w:eastAsiaTheme="majorEastAsia"/>
        </w:rPr>
      </w:pPr>
      <w:r>
        <w:rPr>
          <w:rFonts w:eastAsiaTheme="majorEastAsia"/>
        </w:rPr>
        <w:t xml:space="preserve">[logo’s:] Speeltuinbende, VNG, Iedereen doet mee! </w:t>
      </w:r>
    </w:p>
    <w:p w14:paraId="5A3446E9" w14:textId="77777777" w:rsidR="008A2B9B" w:rsidRPr="008A2B9B" w:rsidRDefault="008A2B9B" w:rsidP="008A2B9B">
      <w:pPr>
        <w:rPr>
          <w:rFonts w:eastAsiaTheme="majorEastAsia"/>
        </w:rPr>
      </w:pPr>
      <w:bookmarkStart w:id="0" w:name="_GoBack"/>
      <w:bookmarkEnd w:id="0"/>
    </w:p>
    <w:sectPr w:rsidR="008A2B9B" w:rsidRPr="008A2B9B" w:rsidSect="00E26D33">
      <w:headerReference w:type="even" r:id="rId74"/>
      <w:headerReference w:type="default" r:id="rId75"/>
      <w:footerReference w:type="even" r:id="rId76"/>
      <w:footerReference w:type="default" r:id="rId77"/>
      <w:headerReference w:type="first" r:id="rId78"/>
      <w:footerReference w:type="first" r:id="rId79"/>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8DCA" w14:textId="77777777" w:rsidR="00483680" w:rsidRDefault="00483680" w:rsidP="00A14B69">
      <w:r>
        <w:separator/>
      </w:r>
    </w:p>
    <w:p w14:paraId="08105CA5" w14:textId="77777777" w:rsidR="00483680" w:rsidRDefault="00483680"/>
  </w:endnote>
  <w:endnote w:type="continuationSeparator" w:id="0">
    <w:p w14:paraId="158D4E2E" w14:textId="77777777" w:rsidR="00483680" w:rsidRDefault="00483680" w:rsidP="00A14B69">
      <w:r>
        <w:continuationSeparator/>
      </w:r>
    </w:p>
    <w:p w14:paraId="68FCF8AD" w14:textId="77777777" w:rsidR="00483680" w:rsidRDefault="00483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608F" w14:textId="77777777" w:rsidR="00483680" w:rsidRDefault="004836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C2E" w14:textId="77777777" w:rsidR="00483680" w:rsidRDefault="004836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57EA" w14:textId="77777777" w:rsidR="00483680" w:rsidRDefault="004836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DC3D" w14:textId="77777777" w:rsidR="00483680" w:rsidRDefault="00483680">
      <w:r>
        <w:separator/>
      </w:r>
    </w:p>
  </w:footnote>
  <w:footnote w:type="continuationSeparator" w:id="0">
    <w:p w14:paraId="389B4AE1" w14:textId="77777777" w:rsidR="00483680" w:rsidRDefault="00483680" w:rsidP="00A14B69">
      <w:r>
        <w:continuationSeparator/>
      </w:r>
    </w:p>
    <w:p w14:paraId="38946771" w14:textId="77777777" w:rsidR="00483680" w:rsidRDefault="00483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E940" w14:textId="77777777" w:rsidR="00483680" w:rsidRDefault="004836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DB8C" w14:textId="77777777" w:rsidR="00483680" w:rsidRDefault="004836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996" w14:textId="77777777" w:rsidR="00483680" w:rsidRDefault="004836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07922A40"/>
    <w:multiLevelType w:val="hybridMultilevel"/>
    <w:tmpl w:val="DF9CE88C"/>
    <w:lvl w:ilvl="0" w:tplc="D7FEB478">
      <w:numFmt w:val="bullet"/>
      <w:lvlText w:val="•"/>
      <w:lvlJc w:val="left"/>
      <w:pPr>
        <w:ind w:left="720" w:hanging="360"/>
      </w:pPr>
      <w:rPr>
        <w:rFonts w:ascii="Arial" w:eastAsiaTheme="maj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7D27A7"/>
    <w:multiLevelType w:val="hybridMultilevel"/>
    <w:tmpl w:val="49048F4E"/>
    <w:lvl w:ilvl="0" w:tplc="DE46E52C">
      <w:start w:val="2"/>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E5789F"/>
    <w:multiLevelType w:val="hybridMultilevel"/>
    <w:tmpl w:val="D4987550"/>
    <w:lvl w:ilvl="0" w:tplc="D7FEB478">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2D5122"/>
    <w:multiLevelType w:val="hybridMultilevel"/>
    <w:tmpl w:val="8AC05AB0"/>
    <w:lvl w:ilvl="0" w:tplc="D7FEB478">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8359F2"/>
    <w:multiLevelType w:val="hybridMultilevel"/>
    <w:tmpl w:val="A8427942"/>
    <w:lvl w:ilvl="0" w:tplc="D7FEB478">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8" w15:restartNumberingAfterBreak="0">
    <w:nsid w:val="1F7D311A"/>
    <w:multiLevelType w:val="multilevel"/>
    <w:tmpl w:val="E950696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537204"/>
    <w:multiLevelType w:val="hybridMultilevel"/>
    <w:tmpl w:val="FF6EBF1E"/>
    <w:lvl w:ilvl="0" w:tplc="D7FEB478">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B61F76"/>
    <w:multiLevelType w:val="hybridMultilevel"/>
    <w:tmpl w:val="25FCB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9"/>
  </w:num>
  <w:num w:numId="5">
    <w:abstractNumId w:val="18"/>
  </w:num>
  <w:num w:numId="6">
    <w:abstractNumId w:val="3"/>
  </w:num>
  <w:num w:numId="7">
    <w:abstractNumId w:val="4"/>
  </w:num>
  <w:num w:numId="8">
    <w:abstractNumId w:val="17"/>
  </w:num>
  <w:num w:numId="9">
    <w:abstractNumId w:val="6"/>
  </w:num>
  <w:num w:numId="10">
    <w:abstractNumId w:val="8"/>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CD3159"/>
    <w:rsid w:val="000030E7"/>
    <w:rsid w:val="00003406"/>
    <w:rsid w:val="00004825"/>
    <w:rsid w:val="00011C70"/>
    <w:rsid w:val="000129C5"/>
    <w:rsid w:val="00016416"/>
    <w:rsid w:val="00021C21"/>
    <w:rsid w:val="000232B6"/>
    <w:rsid w:val="00023660"/>
    <w:rsid w:val="00030286"/>
    <w:rsid w:val="00033A6C"/>
    <w:rsid w:val="00034625"/>
    <w:rsid w:val="0005024E"/>
    <w:rsid w:val="000502B8"/>
    <w:rsid w:val="000518AD"/>
    <w:rsid w:val="0006002B"/>
    <w:rsid w:val="0006422E"/>
    <w:rsid w:val="00070F2B"/>
    <w:rsid w:val="00077AB2"/>
    <w:rsid w:val="000807AD"/>
    <w:rsid w:val="00082CC0"/>
    <w:rsid w:val="00083760"/>
    <w:rsid w:val="00084781"/>
    <w:rsid w:val="000879EE"/>
    <w:rsid w:val="000902AF"/>
    <w:rsid w:val="00090B4C"/>
    <w:rsid w:val="00092C12"/>
    <w:rsid w:val="000A0953"/>
    <w:rsid w:val="000A4B2A"/>
    <w:rsid w:val="000A6024"/>
    <w:rsid w:val="000B27BF"/>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29FA"/>
    <w:rsid w:val="00125AF7"/>
    <w:rsid w:val="00131602"/>
    <w:rsid w:val="00135AD1"/>
    <w:rsid w:val="00137633"/>
    <w:rsid w:val="00141F7B"/>
    <w:rsid w:val="00163FAC"/>
    <w:rsid w:val="00172A69"/>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01D3"/>
    <w:rsid w:val="00465F5F"/>
    <w:rsid w:val="00466564"/>
    <w:rsid w:val="00470924"/>
    <w:rsid w:val="00471FD9"/>
    <w:rsid w:val="00480663"/>
    <w:rsid w:val="00483680"/>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18C6"/>
    <w:rsid w:val="00556E47"/>
    <w:rsid w:val="00560CB4"/>
    <w:rsid w:val="00562315"/>
    <w:rsid w:val="00563646"/>
    <w:rsid w:val="005669DD"/>
    <w:rsid w:val="00567802"/>
    <w:rsid w:val="00582E44"/>
    <w:rsid w:val="005850E9"/>
    <w:rsid w:val="00585DA4"/>
    <w:rsid w:val="00587566"/>
    <w:rsid w:val="0059146E"/>
    <w:rsid w:val="00593813"/>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4D34"/>
    <w:rsid w:val="006A6CCE"/>
    <w:rsid w:val="006A784D"/>
    <w:rsid w:val="006B21DE"/>
    <w:rsid w:val="006B3BA1"/>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62FC"/>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2B9B"/>
    <w:rsid w:val="008A45DE"/>
    <w:rsid w:val="008A4C56"/>
    <w:rsid w:val="008A68BF"/>
    <w:rsid w:val="008C669F"/>
    <w:rsid w:val="008D3354"/>
    <w:rsid w:val="008D3A7A"/>
    <w:rsid w:val="008E082E"/>
    <w:rsid w:val="008E5C31"/>
    <w:rsid w:val="008F6481"/>
    <w:rsid w:val="009075D8"/>
    <w:rsid w:val="00914D5C"/>
    <w:rsid w:val="0091640E"/>
    <w:rsid w:val="009172F4"/>
    <w:rsid w:val="00921F3C"/>
    <w:rsid w:val="00923B35"/>
    <w:rsid w:val="009254AE"/>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5A11"/>
    <w:rsid w:val="009F718F"/>
    <w:rsid w:val="009F7D61"/>
    <w:rsid w:val="00A0763D"/>
    <w:rsid w:val="00A13119"/>
    <w:rsid w:val="00A1398C"/>
    <w:rsid w:val="00A14B69"/>
    <w:rsid w:val="00A16EF7"/>
    <w:rsid w:val="00A22920"/>
    <w:rsid w:val="00A231E1"/>
    <w:rsid w:val="00A245FF"/>
    <w:rsid w:val="00A2491B"/>
    <w:rsid w:val="00A30FCA"/>
    <w:rsid w:val="00A320E8"/>
    <w:rsid w:val="00A35198"/>
    <w:rsid w:val="00A352FD"/>
    <w:rsid w:val="00A364E4"/>
    <w:rsid w:val="00A40C8F"/>
    <w:rsid w:val="00A6122F"/>
    <w:rsid w:val="00A6204B"/>
    <w:rsid w:val="00A62DC7"/>
    <w:rsid w:val="00A63DFA"/>
    <w:rsid w:val="00A7090F"/>
    <w:rsid w:val="00A729D3"/>
    <w:rsid w:val="00A76FB4"/>
    <w:rsid w:val="00A92154"/>
    <w:rsid w:val="00A92961"/>
    <w:rsid w:val="00A94032"/>
    <w:rsid w:val="00A95674"/>
    <w:rsid w:val="00AA1B0E"/>
    <w:rsid w:val="00AA246B"/>
    <w:rsid w:val="00AA38EA"/>
    <w:rsid w:val="00AA7116"/>
    <w:rsid w:val="00AB1652"/>
    <w:rsid w:val="00AB66FE"/>
    <w:rsid w:val="00AB6D6C"/>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00B4"/>
    <w:rsid w:val="00B82FF3"/>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1D98"/>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23A3"/>
    <w:rsid w:val="00CA3915"/>
    <w:rsid w:val="00CA4249"/>
    <w:rsid w:val="00CB32BE"/>
    <w:rsid w:val="00CB480F"/>
    <w:rsid w:val="00CB5653"/>
    <w:rsid w:val="00CC64F6"/>
    <w:rsid w:val="00CD3159"/>
    <w:rsid w:val="00CF4638"/>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0749"/>
    <w:rsid w:val="00DB3689"/>
    <w:rsid w:val="00DB695B"/>
    <w:rsid w:val="00DC5C70"/>
    <w:rsid w:val="00DD1D17"/>
    <w:rsid w:val="00DD1D71"/>
    <w:rsid w:val="00DE1C62"/>
    <w:rsid w:val="00DE3896"/>
    <w:rsid w:val="00DE38D5"/>
    <w:rsid w:val="00DE68B3"/>
    <w:rsid w:val="00DF1B65"/>
    <w:rsid w:val="00DF3C88"/>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090F"/>
    <w:rsid w:val="00E96E89"/>
    <w:rsid w:val="00EA2B9D"/>
    <w:rsid w:val="00EA3DDC"/>
    <w:rsid w:val="00EA7555"/>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CD1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qFormat/>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Onopgelostemelding">
    <w:name w:val="Unresolved Mention"/>
    <w:basedOn w:val="Standaardalinea-lettertype"/>
    <w:uiPriority w:val="99"/>
    <w:semiHidden/>
    <w:unhideWhenUsed/>
    <w:rsid w:val="0046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ng.nl/iedereen-doet-mee" TargetMode="External"/><Relationship Id="rId18" Type="http://schemas.openxmlformats.org/officeDocument/2006/relationships/hyperlink" Target="https://www.iederin.nl/nieuws/18176/onderzoek-school-en-vriendschappen" TargetMode="External"/><Relationship Id="rId26" Type="http://schemas.openxmlformats.org/officeDocument/2006/relationships/hyperlink" Target="http://www.speeltuinbende.nl/actueel/blog/de-speeltuinbende-wil-schommelen" TargetMode="External"/><Relationship Id="rId39" Type="http://schemas.openxmlformats.org/officeDocument/2006/relationships/hyperlink" Target="http://www.playadvisor.nl" TargetMode="External"/><Relationship Id="rId21" Type="http://schemas.openxmlformats.org/officeDocument/2006/relationships/hyperlink" Target="http://www.svzuiderkwartier.eu" TargetMode="External"/><Relationship Id="rId34" Type="http://schemas.openxmlformats.org/officeDocument/2006/relationships/hyperlink" Target="https://www.almere.nl/fileadmin/user_upload/Visie_Samen_op_avontuur_14-02.pdf" TargetMode="External"/><Relationship Id="rId42" Type="http://schemas.openxmlformats.org/officeDocument/2006/relationships/hyperlink" Target="https://www.natuurzonderdrempels.nl/samen-op-pad" TargetMode="External"/><Relationship Id="rId47" Type="http://schemas.openxmlformats.org/officeDocument/2006/relationships/hyperlink" Target="http://www.speelidee.be" TargetMode="External"/><Relationship Id="rId50" Type="http://schemas.openxmlformats.org/officeDocument/2006/relationships/hyperlink" Target="http://www.ikgaemb.nl" TargetMode="External"/><Relationship Id="rId55" Type="http://schemas.openxmlformats.org/officeDocument/2006/relationships/hyperlink" Target="http://www.ludi-network.eu" TargetMode="External"/><Relationship Id="rId63" Type="http://schemas.openxmlformats.org/officeDocument/2006/relationships/hyperlink" Target="http://www.wijzijnzet.nl" TargetMode="External"/><Relationship Id="rId68" Type="http://schemas.openxmlformats.org/officeDocument/2006/relationships/hyperlink" Target="http://www.overbuur.nl"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speeltuinbende.nl" TargetMode="External"/><Relationship Id="rId2" Type="http://schemas.openxmlformats.org/officeDocument/2006/relationships/customXml" Target="../customXml/item2.xml"/><Relationship Id="rId16" Type="http://schemas.openxmlformats.org/officeDocument/2006/relationships/hyperlink" Target="http://www.vng.nl/iedereen-doet-mee" TargetMode="External"/><Relationship Id="rId29" Type="http://schemas.openxmlformats.org/officeDocument/2006/relationships/hyperlink" Target="http://www.speeltuinbende.nl/links-partners" TargetMode="External"/><Relationship Id="rId11" Type="http://schemas.openxmlformats.org/officeDocument/2006/relationships/endnotes" Target="endnotes.xml"/><Relationship Id="rId24" Type="http://schemas.openxmlformats.org/officeDocument/2006/relationships/hyperlink" Target="http://www.speeltuinbendewijzer.nl" TargetMode="External"/><Relationship Id="rId32" Type="http://schemas.openxmlformats.org/officeDocument/2006/relationships/hyperlink" Target="https://www.biind.nl/artikel/rotterdam-onbeperkt-samen-met-12000-collegas-naar-inclusief-beleid" TargetMode="External"/><Relationship Id="rId37" Type="http://schemas.openxmlformats.org/officeDocument/2006/relationships/hyperlink" Target="http://www.speeltuinbendewijzer.nl" TargetMode="External"/><Relationship Id="rId40" Type="http://schemas.openxmlformats.org/officeDocument/2006/relationships/hyperlink" Target="http://www.playgroundideas.org" TargetMode="External"/><Relationship Id="rId45" Type="http://schemas.openxmlformats.org/officeDocument/2006/relationships/hyperlink" Target="http://www.goegespeeld.be" TargetMode="External"/><Relationship Id="rId53" Type="http://schemas.openxmlformats.org/officeDocument/2006/relationships/hyperlink" Target="http://www.speelplein.net" TargetMode="External"/><Relationship Id="rId58" Type="http://schemas.openxmlformats.org/officeDocument/2006/relationships/hyperlink" Target="http://www.agnesvandenberg.nl/whitepaperokt2019.pdf" TargetMode="External"/><Relationship Id="rId66" Type="http://schemas.openxmlformats.org/officeDocument/2006/relationships/hyperlink" Target="http://www.wijzijnzet.nl"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stichtingspoenk.nl" TargetMode="External"/><Relationship Id="rId10" Type="http://schemas.openxmlformats.org/officeDocument/2006/relationships/footnotes" Target="footnotes.xml"/><Relationship Id="rId19" Type="http://schemas.openxmlformats.org/officeDocument/2006/relationships/hyperlink" Target="https://vng.nl/onderwerpenindex/maatschappelijke-ondersteuning-en-zorg/iedereen-doet-mee-2019/handreiking-lokale-inclusie-agenda" TargetMode="External"/><Relationship Id="rId31" Type="http://schemas.openxmlformats.org/officeDocument/2006/relationships/hyperlink" Target="http://www.stichtingspoenk.nl" TargetMode="External"/><Relationship Id="rId44" Type="http://schemas.openxmlformats.org/officeDocument/2006/relationships/hyperlink" Target="http://www.jantjebeton.nl" TargetMode="External"/><Relationship Id="rId52" Type="http://schemas.openxmlformats.org/officeDocument/2006/relationships/hyperlink" Target="http://www.samensarah.nl" TargetMode="External"/><Relationship Id="rId60" Type="http://schemas.openxmlformats.org/officeDocument/2006/relationships/hyperlink" Target="http://www.ministervangehandicaptenzaken.nl" TargetMode="External"/><Relationship Id="rId65" Type="http://schemas.openxmlformats.org/officeDocument/2006/relationships/hyperlink" Target="http://www.earthgames.nl" TargetMode="External"/><Relationship Id="rId73" Type="http://schemas.openxmlformats.org/officeDocument/2006/relationships/hyperlink" Target="mailto:info@speeltuinbende.nl"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Hz_d-cikWmI&amp;feature=youtu.be).Hij" TargetMode="External"/><Relationship Id="rId22" Type="http://schemas.openxmlformats.org/officeDocument/2006/relationships/hyperlink" Target="http://www.stichtingnadja.nl" TargetMode="External"/><Relationship Id="rId27" Type="http://schemas.openxmlformats.org/officeDocument/2006/relationships/hyperlink" Target="http://www.playpods.co.uk" TargetMode="External"/><Relationship Id="rId30" Type="http://schemas.openxmlformats.org/officeDocument/2006/relationships/hyperlink" Target="http://www.shanesinspiration.org" TargetMode="External"/><Relationship Id="rId35" Type="http://schemas.openxmlformats.org/officeDocument/2006/relationships/hyperlink" Target="https://www.almere.nl/fileadmin/user_upload/VSB_UITVOERING_23-4_light.pdf" TargetMode="External"/><Relationship Id="rId43" Type="http://schemas.openxmlformats.org/officeDocument/2006/relationships/hyperlink" Target="https://www.rickhansen.com/sites/default/files/downloads/letsplaytoolkit.pdf" TargetMode="External"/><Relationship Id="rId48" Type="http://schemas.openxmlformats.org/officeDocument/2006/relationships/hyperlink" Target="http://www.speelplein.net" TargetMode="External"/><Relationship Id="rId56" Type="http://schemas.openxmlformats.org/officeDocument/2006/relationships/hyperlink" Target="http://www.super-lab.nl/report-card-plus" TargetMode="External"/><Relationship Id="rId64" Type="http://schemas.openxmlformats.org/officeDocument/2006/relationships/hyperlink" Target="http://www.froukjehajer.nl" TargetMode="External"/><Relationship Id="rId69" Type="http://schemas.openxmlformats.org/officeDocument/2006/relationships/hyperlink" Target="http://www.speeltuinbende.nl"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springzaad.nl" TargetMode="External"/><Relationship Id="rId72" Type="http://schemas.openxmlformats.org/officeDocument/2006/relationships/hyperlink" Target="mailto:info@speeltuinbende.nl"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kro-ncrv.nl/ministervangehandicaptenzaken" TargetMode="External"/><Relationship Id="rId17" Type="http://schemas.openxmlformats.org/officeDocument/2006/relationships/hyperlink" Target="https://www.kennisbanksportenbewegen.nl/?file=8159&amp;m=1507804147&amp;action=file.download" TargetMode="External"/><Relationship Id="rId25" Type="http://schemas.openxmlformats.org/officeDocument/2006/relationships/hyperlink" Target="http://www.natuurmonumenten.nl/kinderen/speelplekken" TargetMode="External"/><Relationship Id="rId33" Type="http://schemas.openxmlformats.org/officeDocument/2006/relationships/hyperlink" Target="https://www.cephir.nl/seminars/Gemeente-Rotterdam-Integrale-visie-kom-op-naar-buiten.pdf" TargetMode="External"/><Relationship Id="rId38" Type="http://schemas.openxmlformats.org/officeDocument/2006/relationships/hyperlink" Target="http://www.speeltuinbende.nl" TargetMode="External"/><Relationship Id="rId46" Type="http://schemas.openxmlformats.org/officeDocument/2006/relationships/hyperlink" Target="http://www.shanesinspiration.org" TargetMode="External"/><Relationship Id="rId59" Type="http://schemas.openxmlformats.org/officeDocument/2006/relationships/hyperlink" Target="http://www.nsgk.nl" TargetMode="External"/><Relationship Id="rId67" Type="http://schemas.openxmlformats.org/officeDocument/2006/relationships/hyperlink" Target="http://www.samensarah.nl" TargetMode="External"/><Relationship Id="rId20" Type="http://schemas.openxmlformats.org/officeDocument/2006/relationships/hyperlink" Target="http://www.stichtingspoenk.nl" TargetMode="External"/><Relationship Id="rId41" Type="http://schemas.openxmlformats.org/officeDocument/2006/relationships/hyperlink" Target="http://www.speeltuinbende.nl/links-partners" TargetMode="External"/><Relationship Id="rId54" Type="http://schemas.openxmlformats.org/officeDocument/2006/relationships/hyperlink" Target="http://www.speelplein.net/beterspelen/toegankelijkheid/beperking" TargetMode="External"/><Relationship Id="rId62" Type="http://schemas.openxmlformats.org/officeDocument/2006/relationships/hyperlink" Target="http://www.speeltuinbende.nl" TargetMode="External"/><Relationship Id="rId70" Type="http://schemas.openxmlformats.org/officeDocument/2006/relationships/hyperlink" Target="http://www.termaetraiectum.n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kinderrechten.nl/kinderrechten-vw/artikel-23-kinderen-met-een-handicap/" TargetMode="External"/><Relationship Id="rId23" Type="http://schemas.openxmlformats.org/officeDocument/2006/relationships/hyperlink" Target="https://www.gezondeschoolpleinen.nl/files/pdf/po/4.6_factsheet-veiligheid-en-risicos-op-een-natuurspeelplaats.pdf" TargetMode="External"/><Relationship Id="rId28" Type="http://schemas.openxmlformats.org/officeDocument/2006/relationships/hyperlink" Target="http://www.wijzijnzet.nl" TargetMode="External"/><Relationship Id="rId36" Type="http://schemas.openxmlformats.org/officeDocument/2006/relationships/hyperlink" Target="http://www.vng.nl/iedereen-doet-mee" TargetMode="External"/><Relationship Id="rId49" Type="http://schemas.openxmlformats.org/officeDocument/2006/relationships/hyperlink" Target="http://www.scouting.nl/themas-en-projecten/open-endivers" TargetMode="External"/><Relationship Id="rId57" Type="http://schemas.openxmlformats.org/officeDocument/2006/relationships/hyperlink" Target="http://www.froukjehajer.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7C529506903E9E4B91CB2D8AB0755094" ma:contentTypeVersion="3" ma:contentTypeDescription="Een nieuw document maken." ma:contentTypeScope="" ma:versionID="fd20ce9c2c40c610bcf02b109977da7b">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YT7NX5SARR6U-523946-1763</_dlc_DocId>
    <_dlc_DocIdUrl xmlns="3ab34907-cfea-4875-a9e3-dcc53d1d57a8">
      <Url>https://willemshof.vng.nl/dsr/idm/_layouts/15/DocIdRedir.aspx?ID=YT7NX5SARR6U-523946-1763</Url>
      <Description>YT7NX5SARR6U-523946-1763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FA4A-F5A2-46A1-A125-026E684A34F1}">
  <ds:schemaRefs>
    <ds:schemaRef ds:uri="http://schemas.microsoft.com/sharepoint/v3/contenttype/forms"/>
  </ds:schemaRefs>
</ds:datastoreItem>
</file>

<file path=customXml/itemProps2.xml><?xml version="1.0" encoding="utf-8"?>
<ds:datastoreItem xmlns:ds="http://schemas.openxmlformats.org/officeDocument/2006/customXml" ds:itemID="{1F4501E6-BB70-45EC-BDC8-37A564B9E724}">
  <ds:schemaRefs>
    <ds:schemaRef ds:uri="http://schemas.microsoft.com/sharepoint/events"/>
  </ds:schemaRefs>
</ds:datastoreItem>
</file>

<file path=customXml/itemProps3.xml><?xml version="1.0" encoding="utf-8"?>
<ds:datastoreItem xmlns:ds="http://schemas.openxmlformats.org/officeDocument/2006/customXml" ds:itemID="{74CA7250-4995-47AE-B9B4-6A162FF69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39AE-2D85-4BC6-BBDE-F7F019643A56}">
  <ds:schemaRefs>
    <ds:schemaRef ds:uri="3ab34907-cfea-4875-a9e3-dcc53d1d57a8"/>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19D26E5A-E7CF-48F8-A571-D8ADE394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40</Pages>
  <Words>11767</Words>
  <Characters>67431</Characters>
  <Application>Microsoft Office Word</Application>
  <DocSecurity>0</DocSecurity>
  <Lines>561</Lines>
  <Paragraphs>158</Paragraphs>
  <ScaleCrop>false</ScaleCrop>
  <HeadingPairs>
    <vt:vector size="4" baseType="variant">
      <vt:variant>
        <vt:lpstr>Titel</vt:lpstr>
      </vt:variant>
      <vt:variant>
        <vt:i4>1</vt:i4>
      </vt:variant>
      <vt:variant>
        <vt:lpstr>Koppen</vt:lpstr>
      </vt:variant>
      <vt:variant>
        <vt:i4>36</vt:i4>
      </vt:variant>
    </vt:vector>
  </HeadingPairs>
  <TitlesOfParts>
    <vt:vector size="37" baseType="lpstr">
      <vt:lpstr/>
      <vt:lpstr>    Leeswijzer</vt:lpstr>
      <vt:lpstr>    Inleiding </vt:lpstr>
      <vt:lpstr>        Inleiding door Rick Brink</vt:lpstr>
      <vt:lpstr>        ‘Luister naar kinderen!’</vt:lpstr>
      <vt:lpstr>        1.1 Het recht op samen spelen</vt:lpstr>
      <vt:lpstr>        1.2 Samen spelen aan de basis van de inclusieve samenleving</vt:lpstr>
      <vt:lpstr>        1.3 Een kind met een vriendje kan de hele wereld aan</vt:lpstr>
      <vt:lpstr>        1.4 De stand van samen spelen</vt:lpstr>
      <vt:lpstr>        1.5 Werk aan de winkel</vt:lpstr>
      <vt:lpstr>    2. Samen spelen – basiskennis van samen spelen</vt:lpstr>
      <vt:lpstr>        2.1 Door welke bril kijk jij naar samen spelen?</vt:lpstr>
      <vt:lpstr>        2.2 Tijd voor de samenspeelbril! </vt:lpstr>
      <vt:lpstr>        2.3 100% welkom</vt:lpstr>
      <vt:lpstr>        2.4 70% toegankelijk</vt:lpstr>
      <vt:lpstr>        2.5 50 % bespeelbaar</vt:lpstr>
      <vt:lpstr>        2.6 Invloed op de sterkte van de samenspeelbril</vt:lpstr>
      <vt:lpstr>        2.7 Welke sociale drempels zijn er?</vt:lpstr>
      <vt:lpstr>        2.8 Hoe overwin je de sociale drempels? </vt:lpstr>
      <vt:lpstr>        2.9 De gemeentelijke en de lokale fanclub</vt:lpstr>
      <vt:lpstr>        2.10 Verder kennis vergaren met de samenspeelbril op de neus</vt:lpstr>
      <vt:lpstr>    3. Basisrichtlijnen en tips voor het ontwerpen van een openbare samenspeelplek</vt:lpstr>
      <vt:lpstr>        3.1 basisrichtlijnen voor fysiek ontwerp</vt:lpstr>
      <vt:lpstr>        3.1.1. Wie heeft wat nodig?</vt:lpstr>
      <vt:lpstr>        3.1.2 Speel top 3</vt:lpstr>
      <vt:lpstr>        Tips bij de keuze van toestellen en speelaanleidingen</vt:lpstr>
      <vt:lpstr>        3.1.4 vergeet de losse materialen niet</vt:lpstr>
      <vt:lpstr>        3.2 tips voor sociaal ontwerp</vt:lpstr>
      <vt:lpstr>    4 Routekaart samen spelen</vt:lpstr>
      <vt:lpstr>        4.1 stap 1: vergaar kennis</vt:lpstr>
      <vt:lpstr>        4.2 stap 2: agendeer het thema</vt:lpstr>
      <vt:lpstr>        4.3 stap 3: vorm een team</vt:lpstr>
      <vt:lpstr>        4.4 stap 4: bepaal samen de koers.</vt:lpstr>
      <vt:lpstr>        4.5 Stap 5: Borg de inzet, vier resultaten en werk aan doorontwikkeling</vt:lpstr>
      <vt:lpstr>    5. Hulp en dankwoord</vt:lpstr>
      <vt:lpstr>        5.1 hulp </vt:lpstr>
      <vt:lpstr>        5.2 dankwoord </vt:lpstr>
    </vt:vector>
  </TitlesOfParts>
  <LinksUpToDate>false</LinksUpToDate>
  <CharactersWithSpaces>79040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2019-11-04T15:10:00Z</dcterms:created>
  <dcterms:modified xsi:type="dcterms:W3CDTF">2019-11-04T16:43:00Z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0x01010000FB71FE4FA042D68DD5CCCCDB4ABCE4007C529506903E9E4B91CB2D8AB0755094</vt:lpwstr>
  </property>
  <property fmtid="{D5CDD505-2E9C-101B-9397-08002B2CF9AE}" pid="3" name="TaxKeyword">
    <vt:lpwstr/>
  </property>
  <property fmtid="{D5CDD505-2E9C-101B-9397-08002B2CF9AE}" pid="4" name="_dlc_DocIdItemGuid">
    <vt:lpwstr>70f2561d-87e6-4ac3-ad8d-76b912b9890d</vt:lpwstr>
  </property>
</Properties>
</file>