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F08D46" w14:textId="40D94618" w:rsidR="00B75CFE" w:rsidRDefault="00492337" w:rsidP="00B75CFE">
      <w:pPr>
        <w:framePr w:w="4315" w:h="1332" w:hSpace="142" w:wrap="auto" w:vAnchor="page" w:hAnchor="page" w:x="2241" w:y="3065" w:anchorLock="1"/>
      </w:pPr>
      <w:r w:rsidRPr="00E8036D">
        <w:rPr>
          <w:rFonts w:cs="Arial"/>
          <w:lang w:eastAsia="en-US"/>
        </w:rPr>
        <w:fldChar w:fldCharType="begin"/>
      </w:r>
      <w:r w:rsidR="00B75CFE" w:rsidRPr="00E8036D">
        <w:rPr>
          <w:rFonts w:cs="Arial"/>
          <w:lang w:eastAsia="en-US"/>
        </w:rPr>
        <w:instrText xml:space="preserve"> IF </w:instrText>
      </w:r>
      <w:r w:rsidR="00A81E7E">
        <w:rPr>
          <w:rFonts w:cs="Arial"/>
          <w:noProof/>
          <w:lang w:eastAsia="en-US"/>
        </w:rPr>
        <w:fldChar w:fldCharType="begin"/>
      </w:r>
      <w:r w:rsidR="00A81E7E">
        <w:rPr>
          <w:rFonts w:cs="Arial"/>
          <w:noProof/>
          <w:lang w:eastAsia="en-US"/>
        </w:rPr>
        <w:instrText xml:space="preserve"> MERGEFIELD  Algemeen_Intelli_Organisatie \* MERGEFORMAT </w:instrText>
      </w:r>
      <w:r w:rsidR="00A81E7E">
        <w:rPr>
          <w:rFonts w:cs="Arial"/>
          <w:noProof/>
          <w:lang w:eastAsia="en-US"/>
        </w:rPr>
        <w:fldChar w:fldCharType="separate"/>
      </w:r>
      <w:r w:rsidR="002F3FC4">
        <w:rPr>
          <w:rFonts w:cs="Arial"/>
          <w:noProof/>
          <w:lang w:eastAsia="en-US"/>
        </w:rPr>
        <w:instrText>«Algemeen_</w:instrText>
      </w:r>
      <w:r w:rsidR="002F3FC4" w:rsidRPr="002F3FC4">
        <w:rPr>
          <w:noProof/>
        </w:rPr>
        <w:instrText>Intelli_Organisatie»</w:instrText>
      </w:r>
      <w:r w:rsidR="00A81E7E">
        <w:rPr>
          <w:noProof/>
        </w:rPr>
        <w:fldChar w:fldCharType="end"/>
      </w:r>
      <w:r w:rsidR="00B75CFE" w:rsidRPr="00E8036D">
        <w:rPr>
          <w:rFonts w:cs="Arial"/>
          <w:lang w:eastAsia="en-US"/>
        </w:rPr>
        <w:instrText xml:space="preserve"> &lt;&gt; "" "</w:instrText>
      </w:r>
      <w:r w:rsidR="00A81E7E">
        <w:rPr>
          <w:rFonts w:cs="Arial"/>
          <w:noProof/>
          <w:lang w:eastAsia="en-US"/>
        </w:rPr>
        <w:fldChar w:fldCharType="begin"/>
      </w:r>
      <w:r w:rsidR="00A81E7E">
        <w:rPr>
          <w:rFonts w:cs="Arial"/>
          <w:noProof/>
          <w:lang w:eastAsia="en-US"/>
        </w:rPr>
        <w:instrText xml:space="preserve"> MERGEFIELD  Algemeen_Intelli_Organisatie \* MERGEFORMAT </w:instrText>
      </w:r>
      <w:r w:rsidR="00A81E7E">
        <w:rPr>
          <w:rFonts w:cs="Arial"/>
          <w:noProof/>
          <w:lang w:eastAsia="en-US"/>
        </w:rPr>
        <w:fldChar w:fldCharType="separate"/>
      </w:r>
      <w:r w:rsidR="002F3FC4">
        <w:rPr>
          <w:rFonts w:cs="Arial"/>
          <w:noProof/>
          <w:lang w:eastAsia="en-US"/>
        </w:rPr>
        <w:instrText>«Algemeen_</w:instrText>
      </w:r>
      <w:r w:rsidR="002F3FC4" w:rsidRPr="002F3FC4">
        <w:rPr>
          <w:noProof/>
        </w:rPr>
        <w:instrText>Intelli_Organisatie»</w:instrText>
      </w:r>
      <w:r w:rsidR="00A81E7E">
        <w:rPr>
          <w:noProof/>
        </w:rPr>
        <w:fldChar w:fldCharType="end"/>
      </w:r>
    </w:p>
    <w:p w14:paraId="6EA99B7B" w14:textId="58E4F832" w:rsidR="002F3FC4" w:rsidRDefault="00B75CFE" w:rsidP="00B75CFE">
      <w:pPr>
        <w:framePr w:w="4315" w:h="1332" w:hSpace="142" w:wrap="auto" w:vAnchor="page" w:hAnchor="page" w:x="2241" w:y="3065" w:anchorLock="1"/>
        <w:rPr>
          <w:noProof/>
        </w:rPr>
      </w:pPr>
      <w:r w:rsidRPr="00E8036D">
        <w:rPr>
          <w:rFonts w:cs="Arial"/>
          <w:lang w:eastAsia="en-US"/>
        </w:rPr>
        <w:instrText xml:space="preserve">" "" </w:instrText>
      </w:r>
      <w:r w:rsidR="00492337" w:rsidRPr="00E8036D">
        <w:rPr>
          <w:rFonts w:cs="Arial"/>
          <w:lang w:eastAsia="en-US"/>
        </w:rPr>
        <w:fldChar w:fldCharType="separate"/>
      </w:r>
      <w:r w:rsidR="002F3FC4">
        <w:rPr>
          <w:rFonts w:cs="Arial"/>
          <w:noProof/>
          <w:lang w:eastAsia="en-US"/>
        </w:rPr>
        <w:fldChar w:fldCharType="begin"/>
      </w:r>
      <w:r w:rsidR="002F3FC4">
        <w:rPr>
          <w:rFonts w:cs="Arial"/>
          <w:noProof/>
          <w:lang w:eastAsia="en-US"/>
        </w:rPr>
        <w:instrText xml:space="preserve"> MERGEFIELD  Algemeen_Intelli_Organisatie \* MERGEFORMAT </w:instrText>
      </w:r>
      <w:r w:rsidR="002F3FC4">
        <w:rPr>
          <w:rFonts w:cs="Arial"/>
          <w:noProof/>
          <w:lang w:eastAsia="en-US"/>
        </w:rPr>
        <w:fldChar w:fldCharType="separate"/>
      </w:r>
      <w:r w:rsidR="002F3FC4">
        <w:rPr>
          <w:rFonts w:cs="Arial"/>
          <w:noProof/>
          <w:lang w:eastAsia="en-US"/>
        </w:rPr>
        <w:t>«Algemeen_</w:t>
      </w:r>
      <w:r w:rsidR="002F3FC4" w:rsidRPr="002F3FC4">
        <w:rPr>
          <w:noProof/>
        </w:rPr>
        <w:t>Intelli_Organisatie»</w:t>
      </w:r>
      <w:r w:rsidR="002F3FC4">
        <w:rPr>
          <w:noProof/>
        </w:rPr>
        <w:fldChar w:fldCharType="end"/>
      </w:r>
    </w:p>
    <w:p w14:paraId="7D5F2E21" w14:textId="38BCA1B9" w:rsidR="00B75CFE" w:rsidRDefault="00492337" w:rsidP="00B75CFE">
      <w:pPr>
        <w:framePr w:w="4315" w:h="1332" w:hSpace="142" w:wrap="auto" w:vAnchor="page" w:hAnchor="page" w:x="2241" w:y="3065" w:anchorLock="1"/>
      </w:pPr>
      <w:r w:rsidRPr="00E8036D">
        <w:rPr>
          <w:rFonts w:cs="Arial"/>
          <w:lang w:eastAsia="en-US"/>
        </w:rPr>
        <w:fldChar w:fldCharType="end"/>
      </w:r>
      <w:r w:rsidRPr="00E8036D">
        <w:rPr>
          <w:rFonts w:cs="Arial"/>
          <w:lang w:eastAsia="en-US"/>
        </w:rPr>
        <w:fldChar w:fldCharType="begin"/>
      </w:r>
      <w:r w:rsidR="00B75CFE" w:rsidRPr="00E8036D">
        <w:rPr>
          <w:rFonts w:cs="Arial"/>
          <w:lang w:eastAsia="en-US"/>
        </w:rPr>
        <w:instrText xml:space="preserve"> IF </w:instrText>
      </w:r>
      <w:r w:rsidR="00A81E7E">
        <w:rPr>
          <w:rFonts w:cs="Arial"/>
          <w:noProof/>
          <w:lang w:eastAsia="en-US"/>
        </w:rPr>
        <w:fldChar w:fldCharType="begin"/>
      </w:r>
      <w:r w:rsidR="00A81E7E">
        <w:rPr>
          <w:rFonts w:cs="Arial"/>
          <w:noProof/>
          <w:lang w:eastAsia="en-US"/>
        </w:rPr>
        <w:instrText xml:space="preserve"> MERGEFIELD  Algemeen_Intelli_Organisatie \* MERGEFORMAT </w:instrText>
      </w:r>
      <w:r w:rsidR="00A81E7E">
        <w:rPr>
          <w:rFonts w:cs="Arial"/>
          <w:noProof/>
          <w:lang w:eastAsia="en-US"/>
        </w:rPr>
        <w:fldChar w:fldCharType="separate"/>
      </w:r>
      <w:r w:rsidR="002F3FC4">
        <w:rPr>
          <w:rFonts w:cs="Arial"/>
          <w:noProof/>
          <w:lang w:eastAsia="en-US"/>
        </w:rPr>
        <w:instrText>«Algemeen_</w:instrText>
      </w:r>
      <w:r w:rsidR="002F3FC4" w:rsidRPr="002F3FC4">
        <w:rPr>
          <w:noProof/>
        </w:rPr>
        <w:instrText>Intelli_Organisatie»</w:instrText>
      </w:r>
      <w:r w:rsidR="00A81E7E">
        <w:rPr>
          <w:noProof/>
        </w:rPr>
        <w:fldChar w:fldCharType="end"/>
      </w:r>
      <w:r w:rsidR="00B75CFE" w:rsidRPr="00E8036D">
        <w:rPr>
          <w:rFonts w:cs="Arial"/>
          <w:lang w:eastAsia="en-US"/>
        </w:rPr>
        <w:instrText xml:space="preserve"> &lt;&gt; "" "</w:instrText>
      </w:r>
      <w:r w:rsidR="00B75CFE">
        <w:instrText>T.a.v.</w:instrText>
      </w:r>
      <w:r w:rsidR="00B75CFE" w:rsidRPr="00E8036D">
        <w:rPr>
          <w:rFonts w:cs="Arial"/>
          <w:lang w:eastAsia="en-US"/>
        </w:rPr>
        <w:instrText xml:space="preserve"> " "" </w:instrText>
      </w:r>
      <w:r w:rsidRPr="00E8036D">
        <w:rPr>
          <w:rFonts w:cs="Arial"/>
          <w:lang w:eastAsia="en-US"/>
        </w:rPr>
        <w:fldChar w:fldCharType="separate"/>
      </w:r>
      <w:r w:rsidR="002F3FC4">
        <w:rPr>
          <w:noProof/>
        </w:rPr>
        <w:t>T.a.v.</w:t>
      </w:r>
      <w:r w:rsidR="002F3FC4" w:rsidRPr="00E8036D">
        <w:rPr>
          <w:rFonts w:cs="Arial"/>
          <w:noProof/>
          <w:lang w:eastAsia="en-US"/>
        </w:rPr>
        <w:t xml:space="preserve"> </w:t>
      </w:r>
      <w:r w:rsidRPr="00E8036D">
        <w:rPr>
          <w:rFonts w:cs="Arial"/>
          <w:lang w:eastAsia="en-US"/>
        </w:rPr>
        <w:fldChar w:fldCharType="end"/>
      </w:r>
      <w:r w:rsidR="00A81E7E">
        <w:rPr>
          <w:noProof/>
        </w:rPr>
        <w:fldChar w:fldCharType="begin"/>
      </w:r>
      <w:r w:rsidR="00A81E7E">
        <w:rPr>
          <w:noProof/>
        </w:rPr>
        <w:instrText xml:space="preserve"> MERGEFIELD Algemeen_Intelli_Persoon </w:instrText>
      </w:r>
      <w:r w:rsidR="00A81E7E">
        <w:rPr>
          <w:noProof/>
        </w:rPr>
        <w:fldChar w:fldCharType="separate"/>
      </w:r>
      <w:r w:rsidR="002F3FC4">
        <w:rPr>
          <w:noProof/>
        </w:rPr>
        <w:t>«Algemeen_Intelli_Persoon»</w:t>
      </w:r>
      <w:r w:rsidR="00A81E7E">
        <w:rPr>
          <w:noProof/>
        </w:rPr>
        <w:fldChar w:fldCharType="end"/>
      </w:r>
    </w:p>
    <w:p w14:paraId="4779AF15" w14:textId="13D95265" w:rsidR="00B75CFE" w:rsidRPr="00A85248" w:rsidRDefault="00A81E7E" w:rsidP="00B75CFE">
      <w:pPr>
        <w:framePr w:w="4315" w:h="1332" w:hSpace="142" w:wrap="auto" w:vAnchor="page" w:hAnchor="page" w:x="2241" w:y="3065" w:anchorLock="1"/>
      </w:pPr>
      <w:r>
        <w:rPr>
          <w:noProof/>
        </w:rPr>
        <w:fldChar w:fldCharType="begin"/>
      </w:r>
      <w:r>
        <w:rPr>
          <w:noProof/>
        </w:rPr>
        <w:instrText xml:space="preserve"> MERGEFIELD Intelli_Adres_Straat </w:instrText>
      </w:r>
      <w:r>
        <w:rPr>
          <w:noProof/>
        </w:rPr>
        <w:fldChar w:fldCharType="separate"/>
      </w:r>
      <w:r w:rsidR="002F3FC4">
        <w:rPr>
          <w:noProof/>
        </w:rPr>
        <w:t>«Intelli_Adres_Straat»</w:t>
      </w:r>
      <w:r>
        <w:rPr>
          <w:noProof/>
        </w:rPr>
        <w:fldChar w:fldCharType="end"/>
      </w:r>
      <w:r w:rsidR="00B75CFE" w:rsidRPr="00A85248"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Intelli_Adres_Huisnummer </w:instrText>
      </w:r>
      <w:r>
        <w:rPr>
          <w:noProof/>
        </w:rPr>
        <w:fldChar w:fldCharType="separate"/>
      </w:r>
      <w:r w:rsidR="002F3FC4">
        <w:rPr>
          <w:noProof/>
        </w:rPr>
        <w:t>«Intelli_Adres_Huisnummer»</w:t>
      </w:r>
      <w:r>
        <w:rPr>
          <w:noProof/>
        </w:rPr>
        <w:fldChar w:fldCharType="end"/>
      </w:r>
      <w:r w:rsidR="00B75CFE" w:rsidRPr="00A85248">
        <w:t xml:space="preserve"> </w:t>
      </w:r>
      <w:r>
        <w:rPr>
          <w:noProof/>
        </w:rPr>
        <w:fldChar w:fldCharType="begin"/>
      </w:r>
      <w:r>
        <w:rPr>
          <w:noProof/>
        </w:rPr>
        <w:instrText xml:space="preserve"> MERGEFIELD Intelli_Adres_Toevoeging </w:instrText>
      </w:r>
      <w:r>
        <w:rPr>
          <w:noProof/>
        </w:rPr>
        <w:fldChar w:fldCharType="separate"/>
      </w:r>
      <w:r w:rsidR="002F3FC4">
        <w:rPr>
          <w:noProof/>
        </w:rPr>
        <w:t>«Intelli_Adres_Toevoeging»</w:t>
      </w:r>
      <w:r>
        <w:rPr>
          <w:noProof/>
        </w:rPr>
        <w:fldChar w:fldCharType="end"/>
      </w:r>
    </w:p>
    <w:p w14:paraId="223EA5A7" w14:textId="47B210DF" w:rsidR="00B75CFE" w:rsidRPr="00A85248" w:rsidRDefault="00A81E7E" w:rsidP="00B75CFE">
      <w:pPr>
        <w:framePr w:w="4315" w:h="1332" w:hSpace="142" w:wrap="auto" w:vAnchor="page" w:hAnchor="page" w:x="2241" w:y="3065" w:anchorLock="1"/>
      </w:pPr>
      <w:r>
        <w:rPr>
          <w:noProof/>
        </w:rPr>
        <w:fldChar w:fldCharType="begin"/>
      </w:r>
      <w:r>
        <w:rPr>
          <w:noProof/>
        </w:rPr>
        <w:instrText xml:space="preserve"> MERGEFIELD Intelli_Adres_Postcode </w:instrText>
      </w:r>
      <w:r>
        <w:rPr>
          <w:noProof/>
        </w:rPr>
        <w:fldChar w:fldCharType="separate"/>
      </w:r>
      <w:r w:rsidR="002F3FC4">
        <w:rPr>
          <w:noProof/>
        </w:rPr>
        <w:t>«Intelli_Adres_Postcode»</w:t>
      </w:r>
      <w:r>
        <w:rPr>
          <w:noProof/>
        </w:rPr>
        <w:fldChar w:fldCharType="end"/>
      </w:r>
      <w:r w:rsidR="00B75CFE" w:rsidRPr="00A85248">
        <w:t xml:space="preserve">  </w:t>
      </w:r>
      <w:r>
        <w:rPr>
          <w:noProof/>
        </w:rPr>
        <w:fldChar w:fldCharType="begin"/>
      </w:r>
      <w:r>
        <w:rPr>
          <w:noProof/>
        </w:rPr>
        <w:instrText xml:space="preserve"> MERGEFIELD Intelli_Adres_Plaats </w:instrText>
      </w:r>
      <w:r>
        <w:rPr>
          <w:noProof/>
        </w:rPr>
        <w:fldChar w:fldCharType="separate"/>
      </w:r>
      <w:r w:rsidR="002F3FC4">
        <w:rPr>
          <w:noProof/>
        </w:rPr>
        <w:t>«Intelli_Adres_Plaats»</w:t>
      </w:r>
      <w:r>
        <w:rPr>
          <w:noProof/>
        </w:rPr>
        <w:fldChar w:fldCharType="end"/>
      </w:r>
    </w:p>
    <w:p w14:paraId="5865B628" w14:textId="490507EA" w:rsidR="00760AA0" w:rsidRPr="00B75CFE" w:rsidRDefault="00A81E7E" w:rsidP="008A63BE">
      <w:pPr>
        <w:pStyle w:val="WispaNormal"/>
        <w:framePr w:w="4315" w:h="1332" w:hSpace="142" w:wrap="auto" w:vAnchor="page" w:hAnchor="page" w:x="2241" w:y="3065" w:anchorLock="1"/>
        <w:rPr>
          <w:lang w:val="en-US"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Intelli_Adres_Land </w:instrText>
      </w:r>
      <w:r>
        <w:rPr>
          <w:noProof/>
        </w:rPr>
        <w:fldChar w:fldCharType="separate"/>
      </w:r>
      <w:r w:rsidR="002F3FC4">
        <w:rPr>
          <w:noProof/>
        </w:rPr>
        <w:t>«Intelli_Adres_Land»</w:t>
      </w:r>
      <w:r>
        <w:rPr>
          <w:noProof/>
        </w:rPr>
        <w:fldChar w:fldCharType="end"/>
      </w:r>
    </w:p>
    <w:p w14:paraId="510A091A" w14:textId="77777777" w:rsidR="00760AA0" w:rsidRPr="002F250E" w:rsidRDefault="00760AA0" w:rsidP="008A63BE">
      <w:pPr>
        <w:pStyle w:val="WispaNormal"/>
        <w:framePr w:w="4315" w:h="1332" w:hSpace="142" w:wrap="auto" w:vAnchor="page" w:hAnchor="page" w:x="2241" w:y="3065" w:anchorLock="1"/>
      </w:pPr>
    </w:p>
    <w:p w14:paraId="090C0BDB" w14:textId="77777777" w:rsidR="00760AA0" w:rsidRPr="002F250E" w:rsidRDefault="00760AA0" w:rsidP="008A63BE">
      <w:pPr>
        <w:pStyle w:val="WispaNormal"/>
        <w:framePr w:w="4315" w:h="1332" w:hSpace="142" w:wrap="auto" w:vAnchor="page" w:hAnchor="page" w:x="2241" w:y="3065" w:anchorLock="1"/>
      </w:pPr>
    </w:p>
    <w:p w14:paraId="2E2F8922" w14:textId="77777777" w:rsidR="00760AA0" w:rsidRPr="002F250E" w:rsidRDefault="00760AA0" w:rsidP="00163C25">
      <w:pPr>
        <w:pStyle w:val="StyleLinespacingExactly15pt"/>
      </w:pPr>
    </w:p>
    <w:p w14:paraId="70AC9625" w14:textId="77777777" w:rsidR="00760AA0" w:rsidRPr="002F250E" w:rsidRDefault="00760AA0" w:rsidP="00163C25">
      <w:pPr>
        <w:pStyle w:val="StyleLinespacingExactly15pt"/>
      </w:pPr>
    </w:p>
    <w:p w14:paraId="2808FD82" w14:textId="77777777" w:rsidR="00760AA0" w:rsidRPr="002F250E" w:rsidRDefault="00760AA0" w:rsidP="00163C25">
      <w:pPr>
        <w:pStyle w:val="StyleLinespacingExactly15pt"/>
      </w:pPr>
    </w:p>
    <w:p w14:paraId="7BF225A3" w14:textId="77777777" w:rsidR="00760AA0" w:rsidRPr="002F250E" w:rsidRDefault="00760AA0" w:rsidP="00163C25">
      <w:pPr>
        <w:pStyle w:val="StyleLinespacingExactly15pt"/>
      </w:pPr>
    </w:p>
    <w:p w14:paraId="139ACE03" w14:textId="77777777" w:rsidR="00760AA0" w:rsidRPr="002F250E" w:rsidRDefault="00760AA0" w:rsidP="00163C25">
      <w:pPr>
        <w:pStyle w:val="StyleLinespacingExactly15pt"/>
      </w:pPr>
    </w:p>
    <w:p w14:paraId="34DDFCDE" w14:textId="77777777" w:rsidR="00760AA0" w:rsidRPr="002F250E" w:rsidRDefault="00760AA0" w:rsidP="00163C25">
      <w:pPr>
        <w:pStyle w:val="StyleLinespacingExactly15pt"/>
      </w:pPr>
    </w:p>
    <w:p w14:paraId="433A97D5" w14:textId="77777777" w:rsidR="00760AA0" w:rsidRPr="002F250E" w:rsidRDefault="00760AA0" w:rsidP="00163C25">
      <w:pPr>
        <w:pStyle w:val="StyleLinespacingExactly15pt"/>
      </w:pPr>
    </w:p>
    <w:p w14:paraId="39DF8F49" w14:textId="77777777" w:rsidR="00760AA0" w:rsidRPr="002F250E" w:rsidRDefault="00760AA0" w:rsidP="00163C25">
      <w:pPr>
        <w:pStyle w:val="StyleLinespacingExactly15pt"/>
      </w:pPr>
    </w:p>
    <w:p w14:paraId="5088B33E" w14:textId="77777777" w:rsidR="00760AA0" w:rsidRPr="002F250E" w:rsidRDefault="00760AA0" w:rsidP="00163C25">
      <w:pPr>
        <w:pStyle w:val="StyleLinespacingExactly15pt"/>
      </w:pPr>
    </w:p>
    <w:p w14:paraId="2751358E" w14:textId="77777777" w:rsidR="00760AA0" w:rsidRPr="002F250E" w:rsidRDefault="00760AA0" w:rsidP="00163C25">
      <w:pPr>
        <w:pStyle w:val="StyleLinespacingExactly15pt"/>
      </w:pPr>
    </w:p>
    <w:p w14:paraId="71804EDE" w14:textId="77777777" w:rsidR="007F13E8" w:rsidRDefault="007F13E8"/>
    <w:p w14:paraId="625E8306" w14:textId="77777777" w:rsidR="007F13E8" w:rsidRDefault="007F13E8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260"/>
        <w:gridCol w:w="4269"/>
        <w:gridCol w:w="992"/>
      </w:tblGrid>
      <w:tr w:rsidR="00760AA0" w:rsidRPr="002F250E" w14:paraId="7F9F3988" w14:textId="77777777" w:rsidTr="0072619F">
        <w:tc>
          <w:tcPr>
            <w:tcW w:w="1260" w:type="dxa"/>
            <w:tcMar>
              <w:left w:w="0" w:type="dxa"/>
              <w:right w:w="0" w:type="dxa"/>
            </w:tcMar>
          </w:tcPr>
          <w:p w14:paraId="5ED55811" w14:textId="77777777" w:rsidR="00760AA0" w:rsidRPr="009C113B" w:rsidRDefault="00760AA0" w:rsidP="0072619F">
            <w:pPr>
              <w:pStyle w:val="WispaNormal"/>
              <w:tabs>
                <w:tab w:val="left" w:pos="993"/>
              </w:tabs>
              <w:rPr>
                <w:i/>
                <w:sz w:val="16"/>
                <w:szCs w:val="16"/>
              </w:rPr>
            </w:pPr>
            <w:r w:rsidRPr="009C113B">
              <w:rPr>
                <w:i/>
                <w:sz w:val="16"/>
                <w:szCs w:val="16"/>
              </w:rPr>
              <w:t>Kenmerk</w:t>
            </w:r>
            <w:r w:rsidRPr="009C113B">
              <w:rPr>
                <w:i/>
                <w:sz w:val="16"/>
                <w:szCs w:val="16"/>
              </w:rPr>
              <w:tab/>
              <w:t>:</w:t>
            </w:r>
          </w:p>
        </w:tc>
        <w:tc>
          <w:tcPr>
            <w:tcW w:w="4269" w:type="dxa"/>
            <w:tcMar>
              <w:left w:w="0" w:type="dxa"/>
              <w:right w:w="0" w:type="dxa"/>
            </w:tcMar>
          </w:tcPr>
          <w:p w14:paraId="39A06AAE" w14:textId="7AE4A615" w:rsidR="00760AA0" w:rsidRPr="00D85C73" w:rsidRDefault="00A81E7E" w:rsidP="00BF49EC">
            <w:pPr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fldChar w:fldCharType="begin"/>
            </w:r>
            <w:r>
              <w:rPr>
                <w:rFonts w:eastAsia="Calibri" w:cs="Arial"/>
                <w:lang w:eastAsia="en-US"/>
              </w:rPr>
              <w:instrText xml:space="preserve"> DOCPROPERTY  wxSiteTitel  \* MERGEFORMAT </w:instrText>
            </w:r>
            <w:r>
              <w:rPr>
                <w:rFonts w:eastAsia="Calibri" w:cs="Arial"/>
                <w:lang w:eastAsia="en-US"/>
              </w:rPr>
              <w:fldChar w:fldCharType="separate"/>
            </w:r>
            <w:r w:rsidR="002F3FC4">
              <w:rPr>
                <w:rFonts w:eastAsia="Calibri" w:cs="Arial"/>
                <w:lang w:eastAsia="en-US"/>
              </w:rPr>
              <w:t>fir</w:t>
            </w:r>
            <w:r>
              <w:rPr>
                <w:rFonts w:eastAsia="Calibri" w:cs="Arial"/>
                <w:lang w:eastAsia="en-US"/>
              </w:rPr>
              <w:fldChar w:fldCharType="end"/>
            </w:r>
            <w:r w:rsidR="00760AA0" w:rsidRPr="002F250E">
              <w:rPr>
                <w:noProof/>
              </w:rPr>
              <w:t>.bri.</w:t>
            </w:r>
            <w:sdt>
              <w:sdtPr>
                <w:rPr>
                  <w:noProof/>
                </w:rPr>
                <w:alias w:val="Documentnummer"/>
                <w:id w:val="44501189"/>
                <w:placeholder>
                  <w:docPart w:val="DBB62CD38AD74C07A743472151AE391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fe9f5e6a-2c5d-4387-8929-b441faf1ebb5' xmlns:ns4='a85e025c-6a71-4f4a-a309-b65166e86ee7' xmlns:ns5='http://schemas.microsoft.com/sharepoint/v3' " w:xpath="/ns0:properties[1]/documentManagement[1]/ns4:wx_documentnummer[1]" w:storeItemID="{15839764-E89F-428D-ACE7-7D45BDB142E6}"/>
                <w:text/>
              </w:sdtPr>
              <w:sdtEndPr/>
              <w:sdtContent>
                <w:r w:rsidR="009B2ED4">
                  <w:rPr>
                    <w:noProof/>
                  </w:rPr>
                  <w:t>14872074</w:t>
                </w:r>
              </w:sdtContent>
            </w:sdt>
          </w:p>
        </w:tc>
        <w:tc>
          <w:tcPr>
            <w:tcW w:w="992" w:type="dxa"/>
          </w:tcPr>
          <w:p w14:paraId="5A295B45" w14:textId="77777777" w:rsidR="00760AA0" w:rsidRPr="002F250E" w:rsidRDefault="00760AA0" w:rsidP="0072619F">
            <w:pPr>
              <w:pStyle w:val="DEPARTMENT"/>
              <w:rPr>
                <w:vanish/>
              </w:rPr>
            </w:pPr>
            <w:bookmarkStart w:id="1" w:name="blwstartplekvoorlogo"/>
            <w:bookmarkEnd w:id="1"/>
          </w:p>
        </w:tc>
      </w:tr>
      <w:tr w:rsidR="00760AA0" w:rsidRPr="002F250E" w14:paraId="321AF9C5" w14:textId="77777777" w:rsidTr="0072619F">
        <w:tc>
          <w:tcPr>
            <w:tcW w:w="1260" w:type="dxa"/>
            <w:tcMar>
              <w:left w:w="0" w:type="dxa"/>
              <w:right w:w="0" w:type="dxa"/>
            </w:tcMar>
          </w:tcPr>
          <w:p w14:paraId="1A6F23F3" w14:textId="77777777" w:rsidR="00760AA0" w:rsidRPr="009C113B" w:rsidRDefault="00760AA0" w:rsidP="0072619F">
            <w:pPr>
              <w:pStyle w:val="WispaNormal"/>
              <w:tabs>
                <w:tab w:val="left" w:pos="993"/>
              </w:tabs>
              <w:rPr>
                <w:i/>
                <w:sz w:val="16"/>
                <w:szCs w:val="16"/>
              </w:rPr>
            </w:pPr>
            <w:r w:rsidRPr="009C113B">
              <w:rPr>
                <w:i/>
                <w:sz w:val="16"/>
                <w:szCs w:val="16"/>
              </w:rPr>
              <w:t>Betreft</w:t>
            </w:r>
            <w:r w:rsidRPr="009C113B">
              <w:rPr>
                <w:i/>
                <w:sz w:val="16"/>
                <w:szCs w:val="16"/>
              </w:rPr>
              <w:tab/>
              <w:t>:</w:t>
            </w:r>
          </w:p>
        </w:tc>
        <w:sdt>
          <w:sdtPr>
            <w:alias w:val="Titel"/>
            <w:id w:val="50600798"/>
            <w:placeholder>
              <w:docPart w:val="6EA5A5C4EC5B4E5A83E7B4055727050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5261" w:type="dxa"/>
                <w:gridSpan w:val="2"/>
                <w:tcMar>
                  <w:left w:w="0" w:type="dxa"/>
                  <w:right w:w="0" w:type="dxa"/>
                </w:tcMar>
              </w:tcPr>
              <w:p w14:paraId="34C2D966" w14:textId="1E04D8F4" w:rsidR="00760AA0" w:rsidRPr="002F250E" w:rsidRDefault="004D2949" w:rsidP="0072619F">
                <w:pPr>
                  <w:pStyle w:val="WispaNormal"/>
                </w:pPr>
                <w:r>
                  <w:t>Overgang roerende voorzieningen van bewoners in een Wlz instelling zonder behandeling vanaf 1 januari 2020</w:t>
                </w:r>
              </w:p>
            </w:tc>
          </w:sdtContent>
        </w:sdt>
      </w:tr>
      <w:tr w:rsidR="00760AA0" w:rsidRPr="002F250E" w14:paraId="4291D024" w14:textId="77777777" w:rsidTr="0072619F">
        <w:tc>
          <w:tcPr>
            <w:tcW w:w="1260" w:type="dxa"/>
            <w:tcMar>
              <w:left w:w="0" w:type="dxa"/>
              <w:right w:w="0" w:type="dxa"/>
            </w:tcMar>
          </w:tcPr>
          <w:p w14:paraId="4FECBAA1" w14:textId="77777777" w:rsidR="00760AA0" w:rsidRPr="00404E3D" w:rsidRDefault="00760AA0" w:rsidP="0072619F">
            <w:pPr>
              <w:pStyle w:val="WispaNormal"/>
              <w:tabs>
                <w:tab w:val="left" w:pos="993"/>
              </w:tabs>
              <w:rPr>
                <w:i/>
                <w:sz w:val="16"/>
                <w:szCs w:val="16"/>
                <w:highlight w:val="yellow"/>
              </w:rPr>
            </w:pPr>
            <w:r w:rsidRPr="00404E3D">
              <w:rPr>
                <w:i/>
                <w:sz w:val="16"/>
                <w:szCs w:val="16"/>
                <w:highlight w:val="yellow"/>
              </w:rPr>
              <w:t>Datum</w:t>
            </w:r>
            <w:r w:rsidRPr="00404E3D">
              <w:rPr>
                <w:i/>
                <w:sz w:val="16"/>
                <w:szCs w:val="16"/>
                <w:highlight w:val="yellow"/>
              </w:rPr>
              <w:tab/>
              <w:t>:</w:t>
            </w:r>
          </w:p>
        </w:tc>
        <w:tc>
          <w:tcPr>
            <w:tcW w:w="5261" w:type="dxa"/>
            <w:gridSpan w:val="2"/>
            <w:tcMar>
              <w:left w:w="0" w:type="dxa"/>
              <w:right w:w="0" w:type="dxa"/>
            </w:tcMar>
          </w:tcPr>
          <w:p w14:paraId="47C097F1" w14:textId="4541B8A2" w:rsidR="00760AA0" w:rsidRPr="00404E3D" w:rsidRDefault="00CF060E" w:rsidP="0072619F">
            <w:pPr>
              <w:pStyle w:val="WispaNormal"/>
              <w:rPr>
                <w:highlight w:val="yellow"/>
              </w:rPr>
            </w:pPr>
            <w:r w:rsidRPr="00404E3D">
              <w:rPr>
                <w:highlight w:val="yellow"/>
              </w:rPr>
              <w:fldChar w:fldCharType="begin"/>
            </w:r>
            <w:r w:rsidRPr="00404E3D">
              <w:rPr>
                <w:highlight w:val="yellow"/>
              </w:rPr>
              <w:instrText xml:space="preserve"> CREATEDATE  \@ "d MMMM yyyy"  \* MERGEFORMAT </w:instrText>
            </w:r>
            <w:r w:rsidRPr="00404E3D">
              <w:rPr>
                <w:highlight w:val="yellow"/>
              </w:rPr>
              <w:fldChar w:fldCharType="separate"/>
            </w:r>
            <w:r w:rsidR="00404E3D" w:rsidRPr="00404E3D">
              <w:rPr>
                <w:noProof/>
                <w:highlight w:val="yellow"/>
              </w:rPr>
              <w:t>9</w:t>
            </w:r>
            <w:r w:rsidR="002F3FC4" w:rsidRPr="00404E3D">
              <w:rPr>
                <w:noProof/>
                <w:highlight w:val="yellow"/>
              </w:rPr>
              <w:t xml:space="preserve"> juli 2019</w:t>
            </w:r>
            <w:r w:rsidRPr="00404E3D">
              <w:rPr>
                <w:noProof/>
                <w:highlight w:val="yellow"/>
              </w:rPr>
              <w:fldChar w:fldCharType="end"/>
            </w:r>
          </w:p>
        </w:tc>
      </w:tr>
    </w:tbl>
    <w:p w14:paraId="6EEADBE1" w14:textId="77777777" w:rsidR="00760AA0" w:rsidRPr="002F250E" w:rsidRDefault="00760AA0" w:rsidP="001B4ED0">
      <w:pPr>
        <w:pStyle w:val="StyleLinespacingExactly15pt"/>
      </w:pPr>
    </w:p>
    <w:p w14:paraId="430228AB" w14:textId="77777777" w:rsidR="00760AA0" w:rsidRPr="002F250E" w:rsidRDefault="00760AA0" w:rsidP="001B4ED0">
      <w:pPr>
        <w:pStyle w:val="StyleLinespacingExactly15pt"/>
      </w:pPr>
    </w:p>
    <w:p w14:paraId="44DF118C" w14:textId="1D80E57D" w:rsidR="00994D23" w:rsidRPr="00E8036D" w:rsidRDefault="00994D23" w:rsidP="001B4ED0">
      <w:pPr>
        <w:rPr>
          <w:rFonts w:cs="Arial"/>
          <w:lang w:eastAsia="en-US"/>
        </w:rPr>
      </w:pPr>
      <w:r w:rsidRPr="00E8036D">
        <w:rPr>
          <w:rFonts w:cs="Arial"/>
          <w:lang w:eastAsia="en-US"/>
        </w:rPr>
        <w:t xml:space="preserve">Geachte </w:t>
      </w:r>
      <w:r w:rsidR="00492337" w:rsidRPr="00E8036D">
        <w:rPr>
          <w:rFonts w:cs="Arial"/>
          <w:lang w:eastAsia="en-US"/>
        </w:rPr>
        <w:fldChar w:fldCharType="begin"/>
      </w:r>
      <w:r w:rsidRPr="00E8036D">
        <w:rPr>
          <w:rFonts w:cs="Arial"/>
          <w:lang w:eastAsia="en-US"/>
        </w:rPr>
        <w:instrText xml:space="preserve"> IF </w:instrText>
      </w:r>
      <w:r w:rsidR="00492337" w:rsidRPr="00E8036D">
        <w:rPr>
          <w:rFonts w:cs="Arial"/>
          <w:lang w:eastAsia="en-US"/>
        </w:rPr>
        <w:fldChar w:fldCharType="begin"/>
      </w:r>
      <w:r w:rsidRPr="00E8036D">
        <w:rPr>
          <w:rFonts w:cs="Arial"/>
          <w:lang w:eastAsia="en-US"/>
        </w:rPr>
        <w:instrText xml:space="preserve"> MERGEFIELD Persoon_Geslacht </w:instrText>
      </w:r>
      <w:r w:rsidR="00492337" w:rsidRPr="00E8036D">
        <w:rPr>
          <w:rFonts w:cs="Arial"/>
          <w:lang w:eastAsia="en-US"/>
        </w:rPr>
        <w:fldChar w:fldCharType="separate"/>
      </w:r>
      <w:r w:rsidR="002F3FC4">
        <w:rPr>
          <w:rFonts w:cs="Arial"/>
          <w:noProof/>
          <w:lang w:eastAsia="en-US"/>
        </w:rPr>
        <w:instrText>«Persoon_Geslacht»</w:instrText>
      </w:r>
      <w:r w:rsidR="00492337" w:rsidRPr="00E8036D">
        <w:rPr>
          <w:rFonts w:cs="Arial"/>
          <w:lang w:eastAsia="en-US"/>
        </w:rPr>
        <w:fldChar w:fldCharType="end"/>
      </w:r>
      <w:r w:rsidRPr="00E8036D">
        <w:rPr>
          <w:rFonts w:cs="Arial"/>
          <w:lang w:eastAsia="en-US"/>
        </w:rPr>
        <w:instrText xml:space="preserve"> = "Man" "heer " "" </w:instrText>
      </w:r>
      <w:r w:rsidR="00492337" w:rsidRPr="00E8036D">
        <w:rPr>
          <w:rFonts w:cs="Arial"/>
          <w:lang w:eastAsia="en-US"/>
        </w:rPr>
        <w:fldChar w:fldCharType="end"/>
      </w:r>
      <w:r w:rsidR="00492337" w:rsidRPr="00E8036D">
        <w:rPr>
          <w:rFonts w:cs="Arial"/>
          <w:lang w:eastAsia="en-US"/>
        </w:rPr>
        <w:fldChar w:fldCharType="begin"/>
      </w:r>
      <w:r w:rsidRPr="00E8036D">
        <w:rPr>
          <w:rFonts w:cs="Arial"/>
          <w:lang w:eastAsia="en-US"/>
        </w:rPr>
        <w:instrText xml:space="preserve"> IF </w:instrText>
      </w:r>
      <w:r w:rsidR="00492337" w:rsidRPr="00E8036D">
        <w:rPr>
          <w:rFonts w:cs="Arial"/>
          <w:lang w:eastAsia="en-US"/>
        </w:rPr>
        <w:fldChar w:fldCharType="begin"/>
      </w:r>
      <w:r w:rsidRPr="00E8036D">
        <w:rPr>
          <w:rFonts w:cs="Arial"/>
          <w:lang w:eastAsia="en-US"/>
        </w:rPr>
        <w:instrText xml:space="preserve"> MERGEFIELD Persoon_Geslacht </w:instrText>
      </w:r>
      <w:r w:rsidR="00492337" w:rsidRPr="00E8036D">
        <w:rPr>
          <w:rFonts w:cs="Arial"/>
          <w:lang w:eastAsia="en-US"/>
        </w:rPr>
        <w:fldChar w:fldCharType="separate"/>
      </w:r>
      <w:r w:rsidR="002F3FC4">
        <w:rPr>
          <w:rFonts w:cs="Arial"/>
          <w:noProof/>
          <w:lang w:eastAsia="en-US"/>
        </w:rPr>
        <w:instrText>«Persoon_Geslacht»</w:instrText>
      </w:r>
      <w:r w:rsidR="00492337" w:rsidRPr="00E8036D">
        <w:rPr>
          <w:rFonts w:cs="Arial"/>
          <w:lang w:eastAsia="en-US"/>
        </w:rPr>
        <w:fldChar w:fldCharType="end"/>
      </w:r>
      <w:r w:rsidRPr="00E8036D">
        <w:rPr>
          <w:rFonts w:cs="Arial"/>
          <w:lang w:eastAsia="en-US"/>
        </w:rPr>
        <w:instrText xml:space="preserve"> = "Vrouw" "mevrouw " "" </w:instrText>
      </w:r>
      <w:r w:rsidR="00492337" w:rsidRPr="00E8036D">
        <w:rPr>
          <w:rFonts w:cs="Arial"/>
          <w:lang w:eastAsia="en-US"/>
        </w:rPr>
        <w:fldChar w:fldCharType="end"/>
      </w:r>
      <w:r w:rsidR="00492337" w:rsidRPr="00E8036D">
        <w:rPr>
          <w:rFonts w:cs="Arial"/>
          <w:lang w:eastAsia="en-US"/>
        </w:rPr>
        <w:fldChar w:fldCharType="begin"/>
      </w:r>
      <w:r w:rsidRPr="00E8036D">
        <w:rPr>
          <w:rFonts w:cs="Arial"/>
          <w:lang w:eastAsia="en-US"/>
        </w:rPr>
        <w:instrText xml:space="preserve"> IF </w:instrText>
      </w:r>
      <w:r w:rsidR="00492337" w:rsidRPr="00E8036D">
        <w:rPr>
          <w:rFonts w:cs="Arial"/>
          <w:lang w:eastAsia="en-US"/>
        </w:rPr>
        <w:fldChar w:fldCharType="begin"/>
      </w:r>
      <w:r w:rsidRPr="00E8036D">
        <w:rPr>
          <w:rFonts w:cs="Arial"/>
          <w:lang w:eastAsia="en-US"/>
        </w:rPr>
        <w:instrText xml:space="preserve"> MERGEFIELD Persoon_Geslacht </w:instrText>
      </w:r>
      <w:r w:rsidR="00492337" w:rsidRPr="00E8036D">
        <w:rPr>
          <w:rFonts w:cs="Arial"/>
          <w:lang w:eastAsia="en-US"/>
        </w:rPr>
        <w:fldChar w:fldCharType="separate"/>
      </w:r>
      <w:r w:rsidR="002F3FC4">
        <w:rPr>
          <w:rFonts w:cs="Arial"/>
          <w:noProof/>
          <w:lang w:eastAsia="en-US"/>
        </w:rPr>
        <w:instrText>«Persoon_Geslacht»</w:instrText>
      </w:r>
      <w:r w:rsidR="00492337" w:rsidRPr="00E8036D">
        <w:rPr>
          <w:rFonts w:cs="Arial"/>
          <w:lang w:eastAsia="en-US"/>
        </w:rPr>
        <w:fldChar w:fldCharType="end"/>
      </w:r>
      <w:r w:rsidRPr="00E8036D">
        <w:rPr>
          <w:rFonts w:cs="Arial"/>
          <w:lang w:eastAsia="en-US"/>
        </w:rPr>
        <w:instrText xml:space="preserve"> = "Onbekend" "heer/mevrouw " "" </w:instrText>
      </w:r>
      <w:r w:rsidR="00492337" w:rsidRPr="00E8036D">
        <w:rPr>
          <w:rFonts w:cs="Arial"/>
          <w:lang w:eastAsia="en-US"/>
        </w:rPr>
        <w:fldChar w:fldCharType="end"/>
      </w:r>
      <w:r w:rsidR="00492337" w:rsidRPr="00E8036D">
        <w:rPr>
          <w:rFonts w:cs="Arial"/>
          <w:lang w:eastAsia="en-US"/>
        </w:rPr>
        <w:fldChar w:fldCharType="begin"/>
      </w:r>
      <w:r w:rsidRPr="00E8036D">
        <w:rPr>
          <w:rFonts w:cs="Arial"/>
          <w:lang w:eastAsia="en-US"/>
        </w:rPr>
        <w:instrText xml:space="preserve"> IF </w:instrText>
      </w:r>
      <w:r w:rsidR="00A81E7E">
        <w:rPr>
          <w:rFonts w:cs="Arial"/>
          <w:noProof/>
          <w:lang w:eastAsia="en-US"/>
        </w:rPr>
        <w:fldChar w:fldCharType="begin"/>
      </w:r>
      <w:r w:rsidR="00A81E7E">
        <w:rPr>
          <w:rFonts w:cs="Arial"/>
          <w:noProof/>
          <w:lang w:eastAsia="en-US"/>
        </w:rPr>
        <w:instrText xml:space="preserve"> MERGEFIELD  Persoon_Voorvoegsel \* MERGEFORMAT </w:instrText>
      </w:r>
      <w:r w:rsidR="00A81E7E">
        <w:rPr>
          <w:rFonts w:cs="Arial"/>
          <w:noProof/>
          <w:lang w:eastAsia="en-US"/>
        </w:rPr>
        <w:fldChar w:fldCharType="separate"/>
      </w:r>
      <w:r w:rsidR="002F3FC4">
        <w:rPr>
          <w:rFonts w:cs="Arial"/>
          <w:noProof/>
          <w:lang w:eastAsia="en-US"/>
        </w:rPr>
        <w:instrText>«Persoon_</w:instrText>
      </w:r>
      <w:r w:rsidR="002F3FC4" w:rsidRPr="002F3FC4">
        <w:rPr>
          <w:noProof/>
        </w:rPr>
        <w:instrText>Voorvoegsel»</w:instrText>
      </w:r>
      <w:r w:rsidR="00A81E7E">
        <w:rPr>
          <w:noProof/>
        </w:rPr>
        <w:fldChar w:fldCharType="end"/>
      </w:r>
      <w:r w:rsidRPr="00E8036D">
        <w:rPr>
          <w:rFonts w:cs="Arial"/>
          <w:lang w:eastAsia="en-US"/>
        </w:rPr>
        <w:instrText xml:space="preserve"> &lt;&gt; "" "</w:instrText>
      </w:r>
      <w:r w:rsidR="00A81E7E">
        <w:rPr>
          <w:rFonts w:cs="Arial"/>
          <w:noProof/>
          <w:lang w:eastAsia="en-US"/>
        </w:rPr>
        <w:fldChar w:fldCharType="begin"/>
      </w:r>
      <w:r w:rsidR="00A81E7E">
        <w:rPr>
          <w:rFonts w:cs="Arial"/>
          <w:noProof/>
          <w:lang w:eastAsia="en-US"/>
        </w:rPr>
        <w:instrText xml:space="preserve"> MERGEFIELD  Persoon_Voorvoegsel \* FirstCap  \* MERGEFORMAT </w:instrText>
      </w:r>
      <w:r w:rsidR="00A81E7E">
        <w:rPr>
          <w:rFonts w:cs="Arial"/>
          <w:noProof/>
          <w:lang w:eastAsia="en-US"/>
        </w:rPr>
        <w:fldChar w:fldCharType="separate"/>
      </w:r>
      <w:r w:rsidR="002F3FC4">
        <w:rPr>
          <w:rFonts w:cs="Arial"/>
          <w:noProof/>
          <w:lang w:eastAsia="en-US"/>
        </w:rPr>
        <w:instrText>«Persoon_</w:instrText>
      </w:r>
      <w:r w:rsidR="002F3FC4" w:rsidRPr="002F3FC4">
        <w:rPr>
          <w:noProof/>
        </w:rPr>
        <w:instrText>Voorvoegsel»</w:instrText>
      </w:r>
      <w:r w:rsidR="00A81E7E">
        <w:rPr>
          <w:noProof/>
        </w:rPr>
        <w:fldChar w:fldCharType="end"/>
      </w:r>
      <w:r w:rsidRPr="00E8036D">
        <w:rPr>
          <w:rFonts w:cs="Arial"/>
          <w:lang w:eastAsia="en-US"/>
        </w:rPr>
        <w:instrText xml:space="preserve"> " "" </w:instrText>
      </w:r>
      <w:r w:rsidR="00492337" w:rsidRPr="00E8036D">
        <w:rPr>
          <w:rFonts w:cs="Arial"/>
          <w:lang w:eastAsia="en-US"/>
        </w:rPr>
        <w:fldChar w:fldCharType="end"/>
      </w:r>
      <w:r w:rsidR="00492337" w:rsidRPr="00E8036D">
        <w:rPr>
          <w:rFonts w:cs="Arial"/>
          <w:lang w:eastAsia="en-US"/>
        </w:rPr>
        <w:fldChar w:fldCharType="begin"/>
      </w:r>
      <w:r w:rsidRPr="00E8036D">
        <w:rPr>
          <w:rFonts w:cs="Arial"/>
          <w:lang w:eastAsia="en-US"/>
        </w:rPr>
        <w:instrText xml:space="preserve"> MERGEFIELD Persoon_Achternaam </w:instrText>
      </w:r>
      <w:r w:rsidR="00492337" w:rsidRPr="00E8036D">
        <w:rPr>
          <w:rFonts w:cs="Arial"/>
          <w:lang w:eastAsia="en-US"/>
        </w:rPr>
        <w:fldChar w:fldCharType="separate"/>
      </w:r>
      <w:r w:rsidR="002F3FC4">
        <w:rPr>
          <w:rFonts w:cs="Arial"/>
          <w:noProof/>
          <w:lang w:eastAsia="en-US"/>
        </w:rPr>
        <w:t>«Persoon_Achternaam»</w:t>
      </w:r>
      <w:r w:rsidR="00492337" w:rsidRPr="00E8036D">
        <w:rPr>
          <w:rFonts w:cs="Arial"/>
          <w:lang w:eastAsia="en-US"/>
        </w:rPr>
        <w:fldChar w:fldCharType="end"/>
      </w:r>
      <w:r w:rsidRPr="00E8036D">
        <w:rPr>
          <w:rFonts w:cs="Arial"/>
          <w:lang w:eastAsia="en-US"/>
        </w:rPr>
        <w:t>,</w:t>
      </w:r>
    </w:p>
    <w:p w14:paraId="07C7560B" w14:textId="1600E1FA" w:rsidR="002F3FC4" w:rsidRDefault="002F3FC4" w:rsidP="001B4ED0">
      <w:pPr>
        <w:pStyle w:val="WispaNormal"/>
      </w:pPr>
    </w:p>
    <w:p w14:paraId="425FC3B1" w14:textId="669A9CDA" w:rsidR="00CA1B92" w:rsidRDefault="002F3FC4" w:rsidP="001B4ED0">
      <w:pPr>
        <w:pStyle w:val="WispaNormal"/>
      </w:pPr>
      <w:r>
        <w:t xml:space="preserve">Op 1 januari 2020 worden </w:t>
      </w:r>
      <w:r w:rsidRPr="002F3FC4">
        <w:rPr>
          <w:i/>
          <w:u w:val="single"/>
        </w:rPr>
        <w:t>nieuw aan te vragen</w:t>
      </w:r>
      <w:r>
        <w:t xml:space="preserve"> mobiliteitshulpmiddelen (rolstoelen e.d</w:t>
      </w:r>
      <w:r w:rsidR="00404E3D">
        <w:t>.</w:t>
      </w:r>
      <w:r w:rsidR="00CA1B92">
        <w:rPr>
          <w:rStyle w:val="Voetnootmarkering"/>
        </w:rPr>
        <w:footnoteReference w:id="1"/>
      </w:r>
      <w:r>
        <w:t xml:space="preserve">) en roerende </w:t>
      </w:r>
      <w:r w:rsidR="00E26B42">
        <w:t>woon</w:t>
      </w:r>
      <w:r>
        <w:t>voorzieningen (tilliften</w:t>
      </w:r>
      <w:r w:rsidR="004D2949">
        <w:t xml:space="preserve"> e.d.</w:t>
      </w:r>
      <w:r w:rsidR="00121400">
        <w:rPr>
          <w:rStyle w:val="Voetnootmarkering"/>
        </w:rPr>
        <w:footnoteReference w:id="2"/>
      </w:r>
      <w:r>
        <w:t xml:space="preserve">) voor bewoners van Wlz-instellingen </w:t>
      </w:r>
      <w:r w:rsidR="007541E6">
        <w:t xml:space="preserve">met of </w:t>
      </w:r>
      <w:r>
        <w:t xml:space="preserve">zonder behandeling </w:t>
      </w:r>
      <w:r w:rsidR="00CA1B92">
        <w:t>(voor wie de ZZP-bekos</w:t>
      </w:r>
      <w:r w:rsidR="004D2949">
        <w:t>t</w:t>
      </w:r>
      <w:r w:rsidR="00CA1B92">
        <w:t xml:space="preserve">iging geldt c.q. voor </w:t>
      </w:r>
      <w:r w:rsidR="00A81E7E">
        <w:t>cliënten</w:t>
      </w:r>
      <w:r w:rsidR="00CA1B92">
        <w:t xml:space="preserve"> die </w:t>
      </w:r>
      <w:r w:rsidR="00404E3D">
        <w:t xml:space="preserve">niet </w:t>
      </w:r>
      <w:r w:rsidR="00CA1B92">
        <w:t xml:space="preserve">zelf de woonlasten betalen) </w:t>
      </w:r>
      <w:r>
        <w:t>niet meer vergoed vanuit de Wmo maar vanuit de Wlz</w:t>
      </w:r>
      <w:r w:rsidR="004D2949">
        <w:t>/zorginstelling</w:t>
      </w:r>
      <w:r>
        <w:t>.</w:t>
      </w:r>
      <w:r w:rsidR="00E26B42">
        <w:t xml:space="preserve"> Voor </w:t>
      </w:r>
      <w:r w:rsidR="00231663">
        <w:t>cliënten</w:t>
      </w:r>
      <w:r w:rsidR="00E26B42">
        <w:t xml:space="preserve"> die zelf </w:t>
      </w:r>
      <w:r w:rsidR="007541E6">
        <w:t xml:space="preserve">de woonlasten </w:t>
      </w:r>
      <w:r w:rsidR="00E26B42">
        <w:t xml:space="preserve">betalen blijven de </w:t>
      </w:r>
      <w:r w:rsidR="007541E6">
        <w:t xml:space="preserve">mobiliteitshulpmiddelen en </w:t>
      </w:r>
      <w:r w:rsidR="00E26B42">
        <w:t>roerende woonvoorzieningen</w:t>
      </w:r>
      <w:r w:rsidR="007541E6">
        <w:t xml:space="preserve"> onveranderd</w:t>
      </w:r>
      <w:r w:rsidR="00E26B42">
        <w:t xml:space="preserve"> onder de verantwoordelijkheid van de gemeente (Wmo) vallen. </w:t>
      </w:r>
    </w:p>
    <w:p w14:paraId="1B1550CA" w14:textId="0ED7FE62" w:rsidR="00CA1B92" w:rsidRDefault="00CA1B92" w:rsidP="001B4ED0">
      <w:pPr>
        <w:pStyle w:val="WispaNormal"/>
      </w:pPr>
    </w:p>
    <w:p w14:paraId="0F46BA50" w14:textId="2AF02426" w:rsidR="00CA1B92" w:rsidRPr="00CA1B92" w:rsidRDefault="00CA1B92" w:rsidP="001B4ED0">
      <w:pPr>
        <w:pStyle w:val="WispaNormal"/>
        <w:rPr>
          <w:b/>
        </w:rPr>
      </w:pPr>
      <w:r w:rsidRPr="00CA1B92">
        <w:rPr>
          <w:b/>
        </w:rPr>
        <w:t>Mobilteitshulpmiddelen</w:t>
      </w:r>
    </w:p>
    <w:p w14:paraId="6609EC41" w14:textId="22A4F911" w:rsidR="002F3FC4" w:rsidRDefault="002F3FC4" w:rsidP="001B4ED0">
      <w:pPr>
        <w:pStyle w:val="WispaNormal"/>
      </w:pPr>
      <w:r>
        <w:t xml:space="preserve">De </w:t>
      </w:r>
      <w:r w:rsidR="007541E6">
        <w:t xml:space="preserve">uitstaande </w:t>
      </w:r>
      <w:r>
        <w:t>mob</w:t>
      </w:r>
      <w:r w:rsidR="00102381">
        <w:t>i</w:t>
      </w:r>
      <w:r>
        <w:t>liteitshulpmiddelen</w:t>
      </w:r>
      <w:r w:rsidR="00CA1B92">
        <w:t xml:space="preserve"> blijven </w:t>
      </w:r>
      <w:r w:rsidR="004D2949">
        <w:t xml:space="preserve">na 1 januari 2020 </w:t>
      </w:r>
      <w:r w:rsidR="00CA1B92">
        <w:t>onder verantwoord</w:t>
      </w:r>
      <w:r w:rsidR="004D2949">
        <w:t>i</w:t>
      </w:r>
      <w:r w:rsidR="00CA1B92">
        <w:t>ng van de gemeenten voor onderhoud</w:t>
      </w:r>
      <w:r w:rsidR="007541E6">
        <w:t xml:space="preserve"> en</w:t>
      </w:r>
      <w:r w:rsidR="00CA1B92">
        <w:t xml:space="preserve"> reparatie en</w:t>
      </w:r>
      <w:r>
        <w:t xml:space="preserve"> zullen </w:t>
      </w:r>
      <w:r w:rsidR="00A81E7E">
        <w:t>uit</w:t>
      </w:r>
      <w:r w:rsidR="00102381">
        <w:t xml:space="preserve"> </w:t>
      </w:r>
      <w:r w:rsidR="00A81E7E">
        <w:t>gefaseerd</w:t>
      </w:r>
      <w:r>
        <w:t xml:space="preserve"> worden</w:t>
      </w:r>
      <w:r w:rsidR="00CA1B92">
        <w:t xml:space="preserve"> tot het hulpmiddel vervangen moet worden</w:t>
      </w:r>
      <w:r w:rsidR="004D2949">
        <w:t>. Op deze manier zullen</w:t>
      </w:r>
      <w:r>
        <w:t xml:space="preserve"> </w:t>
      </w:r>
      <w:r w:rsidR="00A81E7E">
        <w:t>cliënten</w:t>
      </w:r>
      <w:r>
        <w:t xml:space="preserve"> zo min mogelijk </w:t>
      </w:r>
      <w:r w:rsidR="00E26B42">
        <w:t>hinder</w:t>
      </w:r>
      <w:r>
        <w:t xml:space="preserve"> ondervinden van deze door de minister aangekondigde overheveling</w:t>
      </w:r>
      <w:r w:rsidR="004D2949">
        <w:rPr>
          <w:rStyle w:val="Voetnootmarkering"/>
        </w:rPr>
        <w:footnoteReference w:id="3"/>
      </w:r>
      <w:r>
        <w:t xml:space="preserve">. </w:t>
      </w:r>
      <w:r w:rsidR="004D2949">
        <w:t xml:space="preserve">Pas wanneer een nieuw mobiliteitshulpmiddel </w:t>
      </w:r>
      <w:r w:rsidR="007541E6">
        <w:t>nodig is</w:t>
      </w:r>
      <w:r w:rsidR="004D2949">
        <w:t xml:space="preserve">, zal dit lopen via het zorgkantoor (Wlz). </w:t>
      </w:r>
    </w:p>
    <w:p w14:paraId="551354A9" w14:textId="59A78E42" w:rsidR="002F3FC4" w:rsidRDefault="002F3FC4" w:rsidP="001B4ED0">
      <w:pPr>
        <w:pStyle w:val="WispaNormal"/>
      </w:pPr>
    </w:p>
    <w:p w14:paraId="7BB661B2" w14:textId="77777777" w:rsidR="00102381" w:rsidRDefault="00102381">
      <w:pPr>
        <w:spacing w:line="240" w:lineRule="auto"/>
        <w:rPr>
          <w:b/>
        </w:rPr>
      </w:pPr>
      <w:r>
        <w:rPr>
          <w:b/>
        </w:rPr>
        <w:br w:type="page"/>
      </w:r>
    </w:p>
    <w:p w14:paraId="0C096C9F" w14:textId="2DF3C417" w:rsidR="00CA1B92" w:rsidRPr="00CA1B92" w:rsidRDefault="00CA1B92" w:rsidP="001B4ED0">
      <w:pPr>
        <w:pStyle w:val="WispaNormal"/>
        <w:rPr>
          <w:b/>
        </w:rPr>
      </w:pPr>
      <w:r w:rsidRPr="00CA1B92">
        <w:rPr>
          <w:b/>
        </w:rPr>
        <w:lastRenderedPageBreak/>
        <w:t>Roerende voorzieningen</w:t>
      </w:r>
    </w:p>
    <w:p w14:paraId="3AE9F66F" w14:textId="3FAD8B03" w:rsidR="002F3FC4" w:rsidRDefault="00E26B42" w:rsidP="001B4ED0">
      <w:pPr>
        <w:pStyle w:val="WispaNormal"/>
      </w:pPr>
      <w:r>
        <w:t xml:space="preserve">Voor </w:t>
      </w:r>
      <w:r w:rsidR="00231663">
        <w:t>cliënten</w:t>
      </w:r>
      <w:r>
        <w:t xml:space="preserve"> die niet zelf </w:t>
      </w:r>
      <w:r w:rsidR="007541E6">
        <w:t xml:space="preserve">de woonlasten </w:t>
      </w:r>
      <w:r>
        <w:t xml:space="preserve">betalen zijn twee scenario’s denkbaar, </w:t>
      </w:r>
      <w:r w:rsidR="002F3FC4">
        <w:t xml:space="preserve">waarover nog concrete afspraken gemaakt moeten worden: </w:t>
      </w:r>
    </w:p>
    <w:p w14:paraId="0DA6D684" w14:textId="1ECEE479" w:rsidR="002F3FC4" w:rsidRDefault="00E26B42" w:rsidP="002F3FC4">
      <w:pPr>
        <w:pStyle w:val="WispaNormal"/>
        <w:numPr>
          <w:ilvl w:val="0"/>
          <w:numId w:val="5"/>
        </w:numPr>
      </w:pPr>
      <w:r>
        <w:t>Roerende voorzieningen worden, net als mobiliteitshulpmiddelen uit</w:t>
      </w:r>
      <w:r w:rsidR="00102381">
        <w:t xml:space="preserve"> </w:t>
      </w:r>
      <w:r>
        <w:t>gefaseerd. Om cli</w:t>
      </w:r>
      <w:r w:rsidR="007541E6">
        <w:t>ë</w:t>
      </w:r>
      <w:r>
        <w:t>nten zo min mogelijk te belasten kunt u ervoor kiezen de roerende voorzieningen te laten staan</w:t>
      </w:r>
      <w:r w:rsidR="007541E6">
        <w:t xml:space="preserve"> en blijven bekostigen</w:t>
      </w:r>
      <w:r>
        <w:t>. Zodra een voorziening vervangen of nieuw aangevraagd moet worden</w:t>
      </w:r>
      <w:r w:rsidR="00231663">
        <w:t>,</w:t>
      </w:r>
      <w:r>
        <w:t xml:space="preserve"> nemen wij de voorziening in en wordt de nieuwe aanvraag vanuit de Wlz in behandeling genomen. </w:t>
      </w:r>
    </w:p>
    <w:p w14:paraId="171EC282" w14:textId="13ABEEB6" w:rsidR="00E26B42" w:rsidRDefault="00C32D95" w:rsidP="002F3FC4">
      <w:pPr>
        <w:pStyle w:val="WispaNormal"/>
        <w:numPr>
          <w:ilvl w:val="0"/>
          <w:numId w:val="5"/>
        </w:numPr>
      </w:pPr>
      <w:r>
        <w:t xml:space="preserve">De roerende voorzieningen worden overgenomen door de </w:t>
      </w:r>
      <w:r w:rsidR="007541E6">
        <w:t>zorgorganisatie</w:t>
      </w:r>
      <w:r>
        <w:t xml:space="preserve">. </w:t>
      </w:r>
      <w:r w:rsidR="00E26B42">
        <w:t xml:space="preserve"> </w:t>
      </w:r>
    </w:p>
    <w:p w14:paraId="567FF966" w14:textId="77777777" w:rsidR="00E26B42" w:rsidRDefault="00E26B42" w:rsidP="00E26B42">
      <w:pPr>
        <w:pStyle w:val="WispaNormal"/>
        <w:ind w:left="360"/>
      </w:pPr>
    </w:p>
    <w:p w14:paraId="2462B9C9" w14:textId="0DD5ADD5" w:rsidR="004D2949" w:rsidRDefault="002F3FC4" w:rsidP="002F3FC4">
      <w:pPr>
        <w:pStyle w:val="WispaNormal"/>
      </w:pPr>
      <w:r>
        <w:t>Indien u</w:t>
      </w:r>
      <w:r w:rsidR="003E74B0">
        <w:t xml:space="preserve"> als</w:t>
      </w:r>
      <w:r>
        <w:t xml:space="preserve"> gemeente de voorkeur heeft </w:t>
      </w:r>
      <w:r w:rsidR="00997893">
        <w:t>voor de</w:t>
      </w:r>
      <w:r w:rsidR="004D2949">
        <w:t xml:space="preserve"> werkwijze geschetst in het </w:t>
      </w:r>
      <w:r w:rsidR="00C32D95">
        <w:t>eerste</w:t>
      </w:r>
      <w:r w:rsidR="004D2949">
        <w:t xml:space="preserve"> scenario, dan hoeft u niets te doen. </w:t>
      </w:r>
    </w:p>
    <w:p w14:paraId="53847BAF" w14:textId="77777777" w:rsidR="004D2949" w:rsidRDefault="004D2949" w:rsidP="002F3FC4">
      <w:pPr>
        <w:pStyle w:val="WispaNormal"/>
      </w:pPr>
    </w:p>
    <w:p w14:paraId="3613ADD5" w14:textId="021FC4B6" w:rsidR="00C32D95" w:rsidRDefault="004D2949" w:rsidP="002F3FC4">
      <w:pPr>
        <w:pStyle w:val="WispaNormal"/>
      </w:pPr>
      <w:r>
        <w:t>Indien u</w:t>
      </w:r>
      <w:r w:rsidR="003E74B0">
        <w:t xml:space="preserve"> als</w:t>
      </w:r>
      <w:r>
        <w:t xml:space="preserve"> gemeente de voorkeur heeft voor</w:t>
      </w:r>
      <w:r w:rsidR="002F3FC4">
        <w:t xml:space="preserve"> het uitwerken van het </w:t>
      </w:r>
      <w:r w:rsidR="00C32D95">
        <w:t>tweede</w:t>
      </w:r>
      <w:r w:rsidR="002F3FC4">
        <w:t xml:space="preserve"> scenario, dan verzoeken wij u ons op korte termijn</w:t>
      </w:r>
      <w:r w:rsidR="00102381">
        <w:t xml:space="preserve"> </w:t>
      </w:r>
      <w:r w:rsidR="00C32D95">
        <w:t xml:space="preserve">een overzicht te </w:t>
      </w:r>
      <w:r w:rsidR="00231663">
        <w:t>sturen</w:t>
      </w:r>
      <w:r w:rsidR="00C32D95">
        <w:t xml:space="preserve"> van de uitstaande roerende voorzieningen. Wij kunnen dan in overleg tot overeenstemming komen en dit zo vormgeven dat </w:t>
      </w:r>
      <w:r w:rsidR="00231663">
        <w:t>het voor cliënten</w:t>
      </w:r>
      <w:r w:rsidR="00C32D95">
        <w:t xml:space="preserve"> </w:t>
      </w:r>
      <w:r w:rsidR="00231663">
        <w:t xml:space="preserve">zo min mogelijk belastend is. </w:t>
      </w:r>
    </w:p>
    <w:p w14:paraId="2D6C8B68" w14:textId="77777777" w:rsidR="00C32D95" w:rsidRDefault="00C32D95" w:rsidP="002F3FC4">
      <w:pPr>
        <w:pStyle w:val="WispaNormal"/>
      </w:pPr>
    </w:p>
    <w:p w14:paraId="3BD39F95" w14:textId="77777777" w:rsidR="00760AA0" w:rsidRPr="002F250E" w:rsidRDefault="00760AA0" w:rsidP="001B4ED0">
      <w:r w:rsidRPr="00043428">
        <w:rPr>
          <w:noProof/>
        </w:rPr>
        <w:t>Met vriendelijke groet,</w:t>
      </w:r>
    </w:p>
    <w:p w14:paraId="409DDF49" w14:textId="77777777" w:rsidR="00760AA0" w:rsidRPr="002F250E" w:rsidRDefault="00760AA0" w:rsidP="001B4ED0">
      <w:pPr>
        <w:pStyle w:val="WispaNormal"/>
      </w:pPr>
    </w:p>
    <w:p w14:paraId="038BCA4A" w14:textId="77777777" w:rsidR="00760AA0" w:rsidRPr="002F250E" w:rsidRDefault="00760AA0" w:rsidP="001B4ED0">
      <w:pPr>
        <w:pStyle w:val="WispaNormal"/>
      </w:pPr>
    </w:p>
    <w:p w14:paraId="24DC3966" w14:textId="77777777" w:rsidR="00760AA0" w:rsidRPr="002F250E" w:rsidRDefault="00760AA0" w:rsidP="001B4ED0">
      <w:pPr>
        <w:pStyle w:val="WispaNormal"/>
      </w:pPr>
    </w:p>
    <w:sdt>
      <w:sdtPr>
        <w:alias w:val="Ondertekenaar"/>
        <w:id w:val="50600801"/>
        <w:placeholder>
          <w:docPart w:val="33A60380ED5F48BD97B84302107E5F2E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fe9f5e6a-2c5d-4387-8929-b441faf1ebb5' xmlns:ns4='http://schemas.microsoft.com/sharepoint/v3' xmlns:ns5='a85e025c-6a71-4f4a-a309-b65166e86ee7' " w:xpath="/ns0:properties[1]/documentManagement[1]/ns5:Ondertekenaar[1]" w:storeItemID="{15839764-E89F-428D-ACE7-7D45BDB142E6}"/>
        <w:dropDownList w:lastValue="">
          <w:listItem w:value="[Ondertekenaar]"/>
        </w:dropDownList>
      </w:sdtPr>
      <w:sdtEndPr/>
      <w:sdtContent>
        <w:p w14:paraId="2F92C098" w14:textId="77777777" w:rsidR="00CA30FE" w:rsidRDefault="00CA30FE" w:rsidP="001B4ED0">
          <w:pPr>
            <w:pStyle w:val="WispaNormal"/>
          </w:pPr>
          <w:r w:rsidRPr="00327EEC">
            <w:rPr>
              <w:rStyle w:val="Tekstvantijdelijkeaanduiding"/>
              <w:color w:val="auto"/>
            </w:rPr>
            <w:t>[Ondertekenaar]</w:t>
          </w:r>
        </w:p>
      </w:sdtContent>
    </w:sdt>
    <w:sdt>
      <w:sdtPr>
        <w:alias w:val="Functie"/>
        <w:id w:val="50600806"/>
        <w:placeholder>
          <w:docPart w:val="9EC12FD0E27345E5B5755E01CC1D73AE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fe9f5e6a-2c5d-4387-8929-b441faf1ebb5' xmlns:ns4='http://schemas.microsoft.com/sharepoint/v3' xmlns:ns5='a85e025c-6a71-4f4a-a309-b65166e86ee7' " w:xpath="/ns0:properties[1]/documentManagement[1]/ns4:JobTitle[1]" w:storeItemID="{15839764-E89F-428D-ACE7-7D45BDB142E6}"/>
        <w:text/>
      </w:sdtPr>
      <w:sdtEndPr/>
      <w:sdtContent>
        <w:p w14:paraId="2BF34616" w14:textId="77777777" w:rsidR="00CA30FE" w:rsidRDefault="00CA30FE" w:rsidP="001B4ED0">
          <w:pPr>
            <w:pStyle w:val="WispaNormal"/>
          </w:pPr>
          <w:r w:rsidRPr="00CC20A0">
            <w:rPr>
              <w:rStyle w:val="Tekstvantijdelijkeaanduiding"/>
              <w:color w:val="auto"/>
            </w:rPr>
            <w:t>[Functie]</w:t>
          </w:r>
        </w:p>
      </w:sdtContent>
    </w:sdt>
    <w:p w14:paraId="2ED47CAE" w14:textId="77777777" w:rsidR="00760AA0" w:rsidRDefault="00760AA0" w:rsidP="001B4ED0">
      <w:pPr>
        <w:pStyle w:val="WispaNormal"/>
      </w:pPr>
    </w:p>
    <w:p w14:paraId="28BFEC04" w14:textId="77777777" w:rsidR="00CA30FE" w:rsidRPr="002F250E" w:rsidRDefault="00CA30FE" w:rsidP="001B4ED0">
      <w:pPr>
        <w:pStyle w:val="WispaNormal"/>
      </w:pPr>
    </w:p>
    <w:p w14:paraId="65CE0FE5" w14:textId="77777777" w:rsidR="00760AA0" w:rsidRPr="00327EEC" w:rsidRDefault="00760AA0" w:rsidP="001B4ED0">
      <w:pPr>
        <w:pStyle w:val="WispaNormal"/>
      </w:pPr>
    </w:p>
    <w:p w14:paraId="2D44B81B" w14:textId="77777777" w:rsidR="00CC20A0" w:rsidRDefault="00CC20A0" w:rsidP="001B4ED0">
      <w:pPr>
        <w:pStyle w:val="WispaNormal"/>
        <w:sectPr w:rsidR="00CC20A0" w:rsidSect="002F3FC4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9"/>
          <w:pgMar w:top="1984" w:right="2268" w:bottom="1134" w:left="1417" w:header="1134" w:footer="425" w:gutter="0"/>
          <w:pgNumType w:start="1"/>
          <w:cols w:space="720"/>
          <w:titlePg/>
          <w:docGrid w:linePitch="272"/>
        </w:sectPr>
      </w:pPr>
    </w:p>
    <w:p w14:paraId="4057BD93" w14:textId="77777777" w:rsidR="00CA271B" w:rsidRPr="0042571C" w:rsidRDefault="00CA271B" w:rsidP="001B4ED0">
      <w:pPr>
        <w:tabs>
          <w:tab w:val="left" w:pos="3000"/>
        </w:tabs>
      </w:pPr>
    </w:p>
    <w:sectPr w:rsidR="00CA271B" w:rsidRPr="0042571C" w:rsidSect="002F3FC4">
      <w:headerReference w:type="even" r:id="rId17"/>
      <w:footerReference w:type="default" r:id="rId18"/>
      <w:type w:val="continuous"/>
      <w:pgSz w:w="11907" w:h="16840" w:code="9"/>
      <w:pgMar w:top="1984" w:right="2268" w:bottom="1134" w:left="1417" w:header="1134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6E6F5" w14:textId="77777777" w:rsidR="00D162F8" w:rsidRDefault="00D162F8">
      <w:r>
        <w:separator/>
      </w:r>
    </w:p>
  </w:endnote>
  <w:endnote w:type="continuationSeparator" w:id="0">
    <w:p w14:paraId="4A121F65" w14:textId="77777777" w:rsidR="00D162F8" w:rsidRDefault="00D1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13B65" w14:textId="7BCA820E" w:rsidR="0042571C" w:rsidRPr="00D85C73" w:rsidRDefault="00A81E7E" w:rsidP="0042571C">
    <w:pPr>
      <w:jc w:val="right"/>
      <w:rPr>
        <w:rFonts w:eastAsia="Calibri" w:cs="Arial"/>
        <w:lang w:eastAsia="en-US"/>
      </w:rPr>
    </w:pPr>
    <w:r>
      <w:rPr>
        <w:rFonts w:eastAsia="Calibri" w:cs="Arial"/>
        <w:lang w:eastAsia="en-US"/>
      </w:rPr>
      <w:fldChar w:fldCharType="begin"/>
    </w:r>
    <w:r>
      <w:rPr>
        <w:rFonts w:eastAsia="Calibri" w:cs="Arial"/>
        <w:lang w:eastAsia="en-US"/>
      </w:rPr>
      <w:instrText xml:space="preserve"> DOCPROPERTY  wxSiteTitel  \* MERGEFORMAT </w:instrText>
    </w:r>
    <w:r>
      <w:rPr>
        <w:rFonts w:eastAsia="Calibri" w:cs="Arial"/>
        <w:lang w:eastAsia="en-US"/>
      </w:rPr>
      <w:fldChar w:fldCharType="separate"/>
    </w:r>
    <w:r w:rsidR="00FC3380">
      <w:rPr>
        <w:rFonts w:eastAsia="Calibri" w:cs="Arial"/>
        <w:lang w:eastAsia="en-US"/>
      </w:rPr>
      <w:t>fir</w:t>
    </w:r>
    <w:r>
      <w:rPr>
        <w:rFonts w:eastAsia="Calibri" w:cs="Arial"/>
        <w:lang w:eastAsia="en-US"/>
      </w:rPr>
      <w:fldChar w:fldCharType="end"/>
    </w:r>
    <w:r w:rsidR="0042571C">
      <w:rPr>
        <w:noProof/>
      </w:rPr>
      <w:t>.bri.</w:t>
    </w:r>
    <w:sdt>
      <w:sdtPr>
        <w:rPr>
          <w:noProof/>
        </w:rPr>
        <w:alias w:val="Documentnummer"/>
        <w:id w:val="44501195"/>
        <w:dataBinding w:prefixMappings="xmlns:ns0='http://schemas.microsoft.com/office/2006/metadata/properties' xmlns:ns1='http://www.w3.org/2001/XMLSchema-instance' xmlns:ns2='http://schemas.microsoft.com/office/infopath/2007/PartnerControls' xmlns:ns3='fe9f5e6a-2c5d-4387-8929-b441faf1ebb5' xmlns:ns4='a85e025c-6a71-4f4a-a309-b65166e86ee7' xmlns:ns5='http://schemas.microsoft.com/sharepoint/v3' " w:xpath="/ns0:properties[1]/documentManagement[1]/ns4:wx_documentnummer[1]" w:storeItemID="{15839764-E89F-428D-ACE7-7D45BDB142E6}"/>
        <w:text/>
      </w:sdtPr>
      <w:sdtEndPr/>
      <w:sdtContent>
        <w:r w:rsidR="009B2ED4">
          <w:rPr>
            <w:noProof/>
          </w:rPr>
          <w:t>14872074</w:t>
        </w:r>
      </w:sdtContent>
    </w:sdt>
    <w:r w:rsidR="0042571C">
      <w:t xml:space="preserve">- </w:t>
    </w:r>
    <w:r w:rsidR="00492337">
      <w:fldChar w:fldCharType="begin"/>
    </w:r>
    <w:r w:rsidR="0042571C">
      <w:instrText xml:space="preserve"> PAGE </w:instrText>
    </w:r>
    <w:r w:rsidR="00492337">
      <w:fldChar w:fldCharType="separate"/>
    </w:r>
    <w:r w:rsidR="00E87288">
      <w:rPr>
        <w:noProof/>
      </w:rPr>
      <w:t>2</w:t>
    </w:r>
    <w:r w:rsidR="00492337">
      <w:fldChar w:fldCharType="end"/>
    </w:r>
  </w:p>
  <w:p w14:paraId="62C05068" w14:textId="77777777" w:rsidR="00760AA0" w:rsidRDefault="00760AA0" w:rsidP="000B7C4E">
    <w:pPr>
      <w:pStyle w:val="WispaNormal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55DE9" w14:textId="77777777" w:rsidR="002F3FC4" w:rsidRPr="002F3FC4" w:rsidRDefault="002F3FC4" w:rsidP="002F3FC4">
    <w:pPr>
      <w:spacing w:line="240" w:lineRule="auto"/>
      <w:jc w:val="center"/>
      <w:rPr>
        <w:rFonts w:ascii="Calibri" w:hAnsi="Calibri" w:cs="Calibri"/>
        <w:color w:val="1F497D"/>
        <w:sz w:val="16"/>
        <w:szCs w:val="16"/>
      </w:rPr>
    </w:pPr>
    <w:proofErr w:type="spellStart"/>
    <w:r w:rsidRPr="002F3FC4">
      <w:rPr>
        <w:rFonts w:ascii="Calibri" w:hAnsi="Calibri" w:cs="Calibri"/>
        <w:color w:val="1F497D"/>
        <w:sz w:val="16"/>
        <w:szCs w:val="16"/>
      </w:rPr>
      <w:t>Reitseplein</w:t>
    </w:r>
    <w:proofErr w:type="spellEnd"/>
    <w:r w:rsidRPr="002F3FC4">
      <w:rPr>
        <w:rFonts w:ascii="Calibri" w:hAnsi="Calibri" w:cs="Calibri"/>
        <w:color w:val="1F497D"/>
        <w:sz w:val="16"/>
        <w:szCs w:val="16"/>
      </w:rPr>
      <w:t xml:space="preserve"> 1 | 5037 AA Tilburg | Postbus 4076 | 5004 JB | Tilburg | KvK 27175389</w:t>
    </w:r>
  </w:p>
  <w:p w14:paraId="6BF0ACF3" w14:textId="77777777" w:rsidR="002F3FC4" w:rsidRPr="002F3FC4" w:rsidRDefault="002F3FC4" w:rsidP="002F3FC4">
    <w:pPr>
      <w:spacing w:line="240" w:lineRule="auto"/>
      <w:jc w:val="center"/>
      <w:rPr>
        <w:rFonts w:ascii="Calibri" w:hAnsi="Calibri" w:cs="Calibri"/>
        <w:color w:val="1F497D"/>
        <w:sz w:val="18"/>
        <w:szCs w:val="18"/>
      </w:rPr>
    </w:pPr>
    <w:r w:rsidRPr="002F3FC4">
      <w:rPr>
        <w:rFonts w:ascii="Webdings" w:hAnsi="Webdings"/>
        <w:color w:val="1F497D"/>
        <w:sz w:val="16"/>
        <w:szCs w:val="16"/>
      </w:rPr>
      <w:t></w:t>
    </w:r>
    <w:r w:rsidRPr="002F3FC4">
      <w:rPr>
        <w:rFonts w:ascii="Calibri" w:hAnsi="Calibri" w:cs="Calibri"/>
        <w:color w:val="1F497D"/>
        <w:sz w:val="16"/>
        <w:szCs w:val="16"/>
      </w:rPr>
      <w:t xml:space="preserve"> Tel: 013-594 41 17 |  </w:t>
    </w:r>
    <w:r w:rsidRPr="002F3FC4">
      <w:rPr>
        <w:rFonts w:ascii="Webdings" w:hAnsi="Webdings"/>
        <w:color w:val="1F497D"/>
        <w:sz w:val="16"/>
        <w:szCs w:val="16"/>
      </w:rPr>
      <w:t></w:t>
    </w:r>
    <w:r w:rsidRPr="002F3FC4">
      <w:rPr>
        <w:rFonts w:ascii="Calibri" w:hAnsi="Calibri" w:cs="Calibri"/>
        <w:color w:val="1F497D"/>
        <w:sz w:val="16"/>
        <w:szCs w:val="16"/>
      </w:rPr>
      <w:t xml:space="preserve"> Fax: 013-594 47 48</w:t>
    </w:r>
    <w:r w:rsidRPr="002F3FC4">
      <w:rPr>
        <w:rFonts w:ascii="Calibri" w:hAnsi="Calibri" w:cs="Calibri"/>
        <w:color w:val="1F497D"/>
        <w:sz w:val="16"/>
        <w:szCs w:val="16"/>
      </w:rPr>
      <w:br/>
      <w:t>ING 65 01 17 247 IBAN NL73INGB0650117247</w:t>
    </w:r>
  </w:p>
  <w:p w14:paraId="0B27E968" w14:textId="79942EE9" w:rsidR="002F3FC4" w:rsidRPr="002F3FC4" w:rsidRDefault="002F3FC4" w:rsidP="002F3FC4">
    <w:pPr>
      <w:spacing w:line="240" w:lineRule="auto"/>
      <w:jc w:val="center"/>
      <w:rPr>
        <w:rFonts w:ascii="Calibri" w:hAnsi="Calibri" w:cs="Calibri"/>
        <w:color w:val="1F497D"/>
        <w:sz w:val="16"/>
        <w:szCs w:val="16"/>
      </w:rPr>
    </w:pPr>
    <w:r w:rsidRPr="002F3FC4">
      <w:rPr>
        <w:rFonts w:ascii="Webdings" w:hAnsi="Webdings"/>
        <w:color w:val="1F497D"/>
        <w:sz w:val="16"/>
        <w:szCs w:val="16"/>
      </w:rPr>
      <w:t></w:t>
    </w:r>
    <w:r w:rsidRPr="002F3FC4">
      <w:rPr>
        <w:rFonts w:ascii="Calibri" w:hAnsi="Calibri" w:cs="Calibri"/>
        <w:color w:val="1F497D"/>
        <w:sz w:val="16"/>
        <w:szCs w:val="16"/>
      </w:rPr>
      <w:t xml:space="preserve"> </w:t>
    </w:r>
    <w:hyperlink r:id="rId1" w:history="1">
      <w:r w:rsidRPr="002F3FC4">
        <w:rPr>
          <w:rFonts w:ascii="Calibri" w:hAnsi="Calibri" w:cs="Calibri"/>
          <w:color w:val="1F497D"/>
          <w:sz w:val="16"/>
          <w:szCs w:val="16"/>
          <w:u w:val="single"/>
        </w:rPr>
        <w:t>www.firevaned.nl</w:t>
      </w:r>
    </w:hyperlink>
    <w:r w:rsidRPr="002F3FC4">
      <w:rPr>
        <w:rFonts w:ascii="Calibri" w:hAnsi="Calibri" w:cs="Calibri"/>
        <w:color w:val="1F497D"/>
        <w:sz w:val="16"/>
        <w:szCs w:val="16"/>
      </w:rPr>
      <w:t>| </w:t>
    </w:r>
    <w:hyperlink r:id="rId2" w:history="1">
      <w:r w:rsidRPr="002F3FC4">
        <w:rPr>
          <w:rFonts w:ascii="Calibri" w:hAnsi="Calibri" w:cs="Calibri"/>
          <w:color w:val="1F497D"/>
          <w:sz w:val="16"/>
          <w:szCs w:val="16"/>
          <w:u w:val="single"/>
        </w:rPr>
        <w:t>www.eengoedhulpmiddel.nl</w:t>
      </w:r>
    </w:hyperlink>
    <w:r w:rsidRPr="002F3FC4">
      <w:rPr>
        <w:rFonts w:ascii="Webdings" w:hAnsi="Webdings"/>
        <w:color w:val="1F497D"/>
        <w:sz w:val="16"/>
        <w:szCs w:val="16"/>
      </w:rPr>
      <w:t></w:t>
    </w:r>
    <w:r w:rsidRPr="002F3FC4">
      <w:rPr>
        <w:rFonts w:ascii="Calibri" w:hAnsi="Calibri" w:cs="Calibri"/>
        <w:color w:val="1F497D"/>
        <w:sz w:val="16"/>
        <w:szCs w:val="16"/>
      </w:rPr>
      <w:t xml:space="preserve"> </w:t>
    </w:r>
    <w:hyperlink r:id="rId3" w:history="1">
      <w:r w:rsidRPr="002F3FC4">
        <w:rPr>
          <w:rFonts w:ascii="Calibri" w:hAnsi="Calibri" w:cs="Calibri"/>
          <w:color w:val="1F497D"/>
          <w:sz w:val="16"/>
          <w:szCs w:val="16"/>
          <w:u w:val="single"/>
        </w:rPr>
        <w:t>info@firevaned.nl</w:t>
      </w:r>
    </w:hyperlink>
  </w:p>
  <w:p w14:paraId="564CC5DA" w14:textId="77777777" w:rsidR="00BB2C36" w:rsidRPr="002F3FC4" w:rsidRDefault="00BB2C36" w:rsidP="002F3FC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5495B" w14:textId="68EA6703" w:rsidR="0042571C" w:rsidRPr="00D85C73" w:rsidRDefault="00A81E7E" w:rsidP="0042571C">
    <w:pPr>
      <w:jc w:val="right"/>
      <w:rPr>
        <w:rFonts w:eastAsia="Calibri" w:cs="Arial"/>
        <w:lang w:eastAsia="en-US"/>
      </w:rPr>
    </w:pPr>
    <w:r>
      <w:rPr>
        <w:rFonts w:eastAsia="Calibri" w:cs="Arial"/>
        <w:lang w:eastAsia="en-US"/>
      </w:rPr>
      <w:fldChar w:fldCharType="begin"/>
    </w:r>
    <w:r>
      <w:rPr>
        <w:rFonts w:eastAsia="Calibri" w:cs="Arial"/>
        <w:lang w:eastAsia="en-US"/>
      </w:rPr>
      <w:instrText xml:space="preserve"> DOCPROPERTY  wxSiteTitel  \* MERGEFORMAT </w:instrText>
    </w:r>
    <w:r>
      <w:rPr>
        <w:rFonts w:eastAsia="Calibri" w:cs="Arial"/>
        <w:lang w:eastAsia="en-US"/>
      </w:rPr>
      <w:fldChar w:fldCharType="separate"/>
    </w:r>
    <w:r w:rsidR="00FC3380">
      <w:rPr>
        <w:rFonts w:eastAsia="Calibri" w:cs="Arial"/>
        <w:lang w:eastAsia="en-US"/>
      </w:rPr>
      <w:t>fir</w:t>
    </w:r>
    <w:r>
      <w:rPr>
        <w:rFonts w:eastAsia="Calibri" w:cs="Arial"/>
        <w:lang w:eastAsia="en-US"/>
      </w:rPr>
      <w:fldChar w:fldCharType="end"/>
    </w:r>
    <w:r w:rsidR="0042571C">
      <w:rPr>
        <w:noProof/>
      </w:rPr>
      <w:t>.bri.</w:t>
    </w:r>
    <w:sdt>
      <w:sdtPr>
        <w:rPr>
          <w:noProof/>
        </w:rPr>
        <w:alias w:val="Documentnummer"/>
        <w:id w:val="184405416"/>
        <w:dataBinding w:prefixMappings="xmlns:ns0='http://schemas.microsoft.com/office/2006/metadata/properties' xmlns:ns1='http://www.w3.org/2001/XMLSchema-instance' xmlns:ns2='http://schemas.microsoft.com/office/infopath/2007/PartnerControls' xmlns:ns3='fe9f5e6a-2c5d-4387-8929-b441faf1ebb5' xmlns:ns4='a85e025c-6a71-4f4a-a309-b65166e86ee7' xmlns:ns5='http://schemas.microsoft.com/sharepoint/v3' " w:xpath="/ns0:properties[1]/documentManagement[1]/ns4:wx_documentnummer[1]" w:storeItemID="{15839764-E89F-428D-ACE7-7D45BDB142E6}"/>
        <w:text/>
      </w:sdtPr>
      <w:sdtEndPr/>
      <w:sdtContent>
        <w:r w:rsidR="002F3FC4">
          <w:rPr>
            <w:noProof/>
          </w:rPr>
          <w:t>14869574</w:t>
        </w:r>
      </w:sdtContent>
    </w:sdt>
    <w:r w:rsidR="0042571C">
      <w:t xml:space="preserve">- </w:t>
    </w:r>
    <w:r w:rsidR="00492337">
      <w:fldChar w:fldCharType="begin"/>
    </w:r>
    <w:r w:rsidR="0042571C">
      <w:instrText xml:space="preserve"> PAGE </w:instrText>
    </w:r>
    <w:r w:rsidR="00492337">
      <w:fldChar w:fldCharType="separate"/>
    </w:r>
    <w:r w:rsidR="0042571C">
      <w:rPr>
        <w:noProof/>
      </w:rPr>
      <w:t>2</w:t>
    </w:r>
    <w:r w:rsidR="00492337">
      <w:fldChar w:fldCharType="end"/>
    </w:r>
  </w:p>
  <w:p w14:paraId="6E2BE44C" w14:textId="77777777" w:rsidR="002F250E" w:rsidRPr="0042571C" w:rsidRDefault="002F250E" w:rsidP="0042571C">
    <w:pPr>
      <w:pStyle w:val="Voettekst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C7A0A" w14:textId="77777777" w:rsidR="00D162F8" w:rsidRDefault="00D162F8">
      <w:r>
        <w:separator/>
      </w:r>
    </w:p>
  </w:footnote>
  <w:footnote w:type="continuationSeparator" w:id="0">
    <w:p w14:paraId="7BE95F3E" w14:textId="77777777" w:rsidR="00D162F8" w:rsidRDefault="00D162F8">
      <w:r>
        <w:continuationSeparator/>
      </w:r>
    </w:p>
  </w:footnote>
  <w:footnote w:id="1">
    <w:p w14:paraId="497CBB21" w14:textId="3A3492F7" w:rsidR="00CA1B92" w:rsidRPr="00A81E7E" w:rsidRDefault="00CA1B92">
      <w:pPr>
        <w:pStyle w:val="Voetnoottekst"/>
        <w:rPr>
          <w:sz w:val="16"/>
          <w:szCs w:val="16"/>
        </w:rPr>
      </w:pPr>
      <w:r w:rsidRPr="00A81E7E">
        <w:rPr>
          <w:rStyle w:val="Voetnootmarkering"/>
          <w:sz w:val="16"/>
          <w:szCs w:val="16"/>
        </w:rPr>
        <w:footnoteRef/>
      </w:r>
      <w:r w:rsidRPr="00A81E7E">
        <w:rPr>
          <w:sz w:val="16"/>
          <w:szCs w:val="16"/>
        </w:rPr>
        <w:t xml:space="preserve"> Mobiliteitshulpmiddelen zijn: rolstoelen, aangepaste fietsen, scootmobielen, aangepaste wandelwagens/buggy’s en aangepaste autostoelen voor kinderen. </w:t>
      </w:r>
    </w:p>
  </w:footnote>
  <w:footnote w:id="2">
    <w:p w14:paraId="7D6E841C" w14:textId="5E87C643" w:rsidR="00121400" w:rsidRPr="00A81E7E" w:rsidRDefault="00121400">
      <w:pPr>
        <w:pStyle w:val="Voetnoottekst"/>
        <w:rPr>
          <w:sz w:val="16"/>
          <w:szCs w:val="16"/>
        </w:rPr>
      </w:pPr>
      <w:r w:rsidRPr="00A81E7E">
        <w:rPr>
          <w:rStyle w:val="Voetnootmarkering"/>
          <w:sz w:val="16"/>
          <w:szCs w:val="16"/>
        </w:rPr>
        <w:footnoteRef/>
      </w:r>
      <w:r w:rsidRPr="00A81E7E">
        <w:rPr>
          <w:sz w:val="16"/>
          <w:szCs w:val="16"/>
        </w:rPr>
        <w:t xml:space="preserve"> Roerende voorzieningen zijn hulpmiddelen zoals hoog-laagbedden</w:t>
      </w:r>
      <w:r w:rsidR="00E87288">
        <w:rPr>
          <w:sz w:val="16"/>
          <w:szCs w:val="16"/>
        </w:rPr>
        <w:t xml:space="preserve"> en toebehoren</w:t>
      </w:r>
      <w:r w:rsidRPr="00A81E7E">
        <w:rPr>
          <w:sz w:val="16"/>
          <w:szCs w:val="16"/>
        </w:rPr>
        <w:t>, tilliften</w:t>
      </w:r>
      <w:r w:rsidR="00E87288">
        <w:rPr>
          <w:sz w:val="16"/>
          <w:szCs w:val="16"/>
        </w:rPr>
        <w:t>,</w:t>
      </w:r>
      <w:r w:rsidRPr="00A81E7E">
        <w:rPr>
          <w:sz w:val="16"/>
          <w:szCs w:val="16"/>
        </w:rPr>
        <w:t xml:space="preserve"> douche</w:t>
      </w:r>
      <w:r w:rsidR="00E87288">
        <w:rPr>
          <w:sz w:val="16"/>
          <w:szCs w:val="16"/>
        </w:rPr>
        <w:t>/toilet/bad voorzieningen, (</w:t>
      </w:r>
      <w:proofErr w:type="spellStart"/>
      <w:r w:rsidR="00E87288">
        <w:rPr>
          <w:sz w:val="16"/>
          <w:szCs w:val="16"/>
        </w:rPr>
        <w:t>anti-decubitus</w:t>
      </w:r>
      <w:proofErr w:type="spellEnd"/>
      <w:r w:rsidR="00E87288">
        <w:rPr>
          <w:sz w:val="16"/>
          <w:szCs w:val="16"/>
        </w:rPr>
        <w:t>) matrassen, drempelhulpen, infuusstandaarden en transferhulpmiddelen.</w:t>
      </w:r>
      <w:r w:rsidRPr="00A81E7E">
        <w:rPr>
          <w:sz w:val="16"/>
          <w:szCs w:val="16"/>
        </w:rPr>
        <w:t xml:space="preserve"> </w:t>
      </w:r>
    </w:p>
  </w:footnote>
  <w:footnote w:id="3">
    <w:p w14:paraId="136D7B9B" w14:textId="037FEBB1" w:rsidR="004D2949" w:rsidRDefault="004D2949">
      <w:pPr>
        <w:pStyle w:val="Voetnoottekst"/>
      </w:pPr>
      <w:r w:rsidRPr="00A81E7E">
        <w:rPr>
          <w:rStyle w:val="Voetnootmarkering"/>
          <w:sz w:val="16"/>
          <w:szCs w:val="16"/>
        </w:rPr>
        <w:footnoteRef/>
      </w:r>
      <w:r w:rsidRPr="00A81E7E">
        <w:rPr>
          <w:sz w:val="16"/>
          <w:szCs w:val="16"/>
        </w:rPr>
        <w:t xml:space="preserve"> Zie </w:t>
      </w:r>
      <w:r w:rsidRPr="003016FF">
        <w:rPr>
          <w:sz w:val="16"/>
          <w:szCs w:val="16"/>
          <w:highlight w:val="yellow"/>
        </w:rPr>
        <w:t>Kamerbrief @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1A4DC" w14:textId="77777777" w:rsidR="00760AA0" w:rsidRDefault="00760AA0">
    <w:pPr>
      <w:pStyle w:val="Koptekst"/>
    </w:pPr>
    <w:r>
      <w:rPr>
        <w:b/>
        <w:bCs/>
      </w:rPr>
      <w:t>Fout! Verwijzingsbron niet gevonden.</w:t>
    </w:r>
    <w:r>
      <w:t xml:space="preserve">- </w:t>
    </w:r>
    <w:r w:rsidR="00492337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492337">
      <w:rPr>
        <w:rStyle w:val="Paginanummer"/>
      </w:rPr>
      <w:fldChar w:fldCharType="separate"/>
    </w:r>
    <w:r>
      <w:rPr>
        <w:rStyle w:val="Paginanummer"/>
        <w:noProof/>
      </w:rPr>
      <w:t>1</w:t>
    </w:r>
    <w:r w:rsidR="00492337">
      <w:rPr>
        <w:rStyle w:val="Paginanumm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400E4" w14:textId="77777777" w:rsidR="007F13E8" w:rsidRDefault="007F13E8" w:rsidP="00E41E8A">
    <w:pPr>
      <w:pStyle w:val="Koptekst"/>
    </w:pPr>
  </w:p>
  <w:p w14:paraId="25A2DF94" w14:textId="77777777" w:rsidR="007F13E8" w:rsidRDefault="007F13E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7AF7F" w14:textId="77777777" w:rsidR="002F3FC4" w:rsidRPr="002F3FC4" w:rsidRDefault="002F3FC4" w:rsidP="002F3FC4">
    <w:pPr>
      <w:spacing w:line="240" w:lineRule="auto"/>
    </w:pPr>
    <w:r w:rsidRPr="002F3FC4">
      <w:rPr>
        <w:noProof/>
      </w:rPr>
      <w:drawing>
        <wp:anchor distT="0" distB="0" distL="114300" distR="114300" simplePos="0" relativeHeight="251659264" behindDoc="1" locked="0" layoutInCell="1" allowOverlap="1" wp14:anchorId="484485AF" wp14:editId="07C96FC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2371725" cy="714375"/>
          <wp:effectExtent l="19050" t="0" r="9525" b="0"/>
          <wp:wrapNone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202BDA" w14:textId="77777777" w:rsidR="007F13E8" w:rsidRPr="002F3FC4" w:rsidRDefault="007F13E8" w:rsidP="002F3FC4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3DB4A" w14:textId="77777777" w:rsidR="002F250E" w:rsidRDefault="00787652">
    <w:pPr>
      <w:pStyle w:val="Koptekst"/>
    </w:pPr>
    <w:r>
      <w:rPr>
        <w:b/>
        <w:bCs/>
      </w:rPr>
      <w:t>Fout! Verwijzingsbron niet gevonden.</w:t>
    </w:r>
    <w:r w:rsidR="002F250E">
      <w:t xml:space="preserve">- </w:t>
    </w:r>
    <w:r w:rsidR="00492337">
      <w:rPr>
        <w:rStyle w:val="Paginanummer"/>
      </w:rPr>
      <w:fldChar w:fldCharType="begin"/>
    </w:r>
    <w:r w:rsidR="002F250E">
      <w:rPr>
        <w:rStyle w:val="Paginanummer"/>
      </w:rPr>
      <w:instrText xml:space="preserve"> PAGE </w:instrText>
    </w:r>
    <w:r w:rsidR="00492337">
      <w:rPr>
        <w:rStyle w:val="Paginanummer"/>
      </w:rPr>
      <w:fldChar w:fldCharType="separate"/>
    </w:r>
    <w:r w:rsidR="002F250E">
      <w:rPr>
        <w:rStyle w:val="Paginanummer"/>
        <w:noProof/>
      </w:rPr>
      <w:t>2</w:t>
    </w:r>
    <w:r w:rsidR="00492337">
      <w:rPr>
        <w:rStyle w:val="Pagina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0DE8"/>
    <w:multiLevelType w:val="hybridMultilevel"/>
    <w:tmpl w:val="50508B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63712"/>
    <w:multiLevelType w:val="multilevel"/>
    <w:tmpl w:val="0B7A9DFA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360"/>
      </w:pPr>
      <w:rPr>
        <w:rFonts w:hint="default"/>
      </w:rPr>
    </w:lvl>
    <w:lvl w:ilvl="1">
      <w:start w:val="1"/>
      <w:numFmt w:val="decimal"/>
      <w:pStyle w:val="niveau2"/>
      <w:lvlText w:val="%1.%2."/>
      <w:lvlJc w:val="left"/>
      <w:pPr>
        <w:tabs>
          <w:tab w:val="num" w:pos="2458"/>
        </w:tabs>
        <w:ind w:left="2170" w:hanging="432"/>
      </w:pPr>
      <w:rPr>
        <w:rFonts w:hint="default"/>
      </w:rPr>
    </w:lvl>
    <w:lvl w:ilvl="2">
      <w:start w:val="1"/>
      <w:numFmt w:val="decimal"/>
      <w:pStyle w:val="Niveau3"/>
      <w:lvlText w:val="%1.%2.%3."/>
      <w:lvlJc w:val="left"/>
      <w:pPr>
        <w:tabs>
          <w:tab w:val="num" w:pos="2818"/>
        </w:tabs>
        <w:ind w:left="260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8"/>
        </w:tabs>
        <w:ind w:left="310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8"/>
        </w:tabs>
        <w:ind w:left="36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18"/>
        </w:tabs>
        <w:ind w:left="41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38"/>
        </w:tabs>
        <w:ind w:left="46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58"/>
        </w:tabs>
        <w:ind w:left="51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18"/>
        </w:tabs>
        <w:ind w:left="5698" w:hanging="1440"/>
      </w:pPr>
      <w:rPr>
        <w:rFonts w:hint="default"/>
      </w:rPr>
    </w:lvl>
  </w:abstractNum>
  <w:abstractNum w:abstractNumId="2" w15:restartNumberingAfterBreak="0">
    <w:nsid w:val="2D0A02C0"/>
    <w:multiLevelType w:val="multilevel"/>
    <w:tmpl w:val="6B749A0C"/>
    <w:lvl w:ilvl="0">
      <w:start w:val="1"/>
      <w:numFmt w:val="decimal"/>
      <w:pStyle w:val="Niveau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609D22B4"/>
    <w:multiLevelType w:val="singleLevel"/>
    <w:tmpl w:val="969097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entNaam" w:val="G\'5c'5c'5c'5c'5c'5c'5c'5c'5c'5c'5c\'5c'5c'5c'5c'5c'5c'5c'5c'5c'5c\'5c'5c'5c'5c'5c'5c'5c'5c'5c\'5c'5c'5c'5c'5c'5c'5c'5c\'5c'5c'5c'5c'5c'5c'5c\'5c'5c'5c'5c'5c'5c\'5c'5c'5c'5c'5c\'5c'5c'5c'5c\'5c'5c'5c\'5c'5c\'5c\:\'5c'5c'5c'5c'5c'5c'5c'5c'5c'5c'5c'5cDSV-SAB\'5c'5c'5c'5c'5c'5c'5c'5c'5c'5c'5c'5cVSR\'5c'5c'5c'5c'5c'5c'5c'5c'5c'5c'5c'5cBRI\'5c'5c'5c'5c'5c'5c'5c'5c'5c'5c'5c'5c1000964.DOC"/>
    <w:docVar w:name="Kenmerk" w:val="VSR.BRI.964"/>
  </w:docVars>
  <w:rsids>
    <w:rsidRoot w:val="000B579B"/>
    <w:rsid w:val="00052BC4"/>
    <w:rsid w:val="00064B1B"/>
    <w:rsid w:val="00094838"/>
    <w:rsid w:val="000958F6"/>
    <w:rsid w:val="000B579B"/>
    <w:rsid w:val="000B7C4E"/>
    <w:rsid w:val="000C3AA8"/>
    <w:rsid w:val="00102381"/>
    <w:rsid w:val="00121400"/>
    <w:rsid w:val="0013227B"/>
    <w:rsid w:val="001328EE"/>
    <w:rsid w:val="00163C25"/>
    <w:rsid w:val="001B4ED0"/>
    <w:rsid w:val="001E107B"/>
    <w:rsid w:val="0023137B"/>
    <w:rsid w:val="00231663"/>
    <w:rsid w:val="00245F23"/>
    <w:rsid w:val="002A405C"/>
    <w:rsid w:val="002B3D48"/>
    <w:rsid w:val="002F250E"/>
    <w:rsid w:val="002F3FC4"/>
    <w:rsid w:val="002F50CE"/>
    <w:rsid w:val="003016FF"/>
    <w:rsid w:val="0031163C"/>
    <w:rsid w:val="00322407"/>
    <w:rsid w:val="00327EEC"/>
    <w:rsid w:val="0033425B"/>
    <w:rsid w:val="00336C11"/>
    <w:rsid w:val="0035365F"/>
    <w:rsid w:val="00367FA5"/>
    <w:rsid w:val="003A4107"/>
    <w:rsid w:val="003A6DD7"/>
    <w:rsid w:val="003B4E3F"/>
    <w:rsid w:val="003E74B0"/>
    <w:rsid w:val="00404E3D"/>
    <w:rsid w:val="0042321B"/>
    <w:rsid w:val="0042571C"/>
    <w:rsid w:val="00436A25"/>
    <w:rsid w:val="00492337"/>
    <w:rsid w:val="004B3D21"/>
    <w:rsid w:val="004C2A70"/>
    <w:rsid w:val="004D2949"/>
    <w:rsid w:val="00503EB2"/>
    <w:rsid w:val="00510234"/>
    <w:rsid w:val="0052524D"/>
    <w:rsid w:val="00525F11"/>
    <w:rsid w:val="0055431F"/>
    <w:rsid w:val="005565BA"/>
    <w:rsid w:val="00582CD7"/>
    <w:rsid w:val="005F52E9"/>
    <w:rsid w:val="006376A0"/>
    <w:rsid w:val="006503C9"/>
    <w:rsid w:val="00674DA2"/>
    <w:rsid w:val="00697ABE"/>
    <w:rsid w:val="006C64F6"/>
    <w:rsid w:val="007251F2"/>
    <w:rsid w:val="0072619F"/>
    <w:rsid w:val="0075227C"/>
    <w:rsid w:val="007541E6"/>
    <w:rsid w:val="00760AA0"/>
    <w:rsid w:val="00771224"/>
    <w:rsid w:val="00787652"/>
    <w:rsid w:val="007969B5"/>
    <w:rsid w:val="007A4BB4"/>
    <w:rsid w:val="007F13E8"/>
    <w:rsid w:val="00800778"/>
    <w:rsid w:val="00805A0F"/>
    <w:rsid w:val="00876DF6"/>
    <w:rsid w:val="008777AF"/>
    <w:rsid w:val="00884915"/>
    <w:rsid w:val="008A63BE"/>
    <w:rsid w:val="009147B0"/>
    <w:rsid w:val="00916D9E"/>
    <w:rsid w:val="00924DDD"/>
    <w:rsid w:val="009301F3"/>
    <w:rsid w:val="0095167B"/>
    <w:rsid w:val="00984C45"/>
    <w:rsid w:val="00994D23"/>
    <w:rsid w:val="00997893"/>
    <w:rsid w:val="009B2ED4"/>
    <w:rsid w:val="009C113B"/>
    <w:rsid w:val="009D07FD"/>
    <w:rsid w:val="009E2513"/>
    <w:rsid w:val="00A50F8C"/>
    <w:rsid w:val="00A62E11"/>
    <w:rsid w:val="00A81E7E"/>
    <w:rsid w:val="00AA0AFA"/>
    <w:rsid w:val="00AC5AA0"/>
    <w:rsid w:val="00B0133F"/>
    <w:rsid w:val="00B308DB"/>
    <w:rsid w:val="00B5064B"/>
    <w:rsid w:val="00B6782D"/>
    <w:rsid w:val="00B75CFE"/>
    <w:rsid w:val="00B93079"/>
    <w:rsid w:val="00B95DA8"/>
    <w:rsid w:val="00BA5587"/>
    <w:rsid w:val="00BA73BC"/>
    <w:rsid w:val="00BB2C36"/>
    <w:rsid w:val="00BF49EC"/>
    <w:rsid w:val="00C21D04"/>
    <w:rsid w:val="00C235FE"/>
    <w:rsid w:val="00C32D95"/>
    <w:rsid w:val="00C5445E"/>
    <w:rsid w:val="00C96204"/>
    <w:rsid w:val="00CA1B92"/>
    <w:rsid w:val="00CA271B"/>
    <w:rsid w:val="00CA30FE"/>
    <w:rsid w:val="00CB6D8E"/>
    <w:rsid w:val="00CC20A0"/>
    <w:rsid w:val="00CF060E"/>
    <w:rsid w:val="00D0139A"/>
    <w:rsid w:val="00D162F8"/>
    <w:rsid w:val="00D85C73"/>
    <w:rsid w:val="00D91402"/>
    <w:rsid w:val="00DB0791"/>
    <w:rsid w:val="00DB76DE"/>
    <w:rsid w:val="00DE2EAE"/>
    <w:rsid w:val="00DF6BD5"/>
    <w:rsid w:val="00E22E52"/>
    <w:rsid w:val="00E26B42"/>
    <w:rsid w:val="00E41E8A"/>
    <w:rsid w:val="00E44F11"/>
    <w:rsid w:val="00E87288"/>
    <w:rsid w:val="00EA2885"/>
    <w:rsid w:val="00EA3CB4"/>
    <w:rsid w:val="00EC5987"/>
    <w:rsid w:val="00F16505"/>
    <w:rsid w:val="00F41819"/>
    <w:rsid w:val="00F764DE"/>
    <w:rsid w:val="00FA4421"/>
    <w:rsid w:val="00FC3380"/>
    <w:rsid w:val="00FD0CD6"/>
    <w:rsid w:val="00FD7A84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ADF809C"/>
  <w15:docId w15:val="{CC71A3AD-278C-48AC-9D33-7884890E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1B4ED0"/>
    <w:pPr>
      <w:spacing w:line="300" w:lineRule="exact"/>
    </w:pPr>
    <w:rPr>
      <w:rFonts w:ascii="Arial" w:hAnsi="Arial"/>
    </w:rPr>
  </w:style>
  <w:style w:type="paragraph" w:styleId="Kop1">
    <w:name w:val="heading 1"/>
    <w:basedOn w:val="Standaard"/>
    <w:next w:val="Standaard"/>
    <w:qFormat/>
    <w:rsid w:val="00AA0AFA"/>
    <w:pPr>
      <w:keepNext/>
      <w:spacing w:line="260" w:lineRule="exact"/>
      <w:ind w:left="851" w:hanging="851"/>
      <w:outlineLvl w:val="0"/>
    </w:pPr>
    <w:rPr>
      <w:rFonts w:ascii="Palatino" w:hAnsi="Palatino"/>
      <w:b/>
      <w:caps/>
      <w:kern w:val="28"/>
    </w:rPr>
  </w:style>
  <w:style w:type="paragraph" w:styleId="Kop2">
    <w:name w:val="heading 2"/>
    <w:basedOn w:val="Kop1"/>
    <w:next w:val="Standaard"/>
    <w:qFormat/>
    <w:rsid w:val="00AA0AFA"/>
    <w:pPr>
      <w:outlineLvl w:val="1"/>
    </w:pPr>
    <w:rPr>
      <w:caps w:val="0"/>
    </w:rPr>
  </w:style>
  <w:style w:type="paragraph" w:styleId="Kop3">
    <w:name w:val="heading 3"/>
    <w:basedOn w:val="Kop2"/>
    <w:next w:val="Standaard"/>
    <w:qFormat/>
    <w:rsid w:val="00AA0AFA"/>
    <w:pPr>
      <w:outlineLvl w:val="2"/>
    </w:pPr>
    <w:rPr>
      <w:b w:val="0"/>
    </w:rPr>
  </w:style>
  <w:style w:type="paragraph" w:styleId="Kop4">
    <w:name w:val="heading 4"/>
    <w:basedOn w:val="Kop3"/>
    <w:next w:val="Standaard"/>
    <w:qFormat/>
    <w:rsid w:val="00AA0AFA"/>
    <w:pPr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AA0AFA"/>
    <w:pPr>
      <w:spacing w:before="240" w:after="60"/>
      <w:outlineLvl w:val="4"/>
    </w:pPr>
    <w:rPr>
      <w:rFonts w:ascii="Palatino" w:hAnsi="Palatino"/>
    </w:rPr>
  </w:style>
  <w:style w:type="paragraph" w:styleId="Kop6">
    <w:name w:val="heading 6"/>
    <w:basedOn w:val="Standaard"/>
    <w:next w:val="Standaard"/>
    <w:qFormat/>
    <w:rsid w:val="00AA0AFA"/>
    <w:pPr>
      <w:spacing w:before="240" w:after="60"/>
      <w:outlineLvl w:val="5"/>
    </w:pPr>
    <w:rPr>
      <w:rFonts w:ascii="Palatino" w:hAnsi="Palatino"/>
      <w:i/>
    </w:rPr>
  </w:style>
  <w:style w:type="paragraph" w:styleId="Kop7">
    <w:name w:val="heading 7"/>
    <w:basedOn w:val="Standaard"/>
    <w:next w:val="Standaard"/>
    <w:qFormat/>
    <w:rsid w:val="00AA0AFA"/>
    <w:pPr>
      <w:spacing w:before="240" w:after="60"/>
      <w:outlineLvl w:val="6"/>
    </w:pPr>
    <w:rPr>
      <w:rFonts w:ascii="Palatino" w:hAnsi="Palatino"/>
    </w:rPr>
  </w:style>
  <w:style w:type="paragraph" w:styleId="Kop8">
    <w:name w:val="heading 8"/>
    <w:basedOn w:val="Standaard"/>
    <w:next w:val="Standaard"/>
    <w:qFormat/>
    <w:rsid w:val="00AA0AFA"/>
    <w:pPr>
      <w:spacing w:before="240" w:after="60"/>
      <w:outlineLvl w:val="7"/>
    </w:pPr>
    <w:rPr>
      <w:rFonts w:ascii="Palatino" w:hAnsi="Palatino"/>
      <w:i/>
    </w:rPr>
  </w:style>
  <w:style w:type="paragraph" w:styleId="Kop9">
    <w:name w:val="heading 9"/>
    <w:basedOn w:val="Standaard"/>
    <w:next w:val="Standaard"/>
    <w:qFormat/>
    <w:rsid w:val="00AA0AFA"/>
    <w:pPr>
      <w:spacing w:before="240" w:after="60"/>
      <w:outlineLvl w:val="8"/>
    </w:pPr>
    <w:rPr>
      <w:rFonts w:ascii="Palatino" w:hAnsi="Palatino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AA0AFA"/>
    <w:pPr>
      <w:tabs>
        <w:tab w:val="center" w:pos="4536"/>
        <w:tab w:val="right" w:pos="9072"/>
      </w:tabs>
      <w:ind w:hanging="1247"/>
    </w:pPr>
    <w:rPr>
      <w:rFonts w:ascii="Palatino" w:hAnsi="Palatino"/>
      <w:i/>
      <w:sz w:val="18"/>
    </w:rPr>
  </w:style>
  <w:style w:type="paragraph" w:styleId="Voettekst">
    <w:name w:val="footer"/>
    <w:basedOn w:val="Standaard"/>
    <w:rsid w:val="00AA0AF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A0AFA"/>
    <w:rPr>
      <w:rFonts w:ascii="Palatino" w:hAnsi="Palatino"/>
    </w:rPr>
  </w:style>
  <w:style w:type="paragraph" w:customStyle="1" w:styleId="INSPRING1">
    <w:name w:val="INSPRING1"/>
    <w:basedOn w:val="Standaard"/>
    <w:rsid w:val="00AA0AFA"/>
    <w:pPr>
      <w:spacing w:line="260" w:lineRule="exact"/>
      <w:ind w:left="425" w:hanging="425"/>
    </w:pPr>
  </w:style>
  <w:style w:type="paragraph" w:customStyle="1" w:styleId="INSPRING2">
    <w:name w:val="INSPRING2"/>
    <w:basedOn w:val="INSPRING1"/>
    <w:rsid w:val="00AA0AFA"/>
    <w:pPr>
      <w:ind w:left="850"/>
    </w:pPr>
  </w:style>
  <w:style w:type="paragraph" w:customStyle="1" w:styleId="INSPRING3">
    <w:name w:val="INSPRING3"/>
    <w:basedOn w:val="INSPRING2"/>
    <w:rsid w:val="00AA0AFA"/>
    <w:pPr>
      <w:ind w:left="1276"/>
    </w:pPr>
  </w:style>
  <w:style w:type="paragraph" w:customStyle="1" w:styleId="INSPRING4">
    <w:name w:val="INSPRING4"/>
    <w:basedOn w:val="INSPRING3"/>
    <w:rsid w:val="00AA0AFA"/>
    <w:pPr>
      <w:ind w:left="1701"/>
    </w:pPr>
  </w:style>
  <w:style w:type="paragraph" w:customStyle="1" w:styleId="Ballontekst1">
    <w:name w:val="Ballontekst1"/>
    <w:basedOn w:val="Standaard"/>
    <w:semiHidden/>
    <w:rsid w:val="00AA0AFA"/>
    <w:rPr>
      <w:rFonts w:ascii="Tahoma" w:hAnsi="Tahoma" w:cs="Tahoma"/>
      <w:sz w:val="16"/>
      <w:szCs w:val="16"/>
    </w:rPr>
  </w:style>
  <w:style w:type="paragraph" w:customStyle="1" w:styleId="Agenda1">
    <w:name w:val="Agenda 1"/>
    <w:basedOn w:val="Standaard"/>
    <w:next w:val="Standaard"/>
    <w:rsid w:val="00AA0AFA"/>
    <w:pPr>
      <w:spacing w:after="260" w:line="260" w:lineRule="exact"/>
      <w:ind w:left="425" w:hanging="425"/>
    </w:pPr>
    <w:rPr>
      <w:b/>
    </w:rPr>
  </w:style>
  <w:style w:type="paragraph" w:customStyle="1" w:styleId="Agenda2">
    <w:name w:val="Agenda 2"/>
    <w:basedOn w:val="Standaard"/>
    <w:next w:val="Standaard"/>
    <w:rsid w:val="00AA0AFA"/>
    <w:pPr>
      <w:spacing w:line="260" w:lineRule="exact"/>
      <w:ind w:left="850" w:hanging="425"/>
    </w:pPr>
  </w:style>
  <w:style w:type="paragraph" w:customStyle="1" w:styleId="Agenda3">
    <w:name w:val="Agenda 3"/>
    <w:basedOn w:val="Standaard"/>
    <w:next w:val="Standaard"/>
    <w:rsid w:val="00AA0AFA"/>
    <w:pPr>
      <w:spacing w:line="260" w:lineRule="exact"/>
      <w:ind w:left="1276" w:hanging="425"/>
    </w:pPr>
  </w:style>
  <w:style w:type="paragraph" w:styleId="Plattetekstinspringen">
    <w:name w:val="Body Text Indent"/>
    <w:basedOn w:val="Standaard"/>
    <w:rsid w:val="00AA0AFA"/>
    <w:pPr>
      <w:tabs>
        <w:tab w:val="left" w:pos="-1247"/>
        <w:tab w:val="num" w:pos="567"/>
        <w:tab w:val="left" w:pos="7513"/>
      </w:tabs>
      <w:ind w:left="567"/>
    </w:pPr>
    <w:rPr>
      <w:sz w:val="18"/>
    </w:rPr>
  </w:style>
  <w:style w:type="paragraph" w:customStyle="1" w:styleId="DEPARTMENT">
    <w:name w:val="DEPARTMENT"/>
    <w:basedOn w:val="Standaard"/>
    <w:rsid w:val="00AA0AFA"/>
  </w:style>
  <w:style w:type="character" w:styleId="Hyperlink">
    <w:name w:val="Hyperlink"/>
    <w:basedOn w:val="Standaardalinea-lettertype"/>
    <w:rsid w:val="00AA0AFA"/>
    <w:rPr>
      <w:color w:val="0000FF"/>
      <w:u w:val="single"/>
    </w:rPr>
  </w:style>
  <w:style w:type="paragraph" w:customStyle="1" w:styleId="WispaNormal">
    <w:name w:val="Wispa_Normal"/>
    <w:basedOn w:val="Standaard"/>
    <w:rsid w:val="00B308DB"/>
  </w:style>
  <w:style w:type="paragraph" w:customStyle="1" w:styleId="Niveau1">
    <w:name w:val="Niveau1"/>
    <w:basedOn w:val="WispaNormal"/>
    <w:next w:val="niveau1vervolg"/>
    <w:rsid w:val="00AA0AFA"/>
    <w:pPr>
      <w:numPr>
        <w:numId w:val="1"/>
      </w:numPr>
      <w:tabs>
        <w:tab w:val="left" w:pos="-1247"/>
        <w:tab w:val="left" w:pos="7513"/>
      </w:tabs>
    </w:pPr>
    <w:rPr>
      <w:b/>
    </w:rPr>
  </w:style>
  <w:style w:type="paragraph" w:customStyle="1" w:styleId="niveau1vervolg">
    <w:name w:val="niveau1vervolg"/>
    <w:basedOn w:val="WispaNormal"/>
    <w:rsid w:val="00AA0AFA"/>
    <w:pPr>
      <w:ind w:left="357"/>
    </w:pPr>
  </w:style>
  <w:style w:type="paragraph" w:customStyle="1" w:styleId="niveau2">
    <w:name w:val="niveau2"/>
    <w:basedOn w:val="WispaNormal"/>
    <w:next w:val="Niveau2vervolg"/>
    <w:rsid w:val="00AA0AFA"/>
    <w:pPr>
      <w:numPr>
        <w:ilvl w:val="1"/>
        <w:numId w:val="3"/>
      </w:numPr>
      <w:tabs>
        <w:tab w:val="clear" w:pos="2458"/>
        <w:tab w:val="left" w:pos="1134"/>
      </w:tabs>
      <w:ind w:left="357" w:firstLine="0"/>
    </w:pPr>
    <w:rPr>
      <w:b/>
    </w:rPr>
  </w:style>
  <w:style w:type="paragraph" w:customStyle="1" w:styleId="Niveau2vervolg">
    <w:name w:val="Niveau2vervolg"/>
    <w:basedOn w:val="WispaNormal"/>
    <w:rsid w:val="00AA0AFA"/>
    <w:pPr>
      <w:ind w:left="1134"/>
    </w:pPr>
  </w:style>
  <w:style w:type="character" w:customStyle="1" w:styleId="Niveau2vervolgChar">
    <w:name w:val="Niveau2vervolg Char"/>
    <w:basedOn w:val="Standaardalinea-lettertype"/>
    <w:rsid w:val="00AA0AFA"/>
    <w:rPr>
      <w:rFonts w:ascii="Arial" w:hAnsi="Arial"/>
      <w:lang w:val="nl-NL" w:eastAsia="nl-NL" w:bidi="ar-SA"/>
    </w:rPr>
  </w:style>
  <w:style w:type="paragraph" w:customStyle="1" w:styleId="Niveau3">
    <w:name w:val="Niveau3"/>
    <w:basedOn w:val="WispaNormal"/>
    <w:next w:val="Niveau3vervolg"/>
    <w:rsid w:val="00AA0AFA"/>
    <w:pPr>
      <w:numPr>
        <w:ilvl w:val="2"/>
        <w:numId w:val="3"/>
      </w:numPr>
      <w:tabs>
        <w:tab w:val="clear" w:pos="2818"/>
        <w:tab w:val="left" w:pos="1985"/>
      </w:tabs>
      <w:ind w:left="1639" w:hanging="505"/>
    </w:pPr>
    <w:rPr>
      <w:b/>
    </w:rPr>
  </w:style>
  <w:style w:type="character" w:customStyle="1" w:styleId="OpmaakprofielNiveau2vervolgLinks175cm1Char">
    <w:name w:val="Opmaakprofiel Niveau2vervolg + Links:  175 cm1 Char"/>
    <w:basedOn w:val="Niveau2vervolgChar"/>
    <w:rsid w:val="00AA0AFA"/>
    <w:rPr>
      <w:rFonts w:ascii="Arial" w:hAnsi="Arial"/>
      <w:lang w:val="nl-NL" w:eastAsia="nl-NL" w:bidi="ar-SA"/>
    </w:rPr>
  </w:style>
  <w:style w:type="character" w:customStyle="1" w:styleId="Niveau3Char">
    <w:name w:val="Niveau3 Char"/>
    <w:basedOn w:val="OpmaakprofielNiveau2vervolgLinks175cm1Char"/>
    <w:rsid w:val="00AA0AFA"/>
    <w:rPr>
      <w:rFonts w:ascii="Arial" w:hAnsi="Arial"/>
      <w:b/>
      <w:lang w:val="nl-NL" w:eastAsia="nl-NL" w:bidi="ar-SA"/>
    </w:rPr>
  </w:style>
  <w:style w:type="paragraph" w:customStyle="1" w:styleId="Niveau3vervolg">
    <w:name w:val="Niveau3vervolg"/>
    <w:basedOn w:val="WispaNormal"/>
    <w:rsid w:val="00AA0AFA"/>
    <w:pPr>
      <w:ind w:left="1985"/>
    </w:pPr>
  </w:style>
  <w:style w:type="paragraph" w:customStyle="1" w:styleId="OpmaakprofielNiveau2vervolgLinks175cm">
    <w:name w:val="Opmaakprofiel Niveau2vervolg + Links:  175 cm"/>
    <w:basedOn w:val="Niveau2vervolg"/>
    <w:rsid w:val="00AA0AFA"/>
    <w:pPr>
      <w:ind w:left="992"/>
    </w:pPr>
  </w:style>
  <w:style w:type="paragraph" w:customStyle="1" w:styleId="OpmaakprofielNiveau2vervolgLinks175cm1">
    <w:name w:val="Opmaakprofiel Niveau2vervolg + Links:  175 cm1"/>
    <w:basedOn w:val="Niveau2vervolg"/>
    <w:rsid w:val="00AA0AFA"/>
    <w:pPr>
      <w:ind w:left="1021"/>
    </w:pPr>
  </w:style>
  <w:style w:type="paragraph" w:customStyle="1" w:styleId="Opsomteken">
    <w:name w:val="Opsomteken"/>
    <w:basedOn w:val="Standaard"/>
    <w:next w:val="Standaard"/>
    <w:rsid w:val="00AA0AFA"/>
    <w:pPr>
      <w:tabs>
        <w:tab w:val="left" w:pos="425"/>
      </w:tabs>
      <w:ind w:left="227" w:hanging="227"/>
    </w:pPr>
    <w:rPr>
      <w:lang w:val="nl"/>
    </w:rPr>
  </w:style>
  <w:style w:type="character" w:customStyle="1" w:styleId="WispaNormalChar">
    <w:name w:val="Wispa_Normal Char"/>
    <w:basedOn w:val="Standaardalinea-lettertype"/>
    <w:rsid w:val="00AA0AFA"/>
    <w:rPr>
      <w:rFonts w:ascii="Arial" w:hAnsi="Arial"/>
      <w:lang w:val="nl-NL" w:eastAsia="nl-NL" w:bidi="ar-SA"/>
    </w:rPr>
  </w:style>
  <w:style w:type="paragraph" w:customStyle="1" w:styleId="StyleLinespacingExactly15pt">
    <w:name w:val="Style Line spacing:  Exactly 15 pt"/>
    <w:basedOn w:val="Standaard"/>
    <w:rsid w:val="00163C25"/>
  </w:style>
  <w:style w:type="character" w:customStyle="1" w:styleId="KoptekstChar">
    <w:name w:val="Koptekst Char"/>
    <w:basedOn w:val="Standaardalinea-lettertype"/>
    <w:link w:val="Koptekst"/>
    <w:uiPriority w:val="99"/>
    <w:rsid w:val="007F13E8"/>
    <w:rPr>
      <w:rFonts w:ascii="Palatino" w:hAnsi="Palatino"/>
      <w:i/>
      <w:sz w:val="18"/>
    </w:rPr>
  </w:style>
  <w:style w:type="paragraph" w:styleId="Ballontekst">
    <w:name w:val="Balloon Text"/>
    <w:basedOn w:val="Standaard"/>
    <w:link w:val="BallontekstChar"/>
    <w:rsid w:val="00674DA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74DA2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C20A0"/>
    <w:rPr>
      <w:color w:val="808080"/>
    </w:rPr>
  </w:style>
  <w:style w:type="paragraph" w:styleId="Voetnoottekst">
    <w:name w:val="footnote text"/>
    <w:basedOn w:val="Standaard"/>
    <w:link w:val="VoetnoottekstChar"/>
    <w:semiHidden/>
    <w:unhideWhenUsed/>
    <w:rsid w:val="00CA1B92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CA1B92"/>
    <w:rPr>
      <w:rFonts w:ascii="Arial" w:hAnsi="Arial"/>
    </w:rPr>
  </w:style>
  <w:style w:type="character" w:styleId="Voetnootmarkering">
    <w:name w:val="footnote reference"/>
    <w:basedOn w:val="Standaardalinea-lettertype"/>
    <w:semiHidden/>
    <w:unhideWhenUsed/>
    <w:rsid w:val="00CA1B92"/>
    <w:rPr>
      <w:vertAlign w:val="superscript"/>
    </w:rPr>
  </w:style>
  <w:style w:type="character" w:styleId="Verwijzingopmerking">
    <w:name w:val="annotation reference"/>
    <w:basedOn w:val="Standaardalinea-lettertype"/>
    <w:semiHidden/>
    <w:unhideWhenUsed/>
    <w:rsid w:val="003B4E3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3B4E3F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3B4E3F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3B4E3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3B4E3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irevaned.nl" TargetMode="External"/><Relationship Id="rId2" Type="http://schemas.openxmlformats.org/officeDocument/2006/relationships/hyperlink" Target="http://www.eengoedhulpmiddel.nl/" TargetMode="External"/><Relationship Id="rId1" Type="http://schemas.openxmlformats.org/officeDocument/2006/relationships/hyperlink" Target="http://www.firevaned.n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B62CD38AD74C07A743472151AE39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55B287-3267-4D0D-9DED-882F56D88F55}"/>
      </w:docPartPr>
      <w:docPartBody>
        <w:p w:rsidR="00685522" w:rsidRDefault="00685522">
          <w:pPr>
            <w:pStyle w:val="DBB62CD38AD74C07A743472151AE391D"/>
          </w:pPr>
          <w:r w:rsidRPr="00BB005C">
            <w:rPr>
              <w:rStyle w:val="Tekstvantijdelijkeaanduiding"/>
            </w:rPr>
            <w:t>[Documentnummer]</w:t>
          </w:r>
        </w:p>
      </w:docPartBody>
    </w:docPart>
    <w:docPart>
      <w:docPartPr>
        <w:name w:val="6EA5A5C4EC5B4E5A83E7B405572705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3E4CDC-89D2-4B41-9606-B55816D7BDA8}"/>
      </w:docPartPr>
      <w:docPartBody>
        <w:p w:rsidR="00685522" w:rsidRDefault="00685522">
          <w:pPr>
            <w:pStyle w:val="6EA5A5C4EC5B4E5A83E7B4055727050F"/>
          </w:pPr>
          <w:r w:rsidRPr="00831846">
            <w:rPr>
              <w:rStyle w:val="Tekstvantijdelijkeaanduiding"/>
            </w:rPr>
            <w:t>[Titel]</w:t>
          </w:r>
        </w:p>
      </w:docPartBody>
    </w:docPart>
    <w:docPart>
      <w:docPartPr>
        <w:name w:val="33A60380ED5F48BD97B84302107E5F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37AF58-D23E-4A1B-8BEE-A01077CCA3F1}"/>
      </w:docPartPr>
      <w:docPartBody>
        <w:p w:rsidR="00685522" w:rsidRDefault="00685522">
          <w:pPr>
            <w:pStyle w:val="33A60380ED5F48BD97B84302107E5F2E"/>
          </w:pPr>
          <w:r w:rsidRPr="00831846">
            <w:rPr>
              <w:rStyle w:val="Tekstvantijdelijkeaanduiding"/>
            </w:rPr>
            <w:t>[Ondertekenaar]</w:t>
          </w:r>
        </w:p>
      </w:docPartBody>
    </w:docPart>
    <w:docPart>
      <w:docPartPr>
        <w:name w:val="9EC12FD0E27345E5B5755E01CC1D73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39EE95-8270-403D-A9DA-DEFFA2E9DF3B}"/>
      </w:docPartPr>
      <w:docPartBody>
        <w:p w:rsidR="00685522" w:rsidRDefault="00685522">
          <w:pPr>
            <w:pStyle w:val="9EC12FD0E27345E5B5755E01CC1D73AE"/>
          </w:pPr>
          <w:r w:rsidRPr="00831846">
            <w:rPr>
              <w:rStyle w:val="Tekstvantijdelijkeaanduiding"/>
            </w:rPr>
            <w:t>[Functie]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522"/>
    <w:rsid w:val="00496F50"/>
    <w:rsid w:val="006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BB62CD38AD74C07A743472151AE391D">
    <w:name w:val="DBB62CD38AD74C07A743472151AE391D"/>
  </w:style>
  <w:style w:type="paragraph" w:customStyle="1" w:styleId="6EA5A5C4EC5B4E5A83E7B4055727050F">
    <w:name w:val="6EA5A5C4EC5B4E5A83E7B4055727050F"/>
  </w:style>
  <w:style w:type="paragraph" w:customStyle="1" w:styleId="33A60380ED5F48BD97B84302107E5F2E">
    <w:name w:val="33A60380ED5F48BD97B84302107E5F2E"/>
  </w:style>
  <w:style w:type="paragraph" w:customStyle="1" w:styleId="9EC12FD0E27345E5B5755E01CC1D73AE">
    <w:name w:val="9EC12FD0E27345E5B5755E01CC1D7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ief links" ma:contentTypeID="0x0101008D9735EC3BFF4768896A45CEB68EE134007265B4E295F6E04CA204602DFF988C940A000C81B6ECA5E54441A80CD09FE6C1C872" ma:contentTypeVersion="7" ma:contentTypeDescription="" ma:contentTypeScope="" ma:versionID="7fda603ab829a72bc8df9aa856038cec">
  <xsd:schema xmlns:xsd="http://www.w3.org/2001/XMLSchema" xmlns:xs="http://www.w3.org/2001/XMLSchema" xmlns:p="http://schemas.microsoft.com/office/2006/metadata/properties" xmlns:ns1="http://schemas.microsoft.com/sharepoint/v3" xmlns:ns2="a85e025c-6a71-4f4a-a309-b65166e86ee7" targetNamespace="http://schemas.microsoft.com/office/2006/metadata/properties" ma:root="true" ma:fieldsID="7d3a3cfb7826a7d13424035a10a37586" ns1:_="" ns2:_="">
    <xsd:import namespace="http://schemas.microsoft.com/sharepoint/v3"/>
    <xsd:import namespace="a85e025c-6a71-4f4a-a309-b65166e86ee7"/>
    <xsd:element name="properties">
      <xsd:complexType>
        <xsd:sequence>
          <xsd:element name="documentManagement">
            <xsd:complexType>
              <xsd:all>
                <xsd:element ref="ns2:Ondertekenaar" minOccurs="0"/>
                <xsd:element ref="ns1:JobTitle" minOccurs="0"/>
                <xsd:element ref="ns2:wx_doc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JobTitle" ma:index="3" nillable="true" ma:displayName="Functie" ma:internalName="JobTitl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025c-6a71-4f4a-a309-b65166e86ee7" elementFormDefault="qualified">
    <xsd:import namespace="http://schemas.microsoft.com/office/2006/documentManagement/types"/>
    <xsd:import namespace="http://schemas.microsoft.com/office/infopath/2007/PartnerControls"/>
    <xsd:element name="Ondertekenaar" ma:index="2" nillable="true" ma:displayName="Ondertekenaar" ma:default="Selecteren..." ma:format="Dropdown" ma:internalName="Ondertekenaar">
      <xsd:simpleType>
        <xsd:restriction base="dms:Choice">
          <xsd:enumeration value="Dorothé van den Aker"/>
          <xsd:enumeration value="Marieke Bendeler"/>
          <xsd:enumeration value="Rick Bollen"/>
          <xsd:enumeration value="Floor Buckens"/>
          <xsd:enumeration value="Fred Burnet"/>
          <xsd:enumeration value="Regina Caron-Moerenhout"/>
          <xsd:enumeration value="Fons Ceelaert"/>
          <xsd:enumeration value="Ineke Corveleijn"/>
          <xsd:enumeration value="Denise van Denderen"/>
          <xsd:enumeration value="Lisanne van Dijk"/>
          <xsd:enumeration value="Willem Ebbens"/>
          <xsd:enumeration value="Sytse Elgersma"/>
          <xsd:enumeration value="Caroline Emmen"/>
          <xsd:enumeration value="Ellen van Esch"/>
          <xsd:enumeration value="Dorothé van Gijsel"/>
          <xsd:enumeration value="Petra van de Goorbergh"/>
          <xsd:enumeration value="John Griep"/>
          <xsd:enumeration value="Liesbeth in ’t Groen"/>
          <xsd:enumeration value="René de Gruijter"/>
          <xsd:enumeration value="Nancy Heuvelmans"/>
          <xsd:enumeration value="Kaj Heij"/>
          <xsd:enumeration value="Martin Honcoop"/>
          <xsd:enumeration value="Roland Huisman"/>
          <xsd:enumeration value="Michael Jansen"/>
          <xsd:enumeration value="Carmen de Jonge"/>
          <xsd:enumeration value="Sytske Jonkman"/>
          <xsd:enumeration value="Femke Kijne"/>
          <xsd:enumeration value="Lian Koenraadt"/>
          <xsd:enumeration value="Ton de Kok"/>
          <xsd:enumeration value="Sharon de Kort"/>
          <xsd:enumeration value="Liesbeth Kolen"/>
          <xsd:enumeration value="Monique Kuijpers"/>
          <xsd:enumeration value="Marion van der Laan"/>
          <xsd:enumeration value="Petra Landmeter"/>
          <xsd:enumeration value="Edith Livius"/>
          <xsd:enumeration value="Nicky Lomans"/>
          <xsd:enumeration value="Karlijn Loots"/>
          <xsd:enumeration value="Mariëlle Neggers"/>
          <xsd:enumeration value="Tineke Nieborg"/>
          <xsd:enumeration value="Suzanne van Noort"/>
          <xsd:enumeration value="Frank Peusen"/>
          <xsd:enumeration value="Barbra Poppelaars"/>
          <xsd:enumeration value="Bas van Rooij"/>
          <xsd:enumeration value="Joost de Ruijsscher"/>
          <xsd:enumeration value="Roelf van Run"/>
          <xsd:enumeration value="Giel Schikhof"/>
          <xsd:enumeration value="Nina van Someren"/>
          <xsd:enumeration value="Charlotte Soons"/>
          <xsd:enumeration value="Monique van Spijk"/>
          <xsd:enumeration value="Kirsten Timmer"/>
          <xsd:enumeration value="Sander Vastbinder"/>
          <xsd:enumeration value="Stefanie de Veer"/>
          <xsd:enumeration value="Miranda de Veij"/>
          <xsd:enumeration value="Babette Verhagen"/>
          <xsd:enumeration value="Eveline Verhagen"/>
          <xsd:enumeration value="Ronald Vermeulen"/>
          <xsd:enumeration value="Niels Wessels"/>
          <xsd:enumeration value="Jolet Woordes"/>
          <xsd:enumeration value="Selecteren..."/>
        </xsd:restriction>
      </xsd:simpleType>
    </xsd:element>
    <xsd:element name="wx_documentnummer" ma:index="10" nillable="true" ma:displayName="Documentnummer" ma:internalName="wx_documentnumm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dertekenaar xmlns="a85e025c-6a71-4f4a-a309-b65166e86ee7" xsi:nil="true"/>
    <wx_documentnummer xmlns="a85e025c-6a71-4f4a-a309-b65166e86ee7">14872074</wx_documentnummer>
    <JobTitl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BDE40-6D2E-4F81-8979-46F71FE72F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B6ABBDE-CEE2-46F9-BCEE-160B0D7BC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5e025c-6a71-4f4a-a309-b65166e86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548F4-BBCF-4D02-9775-9772943AF7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839764-E89F-428D-ACE7-7D45BDB142E6}">
  <ds:schemaRefs>
    <ds:schemaRef ds:uri="a85e025c-6a71-4f4a-a309-b65166e86ee7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39864F9-E22A-4EB4-8BE3-1A7F3242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Overgang roerende voorzieningen van bewoners in een Wlz instelling zonder behandeling vanaf 1 januari 2020</vt:lpstr>
    </vt:vector>
  </TitlesOfParts>
  <Company>Van Spaendonck</Company>
  <LinksUpToDate>false</LinksUpToDate>
  <CharactersWithSpaces>3699</CharactersWithSpaces>
  <SharedDoc>false</SharedDoc>
  <HLinks>
    <vt:vector size="18" baseType="variant">
      <vt:variant>
        <vt:i4>65589</vt:i4>
      </vt:variant>
      <vt:variant>
        <vt:i4>6</vt:i4>
      </vt:variant>
      <vt:variant>
        <vt:i4>0</vt:i4>
      </vt:variant>
      <vt:variant>
        <vt:i4>5</vt:i4>
      </vt:variant>
      <vt:variant>
        <vt:lpwstr>mailto:firevaned@wispa.nl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http://www.eengoedhulpmiddel.nl/</vt:lpwstr>
      </vt:variant>
      <vt:variant>
        <vt:lpwstr/>
      </vt:variant>
      <vt:variant>
        <vt:i4>131098</vt:i4>
      </vt:variant>
      <vt:variant>
        <vt:i4>0</vt:i4>
      </vt:variant>
      <vt:variant>
        <vt:i4>0</vt:i4>
      </vt:variant>
      <vt:variant>
        <vt:i4>5</vt:i4>
      </vt:variant>
      <vt:variant>
        <vt:lpwstr>http://www.firevaned.nl/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Overgang roerende voorzieningen van bewoners in een Wlz instelling zonder behandeling vanaf 1 januari 2020</dc:title>
  <dc:creator>Marieke Bendeler</dc:creator>
  <cp:lastModifiedBy>Jireël Verhage</cp:lastModifiedBy>
  <cp:revision>2</cp:revision>
  <cp:lastPrinted>2019-07-08T07:43:00Z</cp:lastPrinted>
  <dcterms:created xsi:type="dcterms:W3CDTF">2019-11-15T08:19:00Z</dcterms:created>
  <dcterms:modified xsi:type="dcterms:W3CDTF">2019-11-15T08:19:00Z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xToonKoptekst">
    <vt:bool>true</vt:bool>
  </property>
  <property fmtid="{D5CDD505-2E9C-101B-9397-08002B2CF9AE}" pid="3" name="wxToonVoettekst">
    <vt:bool>true</vt:bool>
  </property>
  <property fmtid="{D5CDD505-2E9C-101B-9397-08002B2CF9AE}" pid="4" name="wxSiteTitel">
    <vt:lpwstr>fir</vt:lpwstr>
  </property>
  <property fmtid="{D5CDD505-2E9C-101B-9397-08002B2CF9AE}" pid="5" name="wxSiteBeschrijving">
    <vt:lpwstr>Branchevereniging hulpmiddelen</vt:lpwstr>
  </property>
  <property fmtid="{D5CDD505-2E9C-101B-9397-08002B2CF9AE}" pid="6" name="ContentTypeId">
    <vt:lpwstr>0x0101008D9735EC3BFF4768896A45CEB68EE134007265B4E295F6E04CA204602DFF988C940A000C81B6ECA5E54441A80CD09FE6C1C872</vt:lpwstr>
  </property>
</Properties>
</file>