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F0AA" w14:textId="77777777" w:rsidR="00BA036F" w:rsidRPr="00BA036F" w:rsidRDefault="00BA036F" w:rsidP="00BA036F">
      <w:pPr>
        <w:rPr>
          <w:b/>
          <w:bCs/>
        </w:rPr>
      </w:pPr>
      <w:r w:rsidRPr="00BA036F">
        <w:rPr>
          <w:b/>
          <w:bCs/>
        </w:rPr>
        <w:t>VNG Model aanvraagformulier nadeelcompensatie</w:t>
      </w:r>
    </w:p>
    <w:p w14:paraId="073C83FA" w14:textId="5D75B47D" w:rsidR="00BA036F" w:rsidRPr="00BA036F" w:rsidRDefault="002A1E45" w:rsidP="00BA036F">
      <w:pPr>
        <w:rPr>
          <w:i/>
          <w:iCs/>
        </w:rPr>
      </w:pPr>
      <w:r>
        <w:rPr>
          <w:i/>
          <w:iCs/>
        </w:rPr>
        <w:t>J</w:t>
      </w:r>
      <w:r w:rsidR="00BA036F">
        <w:rPr>
          <w:i/>
          <w:iCs/>
        </w:rPr>
        <w:t>anuari 2024</w:t>
      </w:r>
    </w:p>
    <w:p w14:paraId="379FB59C" w14:textId="77777777" w:rsidR="00BA036F" w:rsidRPr="00BA036F" w:rsidRDefault="00BA036F" w:rsidP="00BA036F">
      <w:pPr>
        <w:rPr>
          <w:b/>
          <w:bCs/>
        </w:rPr>
      </w:pPr>
    </w:p>
    <w:p w14:paraId="0506E676" w14:textId="77777777" w:rsidR="00BA036F" w:rsidRPr="00BA036F" w:rsidRDefault="00BA036F" w:rsidP="00BA036F">
      <w:pPr>
        <w:rPr>
          <w:b/>
          <w:bCs/>
        </w:rPr>
      </w:pPr>
    </w:p>
    <w:p w14:paraId="74C3E699" w14:textId="77777777" w:rsidR="00BA036F" w:rsidRPr="00BA036F" w:rsidRDefault="00BA036F" w:rsidP="00BA036F">
      <w:pPr>
        <w:rPr>
          <w:b/>
          <w:bCs/>
        </w:rPr>
      </w:pPr>
      <w:r w:rsidRPr="00BA036F">
        <w:rPr>
          <w:b/>
          <w:bCs/>
        </w:rPr>
        <w:t>Over dit aanvraagformulier</w:t>
      </w:r>
    </w:p>
    <w:p w14:paraId="1A728275" w14:textId="77777777" w:rsidR="00BA036F" w:rsidRPr="00BA036F" w:rsidRDefault="00BA036F" w:rsidP="00BA036F">
      <w:pPr>
        <w:rPr>
          <w:b/>
          <w:bCs/>
        </w:rPr>
      </w:pPr>
    </w:p>
    <w:p w14:paraId="3603742F" w14:textId="77777777" w:rsidR="00BA036F" w:rsidRPr="00BA036F" w:rsidRDefault="00BA036F" w:rsidP="00BA036F">
      <w:r w:rsidRPr="00BA036F">
        <w:t>Met dit formulier kunt u een aanvraag indienen om vergoeding van schade, die is veroorzaakt door bijvoorbeeld een handeling of besluit van de gemeente [</w:t>
      </w:r>
      <w:r w:rsidRPr="00BA036F">
        <w:rPr>
          <w:b/>
          <w:bCs/>
        </w:rPr>
        <w:t>naam gemeente</w:t>
      </w:r>
      <w:r w:rsidRPr="00BA036F">
        <w:t xml:space="preserve">]. </w:t>
      </w:r>
    </w:p>
    <w:p w14:paraId="3D8CF2F6" w14:textId="77777777" w:rsidR="00BA036F" w:rsidRPr="00BA036F" w:rsidRDefault="00BA036F" w:rsidP="00BA036F"/>
    <w:p w14:paraId="63519092" w14:textId="77777777" w:rsidR="00BA036F" w:rsidRPr="00BA036F" w:rsidRDefault="00BA036F" w:rsidP="00BA036F">
      <w:r w:rsidRPr="00BA036F">
        <w:t>De schadevergoeding wordt ook wel nadeelcompensatie genoemd. Regels over nadeelcompensatie door de gemeente [</w:t>
      </w:r>
      <w:r w:rsidRPr="00BA036F">
        <w:rPr>
          <w:b/>
          <w:bCs/>
        </w:rPr>
        <w:t>naam gemeente</w:t>
      </w:r>
      <w:r w:rsidRPr="00BA036F">
        <w:t>] en de aanvraagprocedure staan in [</w:t>
      </w:r>
      <w:r w:rsidRPr="00BA036F">
        <w:rPr>
          <w:b/>
          <w:bCs/>
        </w:rPr>
        <w:t>naam verordening nadeelcompensatie gemeente of vindplaats nadeelcompensatieregels in het omgevingsplan</w:t>
      </w:r>
      <w:r w:rsidRPr="00BA036F">
        <w:t xml:space="preserve">]. Voor meer algemene informatie over nadeelcompensatie, zie de website van het Informatiepunt Leefomgeving (IPLO): </w:t>
      </w:r>
    </w:p>
    <w:p w14:paraId="4B241CA3" w14:textId="77777777" w:rsidR="00BA036F" w:rsidRPr="00BA036F" w:rsidRDefault="002A1E45" w:rsidP="00BA036F">
      <w:hyperlink r:id="rId9" w:history="1">
        <w:r w:rsidR="00BA036F" w:rsidRPr="00BA036F">
          <w:rPr>
            <w:rStyle w:val="Hyperlink"/>
          </w:rPr>
          <w:t>https://iplo.nl/thema/ruimtelijke-ontwikkelingen/bijzondere-onderwerpen/nadeelcompensatie/</w:t>
        </w:r>
      </w:hyperlink>
      <w:r w:rsidR="00BA036F" w:rsidRPr="00BA036F">
        <w:t xml:space="preserve"> </w:t>
      </w:r>
    </w:p>
    <w:p w14:paraId="436B6CC3" w14:textId="77777777" w:rsidR="00BA036F" w:rsidRPr="00BA036F" w:rsidRDefault="00BA036F" w:rsidP="00BA036F"/>
    <w:p w14:paraId="0B383CA0" w14:textId="77777777" w:rsidR="00BA036F" w:rsidRPr="00BA036F" w:rsidRDefault="00BA036F" w:rsidP="00BA036F">
      <w:r w:rsidRPr="00BA036F">
        <w:t>De bedoeling van dit formulier is om de procedure zo snel mogelijk te laten verlopen. Wij vragen u om dit formulier zo volledig mogelijk in te vullen en alle benodigde bijlagen mee te sturen. Het is mogelijk dat de behandelaar van deze aanvraag vervolgens contact met u opneemt voor aanvullende informatie.</w:t>
      </w:r>
    </w:p>
    <w:p w14:paraId="077A7A0E" w14:textId="77777777" w:rsidR="00BA036F" w:rsidRPr="00BA036F" w:rsidRDefault="00BA036F" w:rsidP="00BA036F"/>
    <w:p w14:paraId="00A919D8" w14:textId="77777777" w:rsidR="00BA036F" w:rsidRPr="00BA036F" w:rsidRDefault="00BA036F" w:rsidP="00BA036F">
      <w:r w:rsidRPr="00BA036F">
        <w:t>[</w:t>
      </w:r>
      <w:r w:rsidRPr="00BA036F">
        <w:rPr>
          <w:i/>
          <w:iCs/>
        </w:rPr>
        <w:t>Voor het in behandeling nemen van de aanvraag brengt de gemeente een bedrag van [</w:t>
      </w:r>
      <w:r w:rsidRPr="00BA036F">
        <w:rPr>
          <w:b/>
          <w:bCs/>
          <w:i/>
          <w:iCs/>
        </w:rPr>
        <w:t>bedrag (maximaal € 500,-)</w:t>
      </w:r>
      <w:r w:rsidRPr="00BA036F">
        <w:rPr>
          <w:i/>
          <w:iCs/>
        </w:rPr>
        <w:t>] bij u in rekening</w:t>
      </w:r>
      <w:r w:rsidRPr="00BA036F">
        <w:t>.]</w:t>
      </w:r>
    </w:p>
    <w:p w14:paraId="72513421" w14:textId="77777777" w:rsidR="00BA036F" w:rsidRPr="00BA036F" w:rsidRDefault="00BA036F" w:rsidP="00BA036F"/>
    <w:p w14:paraId="3049CCD4" w14:textId="77777777" w:rsidR="00BA036F" w:rsidRPr="00BA036F" w:rsidRDefault="00BA036F" w:rsidP="00BA036F">
      <w:r w:rsidRPr="00BA036F">
        <w:t xml:space="preserve">U kunt aan dit formulier geen rechten ontlenen. </w:t>
      </w:r>
    </w:p>
    <w:p w14:paraId="1A43A32E" w14:textId="77777777" w:rsidR="00BA036F" w:rsidRPr="00BA036F" w:rsidRDefault="00BA036F" w:rsidP="00BA036F"/>
    <w:p w14:paraId="2FD7DE19" w14:textId="77777777" w:rsidR="00BA036F" w:rsidRPr="00BA036F" w:rsidRDefault="00BA036F" w:rsidP="00BA036F">
      <w:r w:rsidRPr="00BA036F">
        <w:t>Uw persoons- en bedrijfsgegevens zullen vertrouwelijk worden behandeld en alleen voor het bovenstaande doel worden gebruikt.</w:t>
      </w:r>
    </w:p>
    <w:p w14:paraId="07703C61" w14:textId="77777777" w:rsidR="00BA036F" w:rsidRPr="00BA036F" w:rsidRDefault="00BA036F" w:rsidP="00BA036F"/>
    <w:p w14:paraId="77C8F9CD" w14:textId="77777777" w:rsidR="00BA036F" w:rsidRPr="00BA036F" w:rsidRDefault="00BA036F" w:rsidP="00BA036F">
      <w:r w:rsidRPr="00BA036F">
        <w:t xml:space="preserve">Vergeet u niet om het formulier te ondertekenen? </w:t>
      </w:r>
    </w:p>
    <w:p w14:paraId="74241FE3" w14:textId="77777777" w:rsidR="00BA036F" w:rsidRPr="00BA036F" w:rsidRDefault="00BA036F" w:rsidP="00BA036F"/>
    <w:p w14:paraId="28E82F64" w14:textId="77777777" w:rsidR="00BA036F" w:rsidRPr="00BA036F" w:rsidRDefault="00BA036F" w:rsidP="00BA036F">
      <w:r w:rsidRPr="00BA036F">
        <w:br w:type="page"/>
      </w:r>
    </w:p>
    <w:p w14:paraId="6E6EE6C4" w14:textId="77777777" w:rsidR="00BA036F" w:rsidRPr="00BA036F" w:rsidRDefault="00BA036F" w:rsidP="00BA036F">
      <w:pPr>
        <w:rPr>
          <w:b/>
          <w:bCs/>
        </w:rPr>
      </w:pPr>
      <w:r w:rsidRPr="00BA036F">
        <w:rPr>
          <w:b/>
          <w:bCs/>
        </w:rPr>
        <w:lastRenderedPageBreak/>
        <w:t>Persoonlijke gegevens</w:t>
      </w:r>
    </w:p>
    <w:p w14:paraId="2F97EC6F" w14:textId="77777777" w:rsidR="00BA036F" w:rsidRPr="00BA036F" w:rsidRDefault="00BA036F" w:rsidP="00BA036F">
      <w:r w:rsidRPr="00BA036F">
        <w:t>Naam : ………………………………………………………………………………………………………………………</w:t>
      </w:r>
    </w:p>
    <w:p w14:paraId="72562248" w14:textId="77777777" w:rsidR="00BA036F" w:rsidRPr="00BA036F" w:rsidRDefault="00BA036F" w:rsidP="00BA036F">
      <w:r w:rsidRPr="00BA036F">
        <w:t>Voornamen (voluit) : ……………………………………………………………………………………………….</w:t>
      </w:r>
    </w:p>
    <w:p w14:paraId="6D6E1AB1" w14:textId="77777777" w:rsidR="00BA036F" w:rsidRPr="00BA036F" w:rsidRDefault="00BA036F" w:rsidP="00BA036F">
      <w:r w:rsidRPr="00BA036F">
        <w:t>Geboortedatum : ……………………………………………………………………………………………………..</w:t>
      </w:r>
    </w:p>
    <w:p w14:paraId="3402DFED" w14:textId="77777777" w:rsidR="00BA036F" w:rsidRPr="00BA036F" w:rsidRDefault="00BA036F" w:rsidP="00BA036F">
      <w:r w:rsidRPr="00BA036F">
        <w:t>Huisadres : ……………………………………………………………………………………………………………….</w:t>
      </w:r>
    </w:p>
    <w:p w14:paraId="6D556907" w14:textId="77777777" w:rsidR="00BA036F" w:rsidRPr="00BA036F" w:rsidRDefault="00BA036F" w:rsidP="00BA036F">
      <w:r w:rsidRPr="00BA036F">
        <w:t>Postcode en woonplaats : ………………………………………………………………………………………..</w:t>
      </w:r>
    </w:p>
    <w:p w14:paraId="00AB1AE5" w14:textId="77777777" w:rsidR="00BA036F" w:rsidRPr="00BA036F" w:rsidRDefault="00BA036F" w:rsidP="00BA036F">
      <w:r w:rsidRPr="00BA036F">
        <w:t>Schadeadres (indien dit adres afwijkt van huisadres) : …………………………………………</w:t>
      </w:r>
    </w:p>
    <w:p w14:paraId="3F3385A7" w14:textId="77777777" w:rsidR="00BA036F" w:rsidRPr="00BA036F" w:rsidRDefault="00BA036F" w:rsidP="00BA036F">
      <w:r w:rsidRPr="00BA036F">
        <w:t>Telefoonnummer : …………………………………………………………………………………………………..</w:t>
      </w:r>
    </w:p>
    <w:p w14:paraId="369B35EE" w14:textId="77777777" w:rsidR="00BA036F" w:rsidRPr="00BA036F" w:rsidRDefault="00BA036F" w:rsidP="00BA036F">
      <w:r w:rsidRPr="00BA036F">
        <w:t>Emailadres : ………………………………………………………………………………………………………………</w:t>
      </w:r>
    </w:p>
    <w:p w14:paraId="7B70BDBB" w14:textId="77777777" w:rsidR="00BA036F" w:rsidRPr="00BA036F" w:rsidRDefault="00BA036F" w:rsidP="00BA036F">
      <w:r w:rsidRPr="00BA036F">
        <w:t>Bankrekeningnummer/IBAN (geen spaarrekening) : ………………………………………………</w:t>
      </w:r>
    </w:p>
    <w:p w14:paraId="2F2B99B5" w14:textId="77777777" w:rsidR="00BA036F" w:rsidRPr="00BA036F" w:rsidRDefault="00BA036F" w:rsidP="00BA036F">
      <w:pPr>
        <w:rPr>
          <w:b/>
          <w:bCs/>
        </w:rPr>
      </w:pPr>
      <w:r w:rsidRPr="00BA036F">
        <w:rPr>
          <w:b/>
          <w:bCs/>
        </w:rPr>
        <w:t>Bedrijfsgegevens (indien van toepassing)</w:t>
      </w:r>
    </w:p>
    <w:p w14:paraId="36B48873" w14:textId="77777777" w:rsidR="00BA036F" w:rsidRPr="00BA036F" w:rsidRDefault="00BA036F" w:rsidP="00BA036F">
      <w:r w:rsidRPr="00BA036F">
        <w:t>Bedrijfsgegevens (eventueel) : ………………………………………………………………………………………………………….</w:t>
      </w:r>
    </w:p>
    <w:p w14:paraId="46E3797F" w14:textId="77777777" w:rsidR="00BA036F" w:rsidRPr="00BA036F" w:rsidRDefault="00BA036F" w:rsidP="00BA036F">
      <w:r w:rsidRPr="00BA036F">
        <w:t>KvK-nummer (eventueel): ………………………………………………………………………………………………………………</w:t>
      </w:r>
    </w:p>
    <w:p w14:paraId="1FB8CF2F" w14:textId="77777777" w:rsidR="00BA036F" w:rsidRPr="00BA036F" w:rsidRDefault="00BA036F" w:rsidP="00BA036F">
      <w:r w:rsidRPr="00BA036F">
        <w:t>Bedrijfsadres (eventueel) : ……………………………………………………………………………………………………………………</w:t>
      </w:r>
    </w:p>
    <w:p w14:paraId="0FF113F2" w14:textId="77777777" w:rsidR="00BA036F" w:rsidRPr="00BA036F" w:rsidRDefault="00BA036F" w:rsidP="00BA036F">
      <w:r w:rsidRPr="00BA036F">
        <w:t>Telefoonnummer (zakelijk) : ………………………………………………………………………………………………………………..</w:t>
      </w:r>
    </w:p>
    <w:p w14:paraId="2E96E489" w14:textId="77777777" w:rsidR="00BA036F" w:rsidRPr="00BA036F" w:rsidRDefault="00BA036F" w:rsidP="00BA036F"/>
    <w:p w14:paraId="6DCA2965" w14:textId="77777777" w:rsidR="00BA036F" w:rsidRPr="00BA036F" w:rsidRDefault="00BA036F" w:rsidP="00BA036F">
      <w:pPr>
        <w:rPr>
          <w:b/>
          <w:bCs/>
        </w:rPr>
      </w:pPr>
      <w:r w:rsidRPr="00BA036F">
        <w:rPr>
          <w:b/>
          <w:bCs/>
        </w:rPr>
        <w:t>Eventuele gemachtigde</w:t>
      </w:r>
    </w:p>
    <w:p w14:paraId="7FA2E86C" w14:textId="77777777" w:rsidR="00BA036F" w:rsidRPr="00BA036F" w:rsidRDefault="00BA036F" w:rsidP="00BA036F"/>
    <w:p w14:paraId="27BB6442" w14:textId="77777777" w:rsidR="00BA036F" w:rsidRPr="00BA036F" w:rsidRDefault="00BA036F" w:rsidP="00BA036F">
      <w:r w:rsidRPr="00BA036F">
        <w:t xml:space="preserve">Als u een andere persoon gemachtigd heeft om deze aanvraag namens u in te dienen, verzoeken wij u om: </w:t>
      </w:r>
    </w:p>
    <w:p w14:paraId="5B01F68A" w14:textId="77777777" w:rsidR="00BA036F" w:rsidRPr="00BA036F" w:rsidRDefault="00BA036F" w:rsidP="00BA036F">
      <w:pPr>
        <w:numPr>
          <w:ilvl w:val="0"/>
          <w:numId w:val="49"/>
        </w:numPr>
      </w:pPr>
      <w:r w:rsidRPr="00BA036F">
        <w:t xml:space="preserve">de gegevens van deze persoon hieronder in te vullen. </w:t>
      </w:r>
    </w:p>
    <w:p w14:paraId="755BFFAB" w14:textId="77777777" w:rsidR="00BA036F" w:rsidRPr="00BA036F" w:rsidRDefault="00BA036F" w:rsidP="00BA036F">
      <w:pPr>
        <w:numPr>
          <w:ilvl w:val="0"/>
          <w:numId w:val="49"/>
        </w:numPr>
      </w:pPr>
      <w:r w:rsidRPr="00BA036F">
        <w:t>als bijlage bij dit aanvraagformulier een document toe te voegen waaruit blijkt dat deze gemachtigd is om deze aanvraag in te dienen.</w:t>
      </w:r>
      <w:r w:rsidRPr="00BA036F">
        <w:br/>
      </w:r>
      <w:r w:rsidRPr="00BA036F">
        <w:br/>
      </w:r>
    </w:p>
    <w:p w14:paraId="656C46C5" w14:textId="77777777" w:rsidR="00BA036F" w:rsidRPr="00BA036F" w:rsidRDefault="00BA036F" w:rsidP="00BA036F">
      <w:r w:rsidRPr="00BA036F">
        <w:t>Naam en voorletters : ……………………………………………………………………………………………….</w:t>
      </w:r>
    </w:p>
    <w:p w14:paraId="05E3D2F4" w14:textId="77777777" w:rsidR="00BA036F" w:rsidRPr="00BA036F" w:rsidRDefault="00BA036F" w:rsidP="00BA036F">
      <w:r w:rsidRPr="00BA036F">
        <w:t>Adres : ………………………………………………………………………………………………………………………..</w:t>
      </w:r>
    </w:p>
    <w:p w14:paraId="102096E3" w14:textId="77777777" w:rsidR="00BA036F" w:rsidRPr="00BA036F" w:rsidRDefault="00BA036F" w:rsidP="00BA036F">
      <w:r w:rsidRPr="00BA036F">
        <w:t>Postcode en plaatsnaam : ………………………………………………………………………………………….</w:t>
      </w:r>
    </w:p>
    <w:p w14:paraId="4D493770" w14:textId="77777777" w:rsidR="00BA036F" w:rsidRPr="00BA036F" w:rsidRDefault="00BA036F" w:rsidP="00BA036F">
      <w:r w:rsidRPr="00BA036F">
        <w:t>Telefoonnummer : ……………………………………………………………………………………………………..</w:t>
      </w:r>
    </w:p>
    <w:p w14:paraId="0CE0ADA4" w14:textId="77777777" w:rsidR="00BA036F" w:rsidRPr="00BA036F" w:rsidRDefault="00BA036F" w:rsidP="00BA036F">
      <w:r w:rsidRPr="00BA036F">
        <w:lastRenderedPageBreak/>
        <w:t>Bedrijfsgegevens (eventueel) : ………………………………………………………………………………………………………….</w:t>
      </w:r>
    </w:p>
    <w:p w14:paraId="227219E9" w14:textId="77777777" w:rsidR="00BA036F" w:rsidRPr="00BA036F" w:rsidRDefault="00BA036F" w:rsidP="00BA036F">
      <w:r w:rsidRPr="00BA036F">
        <w:t>KvK-nummer (eventueel): ………………………………………………………………………………………………………………</w:t>
      </w:r>
    </w:p>
    <w:p w14:paraId="0E58D55E" w14:textId="77777777" w:rsidR="00BA036F" w:rsidRPr="00BA036F" w:rsidRDefault="00BA036F" w:rsidP="00BA036F">
      <w:r w:rsidRPr="00BA036F">
        <w:t>Bedrijfsadres (eventueel) : ……………………………………………………………………………………………………………………</w:t>
      </w:r>
    </w:p>
    <w:p w14:paraId="00FE22D6" w14:textId="77777777" w:rsidR="00BA036F" w:rsidRPr="00BA036F" w:rsidRDefault="00BA036F" w:rsidP="00BA036F">
      <w:r w:rsidRPr="00BA036F">
        <w:t>Telefoonnummer (zakelijk) : ………………………………………………………………………………………………………………..</w:t>
      </w:r>
    </w:p>
    <w:p w14:paraId="308B1B3F" w14:textId="77777777" w:rsidR="00BA036F" w:rsidRPr="00BA036F" w:rsidRDefault="00BA036F" w:rsidP="00BA036F"/>
    <w:p w14:paraId="63A11FDF" w14:textId="77777777" w:rsidR="00BA036F" w:rsidRPr="00BA036F" w:rsidRDefault="00BA036F" w:rsidP="00BA036F">
      <w:pPr>
        <w:rPr>
          <w:i/>
          <w:iCs/>
        </w:rPr>
      </w:pPr>
      <w:r w:rsidRPr="00BA036F">
        <w:rPr>
          <w:i/>
          <w:iCs/>
        </w:rPr>
        <w:br w:type="page"/>
      </w:r>
    </w:p>
    <w:p w14:paraId="37508724" w14:textId="77777777" w:rsidR="00BA036F" w:rsidRPr="00BA036F" w:rsidRDefault="00BA036F" w:rsidP="00BA036F">
      <w:pPr>
        <w:rPr>
          <w:b/>
          <w:bCs/>
        </w:rPr>
      </w:pPr>
      <w:r w:rsidRPr="00BA036F">
        <w:rPr>
          <w:b/>
          <w:bCs/>
        </w:rPr>
        <w:lastRenderedPageBreak/>
        <w:t>Oorzaak van de schade</w:t>
      </w:r>
    </w:p>
    <w:p w14:paraId="275D390F" w14:textId="77777777" w:rsidR="00BA036F" w:rsidRPr="00BA036F" w:rsidRDefault="00BA036F" w:rsidP="00BA036F">
      <w:pPr>
        <w:rPr>
          <w:b/>
          <w:bCs/>
        </w:rPr>
      </w:pPr>
    </w:p>
    <w:p w14:paraId="3E62CB24" w14:textId="77777777" w:rsidR="00BA036F" w:rsidRPr="00BA036F" w:rsidRDefault="00BA036F" w:rsidP="00BA036F">
      <w:pPr>
        <w:rPr>
          <w:u w:val="single"/>
        </w:rPr>
      </w:pPr>
      <w:r w:rsidRPr="00BA036F">
        <w:rPr>
          <w:b/>
          <w:bCs/>
          <w:u w:val="single"/>
        </w:rPr>
        <w:t xml:space="preserve">1. </w:t>
      </w:r>
      <w:r w:rsidRPr="00BA036F">
        <w:rPr>
          <w:u w:val="single"/>
        </w:rPr>
        <w:t>Wat is volgens u de oorzaak van de schade?</w:t>
      </w:r>
    </w:p>
    <w:p w14:paraId="6F1803FC" w14:textId="77777777" w:rsidR="00BA036F" w:rsidRPr="00BA036F" w:rsidRDefault="00BA036F" w:rsidP="00BA036F">
      <w:pPr>
        <w:rPr>
          <w:b/>
          <w:bCs/>
        </w:rPr>
      </w:pPr>
    </w:p>
    <w:p w14:paraId="075DC792" w14:textId="77777777" w:rsidR="00BA036F" w:rsidRPr="00BA036F" w:rsidRDefault="00BA036F" w:rsidP="00BA036F">
      <w:r w:rsidRPr="00BA036F">
        <w:t>Als u weet door welk besluit of regel van de gemeente de schade precies is veroorzaakt, verzoeken wij u om dat (ook) op te schrijven. Daarnaast verzoeken wij u om, indien mogelijk, een kopie van het besluit als bijlage bij dit aanvraagformulier te voegen.</w:t>
      </w:r>
    </w:p>
    <w:p w14:paraId="33BDEA9B" w14:textId="77777777" w:rsidR="00BA036F" w:rsidRPr="00BA036F" w:rsidRDefault="00BA036F" w:rsidP="00BA036F">
      <w:pPr>
        <w:rPr>
          <w:i/>
          <w:iCs/>
        </w:rPr>
      </w:pPr>
    </w:p>
    <w:p w14:paraId="17DE097D" w14:textId="77777777" w:rsidR="00BA036F" w:rsidRPr="00BA036F" w:rsidRDefault="00BA036F" w:rsidP="00BA036F">
      <w:r w:rsidRPr="00BA036F">
        <w:t>….…………………………………………………………………………………………………….………………………………………………………</w:t>
      </w:r>
    </w:p>
    <w:p w14:paraId="3C1EB755" w14:textId="77777777" w:rsidR="00BA036F" w:rsidRPr="00BA036F" w:rsidRDefault="00BA036F" w:rsidP="00BA036F">
      <w:r w:rsidRPr="00BA036F">
        <w:t>….…………………………………………………………………………………………………….………………………………………………………</w:t>
      </w:r>
    </w:p>
    <w:p w14:paraId="016C1731" w14:textId="77777777" w:rsidR="00BA036F" w:rsidRPr="00BA036F" w:rsidRDefault="00BA036F" w:rsidP="00BA036F"/>
    <w:p w14:paraId="2AC26814" w14:textId="77777777" w:rsidR="00BA036F" w:rsidRPr="00BA036F" w:rsidRDefault="00BA036F" w:rsidP="00BA036F">
      <w:pPr>
        <w:rPr>
          <w:b/>
          <w:bCs/>
        </w:rPr>
      </w:pPr>
      <w:r w:rsidRPr="00BA036F">
        <w:rPr>
          <w:b/>
          <w:bCs/>
        </w:rPr>
        <w:t>Omschrijving van de schade</w:t>
      </w:r>
    </w:p>
    <w:p w14:paraId="7F1F805C" w14:textId="77777777" w:rsidR="00BA036F" w:rsidRPr="00BA036F" w:rsidRDefault="00BA036F" w:rsidP="00BA036F">
      <w:pPr>
        <w:rPr>
          <w:b/>
          <w:bCs/>
        </w:rPr>
      </w:pPr>
    </w:p>
    <w:p w14:paraId="768C3E7F" w14:textId="77777777" w:rsidR="00BA036F" w:rsidRPr="00BA036F" w:rsidRDefault="00BA036F" w:rsidP="00BA036F">
      <w:pPr>
        <w:rPr>
          <w:u w:val="single"/>
        </w:rPr>
      </w:pPr>
      <w:r w:rsidRPr="00BA036F">
        <w:rPr>
          <w:b/>
          <w:bCs/>
          <w:u w:val="single"/>
        </w:rPr>
        <w:t>2.</w:t>
      </w:r>
      <w:r w:rsidRPr="00BA036F">
        <w:rPr>
          <w:u w:val="single"/>
        </w:rPr>
        <w:t xml:space="preserve"> Welke schadelijke gevolgen / nadeel ondervindt u of verwacht u te ondervinden? </w:t>
      </w:r>
    </w:p>
    <w:p w14:paraId="7D46741C" w14:textId="77777777" w:rsidR="00BA036F" w:rsidRPr="00BA036F" w:rsidRDefault="00BA036F" w:rsidP="00BA036F">
      <w:pPr>
        <w:rPr>
          <w:i/>
          <w:iCs/>
        </w:rPr>
      </w:pPr>
    </w:p>
    <w:p w14:paraId="12E15E9F" w14:textId="77777777" w:rsidR="00BA036F" w:rsidRPr="00BA036F" w:rsidRDefault="00BA036F" w:rsidP="00BA036F">
      <w:pPr>
        <w:rPr>
          <w:i/>
          <w:iCs/>
        </w:rPr>
      </w:pPr>
      <w:r w:rsidRPr="00BA036F">
        <w:t xml:space="preserve">Wij verzoeken u om de schade hieronder zo volledig en concreet mogelijk te omschrijven. Aanvullende informatie, zoals foto’s, kunt u toevoegen als bijlage bij dit aanvraagformulier. </w:t>
      </w:r>
      <w:r w:rsidRPr="00BA036F">
        <w:rPr>
          <w:i/>
          <w:iCs/>
        </w:rPr>
        <w:t xml:space="preserve">Mocht er sprake zijn van waardevermindering van uw woning of perceel, dan verzoeken wij om vraag 11 e.v. ook in te vullen. </w:t>
      </w:r>
    </w:p>
    <w:p w14:paraId="6AF7A465" w14:textId="77777777" w:rsidR="00BA036F" w:rsidRPr="00BA036F" w:rsidRDefault="00BA036F" w:rsidP="00BA036F"/>
    <w:p w14:paraId="396A9E18" w14:textId="77777777" w:rsidR="00BA036F" w:rsidRPr="00BA036F" w:rsidRDefault="00BA036F" w:rsidP="00BA036F"/>
    <w:p w14:paraId="4A3FCBAB" w14:textId="77777777" w:rsidR="00BA036F" w:rsidRPr="00BA036F" w:rsidRDefault="00BA036F" w:rsidP="00BA036F">
      <w:r w:rsidRPr="00BA036F">
        <w:t>….…………………………………………………………………………………………………….………………………………………………………</w:t>
      </w:r>
    </w:p>
    <w:p w14:paraId="0C754DDE" w14:textId="77777777" w:rsidR="00BA036F" w:rsidRPr="00BA036F" w:rsidRDefault="00BA036F" w:rsidP="00BA036F">
      <w:r w:rsidRPr="00BA036F">
        <w:t>….…………………………………………………………………………………………………….………………………………………………………</w:t>
      </w:r>
    </w:p>
    <w:p w14:paraId="0B3902F6" w14:textId="77777777" w:rsidR="00BA036F" w:rsidRPr="00BA036F" w:rsidRDefault="00BA036F" w:rsidP="00BA036F">
      <w:pPr>
        <w:rPr>
          <w:i/>
          <w:iCs/>
        </w:rPr>
      </w:pPr>
      <w:r w:rsidRPr="00BA036F">
        <w:t>[</w:t>
      </w:r>
      <w:r w:rsidRPr="00BA036F">
        <w:rPr>
          <w:i/>
          <w:iCs/>
        </w:rPr>
        <w:t>In onderstaande gevallen verzoeken wij u om aanvullende documenten toe te voegen als bijlagen bij dit aanvraagformulier.</w:t>
      </w:r>
    </w:p>
    <w:p w14:paraId="25334B85" w14:textId="77777777" w:rsidR="00BA036F" w:rsidRPr="00BA036F" w:rsidRDefault="00BA036F" w:rsidP="00BA036F">
      <w:pPr>
        <w:numPr>
          <w:ilvl w:val="0"/>
          <w:numId w:val="48"/>
        </w:numPr>
        <w:rPr>
          <w:i/>
          <w:iCs/>
        </w:rPr>
      </w:pPr>
      <w:r w:rsidRPr="00BA036F">
        <w:rPr>
          <w:i/>
          <w:iCs/>
        </w:rPr>
        <w:t>Als het schade betreft wegens winst- of inkomstenderving: jaarrekening(en) over het jaar waarin schade is geleden, inclusief de maandomzetcijfers van alle maanden van het jaar waarin de schade is geleden (januari t/m december), en voor zover van toepassing de drie daaraan voorafgaande jaren en de aanslagen vennootschapsbelasting of inkomstenbelasting.</w:t>
      </w:r>
    </w:p>
    <w:p w14:paraId="3BE4F0FA" w14:textId="77777777" w:rsidR="00BA036F" w:rsidRPr="00BA036F" w:rsidRDefault="00BA036F" w:rsidP="00BA036F">
      <w:pPr>
        <w:numPr>
          <w:ilvl w:val="0"/>
          <w:numId w:val="48"/>
        </w:numPr>
        <w:rPr>
          <w:i/>
          <w:iCs/>
        </w:rPr>
      </w:pPr>
      <w:r w:rsidRPr="00BA036F">
        <w:rPr>
          <w:i/>
          <w:iCs/>
        </w:rPr>
        <w:t>Als het schade betreft wegens gederfde huurinkomsten: een afschrift van de huurovereenkomst of gebruiksovereenkomst en een eigendomsakte.</w:t>
      </w:r>
      <w:r w:rsidRPr="00BA036F">
        <w:t>]</w:t>
      </w:r>
    </w:p>
    <w:p w14:paraId="58FD817B" w14:textId="77777777" w:rsidR="00BA036F" w:rsidRPr="00BA036F" w:rsidRDefault="00BA036F" w:rsidP="00BA036F">
      <w:pPr>
        <w:rPr>
          <w:u w:val="single"/>
        </w:rPr>
      </w:pPr>
    </w:p>
    <w:p w14:paraId="105D43A6" w14:textId="77777777" w:rsidR="00BA036F" w:rsidRPr="00BA036F" w:rsidRDefault="00BA036F" w:rsidP="00BA036F">
      <w:pPr>
        <w:rPr>
          <w:u w:val="single"/>
        </w:rPr>
      </w:pPr>
    </w:p>
    <w:p w14:paraId="64F8E35C" w14:textId="77777777" w:rsidR="00BA036F" w:rsidRPr="00BA036F" w:rsidRDefault="00BA036F" w:rsidP="00BA036F">
      <w:pPr>
        <w:rPr>
          <w:u w:val="single"/>
        </w:rPr>
      </w:pPr>
      <w:r w:rsidRPr="00BA036F">
        <w:rPr>
          <w:b/>
          <w:bCs/>
          <w:u w:val="single"/>
        </w:rPr>
        <w:t>3a.</w:t>
      </w:r>
      <w:r w:rsidRPr="00BA036F">
        <w:rPr>
          <w:u w:val="single"/>
        </w:rPr>
        <w:t xml:space="preserve"> Wanneer is de schade ontstaan?</w:t>
      </w:r>
    </w:p>
    <w:p w14:paraId="3B373922" w14:textId="77777777" w:rsidR="00BA036F" w:rsidRPr="00BA036F" w:rsidRDefault="00BA036F" w:rsidP="00BA036F">
      <w:r w:rsidRPr="00BA036F">
        <w:t>….…………………………………………………………………………………………………….………………………………………………………</w:t>
      </w:r>
    </w:p>
    <w:p w14:paraId="509798BB" w14:textId="77777777" w:rsidR="00BA036F" w:rsidRPr="00BA036F" w:rsidRDefault="00BA036F" w:rsidP="00BA036F">
      <w:r w:rsidRPr="00BA036F">
        <w:t>….…………………………………………………………………………………………………….………………………………………………………</w:t>
      </w:r>
    </w:p>
    <w:p w14:paraId="62CB0D6E" w14:textId="77777777" w:rsidR="00BA036F" w:rsidRPr="00BA036F" w:rsidRDefault="00BA036F" w:rsidP="00BA036F"/>
    <w:p w14:paraId="22CF2A73" w14:textId="77777777" w:rsidR="00BA036F" w:rsidRPr="00BA036F" w:rsidRDefault="00BA036F" w:rsidP="00BA036F"/>
    <w:p w14:paraId="009C506D" w14:textId="77777777" w:rsidR="00BA036F" w:rsidRPr="00BA036F" w:rsidRDefault="00BA036F" w:rsidP="00BA036F">
      <w:pPr>
        <w:rPr>
          <w:u w:val="single"/>
        </w:rPr>
      </w:pPr>
      <w:r w:rsidRPr="00BA036F">
        <w:rPr>
          <w:b/>
          <w:bCs/>
          <w:u w:val="single"/>
        </w:rPr>
        <w:t xml:space="preserve">3b. </w:t>
      </w:r>
      <w:r w:rsidRPr="00BA036F">
        <w:rPr>
          <w:u w:val="single"/>
        </w:rPr>
        <w:t xml:space="preserve">Is de schade beëindigd? </w:t>
      </w:r>
    </w:p>
    <w:p w14:paraId="07C6267D" w14:textId="77777777" w:rsidR="00BA036F" w:rsidRPr="00BA036F" w:rsidRDefault="00BA036F" w:rsidP="00BA036F"/>
    <w:p w14:paraId="57BF486D" w14:textId="77777777" w:rsidR="00BA036F" w:rsidRPr="00BA036F" w:rsidRDefault="00BA036F" w:rsidP="00BA036F">
      <w:r w:rsidRPr="00BA036F">
        <w:t xml:space="preserve"> Ja </w:t>
      </w:r>
    </w:p>
    <w:p w14:paraId="604A59B8" w14:textId="77777777" w:rsidR="00BA036F" w:rsidRPr="00BA036F" w:rsidRDefault="00BA036F" w:rsidP="00BA036F">
      <w:r w:rsidRPr="00BA036F">
        <w:t xml:space="preserve"> Nee </w:t>
      </w:r>
    </w:p>
    <w:p w14:paraId="1F60E161" w14:textId="77777777" w:rsidR="00BA036F" w:rsidRPr="00BA036F" w:rsidRDefault="00BA036F" w:rsidP="00BA036F"/>
    <w:p w14:paraId="62B3118A" w14:textId="77777777" w:rsidR="00BA036F" w:rsidRPr="00BA036F" w:rsidRDefault="00BA036F" w:rsidP="00BA036F"/>
    <w:p w14:paraId="0AB4CA08" w14:textId="77777777" w:rsidR="00BA036F" w:rsidRPr="00BA036F" w:rsidRDefault="00BA036F" w:rsidP="00BA036F">
      <w:pPr>
        <w:rPr>
          <w:u w:val="single"/>
        </w:rPr>
      </w:pPr>
      <w:r w:rsidRPr="00BA036F">
        <w:rPr>
          <w:b/>
          <w:bCs/>
          <w:u w:val="single"/>
        </w:rPr>
        <w:t>3c.</w:t>
      </w:r>
      <w:r w:rsidRPr="00BA036F">
        <w:rPr>
          <w:u w:val="single"/>
        </w:rPr>
        <w:t xml:space="preserve"> Zo ja, wanneer is de schade beëindigd?</w:t>
      </w:r>
    </w:p>
    <w:p w14:paraId="54B741CA" w14:textId="77777777" w:rsidR="00BA036F" w:rsidRPr="00BA036F" w:rsidRDefault="00BA036F" w:rsidP="00BA036F">
      <w:r w:rsidRPr="00BA036F">
        <w:t>….…………………………………………………………………………………………………….………………………………………………………</w:t>
      </w:r>
    </w:p>
    <w:p w14:paraId="1563B4A8" w14:textId="77777777" w:rsidR="00BA036F" w:rsidRPr="00BA036F" w:rsidRDefault="00BA036F" w:rsidP="00BA036F">
      <w:r w:rsidRPr="00BA036F">
        <w:t>….…………………………………………………………………………………………………….………………………………………………………</w:t>
      </w:r>
    </w:p>
    <w:p w14:paraId="2D165571" w14:textId="77777777" w:rsidR="00BA036F" w:rsidRPr="00BA036F" w:rsidRDefault="00BA036F" w:rsidP="00BA036F">
      <w:pPr>
        <w:rPr>
          <w:u w:val="single"/>
        </w:rPr>
      </w:pPr>
    </w:p>
    <w:p w14:paraId="4CD8A3AC" w14:textId="77777777" w:rsidR="00BA036F" w:rsidRPr="00BA036F" w:rsidRDefault="00BA036F" w:rsidP="00BA036F">
      <w:pPr>
        <w:rPr>
          <w:u w:val="single"/>
        </w:rPr>
      </w:pPr>
      <w:r w:rsidRPr="00BA036F">
        <w:rPr>
          <w:b/>
          <w:bCs/>
          <w:u w:val="single"/>
        </w:rPr>
        <w:t xml:space="preserve">4a. </w:t>
      </w:r>
      <w:r w:rsidRPr="00BA036F">
        <w:rPr>
          <w:u w:val="single"/>
        </w:rPr>
        <w:t>Op welk bedrag schat u de schade?</w:t>
      </w:r>
    </w:p>
    <w:p w14:paraId="2E0BCC3C" w14:textId="77777777" w:rsidR="00BA036F" w:rsidRPr="00BA036F" w:rsidRDefault="00BA036F" w:rsidP="00BA036F">
      <w:r w:rsidRPr="00BA036F">
        <w:t>€ …………………………………………………………………………</w:t>
      </w:r>
    </w:p>
    <w:p w14:paraId="15A6EFF8" w14:textId="77777777" w:rsidR="00BA036F" w:rsidRPr="00BA036F" w:rsidRDefault="00BA036F" w:rsidP="00BA036F">
      <w:pPr>
        <w:rPr>
          <w:u w:val="single"/>
        </w:rPr>
      </w:pPr>
      <w:r w:rsidRPr="00BA036F">
        <w:rPr>
          <w:b/>
          <w:bCs/>
          <w:u w:val="single"/>
        </w:rPr>
        <w:t>4b.</w:t>
      </w:r>
      <w:r w:rsidRPr="00BA036F">
        <w:rPr>
          <w:u w:val="single"/>
        </w:rPr>
        <w:t xml:space="preserve"> Hoe bent u op dit bedrag gekomen?</w:t>
      </w:r>
    </w:p>
    <w:p w14:paraId="4050AC39" w14:textId="77777777" w:rsidR="00BA036F" w:rsidRPr="00BA036F" w:rsidRDefault="00BA036F" w:rsidP="00BA036F">
      <w:pPr>
        <w:rPr>
          <w:i/>
          <w:iCs/>
        </w:rPr>
      </w:pPr>
    </w:p>
    <w:p w14:paraId="71EBEA36" w14:textId="77777777" w:rsidR="00BA036F" w:rsidRPr="00BA036F" w:rsidRDefault="00BA036F" w:rsidP="00BA036F">
      <w:r w:rsidRPr="00BA036F">
        <w:t xml:space="preserve">Met deze vraag verzoeken wij u om een motivering (onderbouwing) van het geschatte bedrag te geven. Dat kan hieronder of in een apart document, dat u als bijlage bij dit aanvraagformulier kan toevoegen. Probeert u dit zo precies mogelijk te onderbouwen. U kunt hiervoor ook een deskundige raadplegen. </w:t>
      </w:r>
    </w:p>
    <w:p w14:paraId="0284FBDA" w14:textId="77777777" w:rsidR="00BA036F" w:rsidRPr="00BA036F" w:rsidRDefault="00BA036F" w:rsidP="00BA036F"/>
    <w:p w14:paraId="42BE92C4" w14:textId="77777777" w:rsidR="00BA036F" w:rsidRPr="00BA036F" w:rsidRDefault="00BA036F" w:rsidP="00BA036F">
      <w:r w:rsidRPr="00BA036F">
        <w:t>….…………………………………………………………………………………………………….………………………………………………………</w:t>
      </w:r>
    </w:p>
    <w:p w14:paraId="2411485E" w14:textId="77777777" w:rsidR="00BA036F" w:rsidRPr="00BA036F" w:rsidRDefault="00BA036F" w:rsidP="00BA036F">
      <w:r w:rsidRPr="00BA036F">
        <w:t>….…………………………………………………………………………………………………….………………………………………………………</w:t>
      </w:r>
    </w:p>
    <w:p w14:paraId="4611FC7D" w14:textId="77777777" w:rsidR="00BA036F" w:rsidRPr="00BA036F" w:rsidRDefault="00BA036F" w:rsidP="00BA036F">
      <w:pPr>
        <w:rPr>
          <w:u w:val="single"/>
        </w:rPr>
      </w:pPr>
    </w:p>
    <w:p w14:paraId="3B10260C" w14:textId="77777777" w:rsidR="00BA036F" w:rsidRPr="00BA036F" w:rsidRDefault="00BA036F" w:rsidP="00BA036F">
      <w:pPr>
        <w:rPr>
          <w:u w:val="single"/>
        </w:rPr>
      </w:pPr>
      <w:r w:rsidRPr="00BA036F">
        <w:rPr>
          <w:b/>
          <w:bCs/>
          <w:u w:val="single"/>
        </w:rPr>
        <w:t>5a.</w:t>
      </w:r>
      <w:r w:rsidRPr="00BA036F">
        <w:rPr>
          <w:u w:val="single"/>
        </w:rPr>
        <w:t xml:space="preserve"> Zijn er voor zover u weet andere personen of bedrijven die schade hebben geleden door dezelfde oorzaak? </w:t>
      </w:r>
    </w:p>
    <w:p w14:paraId="75905DA4" w14:textId="77777777" w:rsidR="00BA036F" w:rsidRPr="00BA036F" w:rsidRDefault="00BA036F" w:rsidP="00BA036F"/>
    <w:p w14:paraId="3E656120" w14:textId="77777777" w:rsidR="00BA036F" w:rsidRPr="00BA036F" w:rsidRDefault="00BA036F" w:rsidP="00BA036F">
      <w:r w:rsidRPr="00BA036F">
        <w:t xml:space="preserve"> Ja </w:t>
      </w:r>
    </w:p>
    <w:p w14:paraId="524BEEE7" w14:textId="77777777" w:rsidR="00BA036F" w:rsidRPr="00BA036F" w:rsidRDefault="00BA036F" w:rsidP="00BA036F">
      <w:r w:rsidRPr="00BA036F">
        <w:t xml:space="preserve"> Nee </w:t>
      </w:r>
    </w:p>
    <w:p w14:paraId="4618EB6F" w14:textId="77777777" w:rsidR="00BA036F" w:rsidRPr="00BA036F" w:rsidRDefault="00BA036F" w:rsidP="00BA036F"/>
    <w:p w14:paraId="450CE128" w14:textId="77777777" w:rsidR="00BA036F" w:rsidRPr="00BA036F" w:rsidRDefault="00BA036F" w:rsidP="00BA036F"/>
    <w:p w14:paraId="1A26A196" w14:textId="77777777" w:rsidR="00BA036F" w:rsidRPr="00BA036F" w:rsidRDefault="00BA036F" w:rsidP="00BA036F">
      <w:pPr>
        <w:rPr>
          <w:u w:val="single"/>
        </w:rPr>
      </w:pPr>
      <w:r w:rsidRPr="00BA036F">
        <w:rPr>
          <w:b/>
          <w:bCs/>
          <w:u w:val="single"/>
        </w:rPr>
        <w:t>5b.</w:t>
      </w:r>
      <w:r w:rsidRPr="00BA036F">
        <w:rPr>
          <w:u w:val="single"/>
        </w:rPr>
        <w:t xml:space="preserve"> Zo ja, is uw schade hetzelfde of anders dan die van anderen? En op welke manier?</w:t>
      </w:r>
    </w:p>
    <w:p w14:paraId="5711BA1A" w14:textId="77777777" w:rsidR="00BA036F" w:rsidRPr="00BA036F" w:rsidRDefault="00BA036F" w:rsidP="00BA036F"/>
    <w:p w14:paraId="5E1D63A4" w14:textId="77777777" w:rsidR="00BA036F" w:rsidRPr="00BA036F" w:rsidRDefault="00BA036F" w:rsidP="00BA036F">
      <w:r w:rsidRPr="00BA036F">
        <w:t>….…………………………………………………………………………………………………….………………………………………………………</w:t>
      </w:r>
    </w:p>
    <w:p w14:paraId="28846F82" w14:textId="77777777" w:rsidR="00BA036F" w:rsidRPr="00BA036F" w:rsidRDefault="00BA036F" w:rsidP="00BA036F">
      <w:r w:rsidRPr="00BA036F">
        <w:t>….…………………………………………………………………………………………………….………………………………………………………</w:t>
      </w:r>
    </w:p>
    <w:p w14:paraId="7BB69B66" w14:textId="77777777" w:rsidR="00BA036F" w:rsidRPr="00BA036F" w:rsidRDefault="00BA036F" w:rsidP="00BA036F">
      <w:pPr>
        <w:rPr>
          <w:b/>
          <w:bCs/>
        </w:rPr>
      </w:pPr>
    </w:p>
    <w:p w14:paraId="27749BB5" w14:textId="77777777" w:rsidR="00BA036F" w:rsidRPr="00BA036F" w:rsidRDefault="00BA036F" w:rsidP="00BA036F">
      <w:pPr>
        <w:rPr>
          <w:u w:val="single"/>
        </w:rPr>
      </w:pPr>
      <w:r w:rsidRPr="00BA036F">
        <w:rPr>
          <w:b/>
          <w:bCs/>
          <w:u w:val="single"/>
        </w:rPr>
        <w:t xml:space="preserve">6a. </w:t>
      </w:r>
      <w:r w:rsidRPr="00BA036F">
        <w:rPr>
          <w:u w:val="single"/>
        </w:rPr>
        <w:t xml:space="preserve">Heeft u zelf kosten gemaakt om de schade te voorkomen en/of te beperken? </w:t>
      </w:r>
    </w:p>
    <w:p w14:paraId="3F8627C6" w14:textId="77777777" w:rsidR="00BA036F" w:rsidRPr="00BA036F" w:rsidRDefault="00BA036F" w:rsidP="00BA036F"/>
    <w:p w14:paraId="18B0B98A" w14:textId="77777777" w:rsidR="00BA036F" w:rsidRPr="00BA036F" w:rsidRDefault="00BA036F" w:rsidP="00BA036F">
      <w:r w:rsidRPr="00BA036F">
        <w:t xml:space="preserve"> Ja </w:t>
      </w:r>
    </w:p>
    <w:p w14:paraId="4ECA981B" w14:textId="77777777" w:rsidR="00BA036F" w:rsidRPr="00BA036F" w:rsidRDefault="00BA036F" w:rsidP="00BA036F">
      <w:r w:rsidRPr="00BA036F">
        <w:t xml:space="preserve"> Nee </w:t>
      </w:r>
    </w:p>
    <w:p w14:paraId="4D3A2DC2" w14:textId="77777777" w:rsidR="00BA036F" w:rsidRPr="00BA036F" w:rsidRDefault="00BA036F" w:rsidP="00BA036F"/>
    <w:p w14:paraId="4BFA3F2C" w14:textId="77777777" w:rsidR="00BA036F" w:rsidRPr="00BA036F" w:rsidRDefault="00BA036F" w:rsidP="00BA036F"/>
    <w:p w14:paraId="5A5650B3" w14:textId="77777777" w:rsidR="00BA036F" w:rsidRPr="00BA036F" w:rsidRDefault="00BA036F" w:rsidP="00BA036F">
      <w:pPr>
        <w:rPr>
          <w:u w:val="single"/>
        </w:rPr>
      </w:pPr>
      <w:r w:rsidRPr="00BA036F">
        <w:rPr>
          <w:b/>
          <w:bCs/>
          <w:u w:val="single"/>
        </w:rPr>
        <w:t>6b.</w:t>
      </w:r>
      <w:r w:rsidRPr="00BA036F">
        <w:rPr>
          <w:u w:val="single"/>
        </w:rPr>
        <w:t xml:space="preserve"> Zo ja, welke maatregelen heeft u getroffen? </w:t>
      </w:r>
    </w:p>
    <w:p w14:paraId="3C62DB70" w14:textId="77777777" w:rsidR="00BA036F" w:rsidRPr="00BA036F" w:rsidRDefault="00BA036F" w:rsidP="00BA036F"/>
    <w:p w14:paraId="37892D8E" w14:textId="77777777" w:rsidR="00BA036F" w:rsidRPr="00BA036F" w:rsidRDefault="00BA036F" w:rsidP="00BA036F">
      <w:r w:rsidRPr="00BA036F">
        <w:t>….…………………………………………………………………………………………………….………………………………………………………</w:t>
      </w:r>
    </w:p>
    <w:p w14:paraId="24A58092" w14:textId="77777777" w:rsidR="00BA036F" w:rsidRPr="00BA036F" w:rsidRDefault="00BA036F" w:rsidP="00BA036F">
      <w:r w:rsidRPr="00BA036F">
        <w:t>….…………………………………………………………………………………………………….………………………………………………………</w:t>
      </w:r>
    </w:p>
    <w:p w14:paraId="7C422EA9" w14:textId="77777777" w:rsidR="00BA036F" w:rsidRPr="00BA036F" w:rsidRDefault="00BA036F" w:rsidP="00BA036F"/>
    <w:p w14:paraId="1205107E" w14:textId="77777777" w:rsidR="00BA036F" w:rsidRPr="00BA036F" w:rsidRDefault="00BA036F" w:rsidP="00BA036F">
      <w:pPr>
        <w:rPr>
          <w:u w:val="single"/>
        </w:rPr>
      </w:pPr>
      <w:r w:rsidRPr="00BA036F">
        <w:rPr>
          <w:b/>
          <w:bCs/>
          <w:u w:val="single"/>
        </w:rPr>
        <w:t xml:space="preserve">6c. </w:t>
      </w:r>
      <w:r w:rsidRPr="00BA036F">
        <w:rPr>
          <w:u w:val="single"/>
        </w:rPr>
        <w:t>Op welk bedrag schat u de kosten die u heeft gemaakt bij het nemen van deze maatregelen?</w:t>
      </w:r>
    </w:p>
    <w:p w14:paraId="6756786E" w14:textId="77777777" w:rsidR="00BA036F" w:rsidRPr="00BA036F" w:rsidRDefault="00BA036F" w:rsidP="00BA036F">
      <w:r w:rsidRPr="00BA036F">
        <w:t>€ …………………………………………………………………………</w:t>
      </w:r>
    </w:p>
    <w:p w14:paraId="7B56F8D0" w14:textId="77777777" w:rsidR="00BA036F" w:rsidRPr="00BA036F" w:rsidRDefault="00BA036F" w:rsidP="00BA036F"/>
    <w:p w14:paraId="52943022" w14:textId="77777777" w:rsidR="00BA036F" w:rsidRPr="00BA036F" w:rsidRDefault="00BA036F" w:rsidP="00BA036F"/>
    <w:p w14:paraId="1A0769D6" w14:textId="77777777" w:rsidR="00BA036F" w:rsidRPr="00BA036F" w:rsidRDefault="00BA036F" w:rsidP="00BA036F">
      <w:pPr>
        <w:rPr>
          <w:u w:val="single"/>
        </w:rPr>
      </w:pPr>
      <w:r w:rsidRPr="00BA036F">
        <w:rPr>
          <w:b/>
          <w:bCs/>
          <w:u w:val="single"/>
        </w:rPr>
        <w:t xml:space="preserve">7a. </w:t>
      </w:r>
      <w:r w:rsidRPr="00BA036F">
        <w:rPr>
          <w:u w:val="single"/>
        </w:rPr>
        <w:t>Heeft u naast nadelen ook voordeel gehad van de schadeoorzaak?</w:t>
      </w:r>
    </w:p>
    <w:p w14:paraId="2973F648" w14:textId="77777777" w:rsidR="00BA036F" w:rsidRPr="00BA036F" w:rsidRDefault="00BA036F" w:rsidP="00BA036F">
      <w:r w:rsidRPr="00BA036F">
        <w:t xml:space="preserve"> Ja </w:t>
      </w:r>
    </w:p>
    <w:p w14:paraId="60BC0331" w14:textId="77777777" w:rsidR="00BA036F" w:rsidRPr="00BA036F" w:rsidRDefault="00BA036F" w:rsidP="00BA036F">
      <w:pPr>
        <w:rPr>
          <w:b/>
          <w:bCs/>
        </w:rPr>
      </w:pPr>
      <w:r w:rsidRPr="00BA036F">
        <w:t xml:space="preserve"> Nee </w:t>
      </w:r>
    </w:p>
    <w:p w14:paraId="27D3633E" w14:textId="77777777" w:rsidR="00BA036F" w:rsidRPr="00BA036F" w:rsidRDefault="00BA036F" w:rsidP="00BA036F">
      <w:pPr>
        <w:rPr>
          <w:b/>
          <w:bCs/>
        </w:rPr>
      </w:pPr>
    </w:p>
    <w:p w14:paraId="7392FF56" w14:textId="77777777" w:rsidR="00BA036F" w:rsidRPr="00BA036F" w:rsidRDefault="00BA036F" w:rsidP="00BA036F">
      <w:pPr>
        <w:rPr>
          <w:b/>
          <w:bCs/>
        </w:rPr>
      </w:pPr>
    </w:p>
    <w:p w14:paraId="695A80D3" w14:textId="77777777" w:rsidR="00BA036F" w:rsidRPr="00BA036F" w:rsidRDefault="00BA036F" w:rsidP="00BA036F">
      <w:pPr>
        <w:rPr>
          <w:u w:val="single"/>
        </w:rPr>
      </w:pPr>
      <w:r w:rsidRPr="00BA036F">
        <w:rPr>
          <w:b/>
          <w:bCs/>
          <w:u w:val="single"/>
        </w:rPr>
        <w:t xml:space="preserve">7b. </w:t>
      </w:r>
      <w:r w:rsidRPr="00BA036F">
        <w:rPr>
          <w:u w:val="single"/>
        </w:rPr>
        <w:t>Zo ja, welk voordeel of welke voordelen heeft u ervaren?</w:t>
      </w:r>
    </w:p>
    <w:p w14:paraId="500CFEC9" w14:textId="77777777" w:rsidR="00BA036F" w:rsidRPr="00BA036F" w:rsidRDefault="00BA036F" w:rsidP="00BA036F"/>
    <w:p w14:paraId="1D974096" w14:textId="77777777" w:rsidR="00BA036F" w:rsidRPr="00BA036F" w:rsidRDefault="00BA036F" w:rsidP="00BA036F">
      <w:r w:rsidRPr="00BA036F">
        <w:t>….…………………………………………………………………………………………………….………………………………………………………</w:t>
      </w:r>
    </w:p>
    <w:p w14:paraId="4E956C9E" w14:textId="77777777" w:rsidR="00BA036F" w:rsidRPr="00BA036F" w:rsidRDefault="00BA036F" w:rsidP="00BA036F">
      <w:pPr>
        <w:rPr>
          <w:b/>
          <w:bCs/>
          <w:u w:val="single"/>
        </w:rPr>
      </w:pPr>
      <w:r w:rsidRPr="00BA036F">
        <w:t>….…………………………………………………………………………………………………….………………………………………………………</w:t>
      </w:r>
    </w:p>
    <w:p w14:paraId="5574D718" w14:textId="77777777" w:rsidR="00BA036F" w:rsidRPr="00BA036F" w:rsidRDefault="00BA036F" w:rsidP="00BA036F">
      <w:pPr>
        <w:rPr>
          <w:u w:val="single"/>
        </w:rPr>
      </w:pPr>
      <w:r w:rsidRPr="00BA036F">
        <w:rPr>
          <w:b/>
          <w:bCs/>
          <w:u w:val="single"/>
        </w:rPr>
        <w:t xml:space="preserve">8a. </w:t>
      </w:r>
      <w:r w:rsidRPr="00BA036F">
        <w:rPr>
          <w:u w:val="single"/>
        </w:rPr>
        <w:t xml:space="preserve">Heeft u ook bij een andere instantie verzocht om vergoeding van de schade? </w:t>
      </w:r>
    </w:p>
    <w:p w14:paraId="7E6C8A8F" w14:textId="77777777" w:rsidR="00BA036F" w:rsidRPr="00BA036F" w:rsidRDefault="00BA036F" w:rsidP="00BA036F">
      <w:r w:rsidRPr="00BA036F">
        <w:t xml:space="preserve"> Ja </w:t>
      </w:r>
    </w:p>
    <w:p w14:paraId="250C7DCC" w14:textId="77777777" w:rsidR="00BA036F" w:rsidRPr="00BA036F" w:rsidRDefault="00BA036F" w:rsidP="00BA036F">
      <w:r w:rsidRPr="00BA036F">
        <w:t xml:space="preserve"> Nee </w:t>
      </w:r>
    </w:p>
    <w:p w14:paraId="6B42B9AC" w14:textId="77777777" w:rsidR="00BA036F" w:rsidRPr="00BA036F" w:rsidRDefault="00BA036F" w:rsidP="00BA036F"/>
    <w:p w14:paraId="79D9EF05" w14:textId="77777777" w:rsidR="00BA036F" w:rsidRPr="00BA036F" w:rsidRDefault="00BA036F" w:rsidP="00BA036F"/>
    <w:p w14:paraId="38B3969E" w14:textId="77777777" w:rsidR="00BA036F" w:rsidRPr="00BA036F" w:rsidRDefault="00BA036F" w:rsidP="00BA036F">
      <w:pPr>
        <w:rPr>
          <w:u w:val="single"/>
        </w:rPr>
      </w:pPr>
      <w:r w:rsidRPr="00BA036F">
        <w:rPr>
          <w:b/>
          <w:bCs/>
          <w:u w:val="single"/>
        </w:rPr>
        <w:t xml:space="preserve">8b. </w:t>
      </w:r>
      <w:r w:rsidRPr="00BA036F">
        <w:rPr>
          <w:u w:val="single"/>
        </w:rPr>
        <w:t>Zo ja, welke instantie is dit?</w:t>
      </w:r>
    </w:p>
    <w:p w14:paraId="5CA5F25B" w14:textId="77777777" w:rsidR="00BA036F" w:rsidRPr="00BA036F" w:rsidRDefault="00BA036F" w:rsidP="00BA036F">
      <w:r w:rsidRPr="00BA036F">
        <w:t>….…………………………………………………………………………………………………….………………………………………………………</w:t>
      </w:r>
    </w:p>
    <w:p w14:paraId="654F676C" w14:textId="77777777" w:rsidR="00BA036F" w:rsidRPr="00BA036F" w:rsidRDefault="00BA036F" w:rsidP="00BA036F">
      <w:r w:rsidRPr="00BA036F">
        <w:t>….…………………………………………………………………………………………………….………………………………………………………</w:t>
      </w:r>
    </w:p>
    <w:p w14:paraId="323F7653" w14:textId="77777777" w:rsidR="00BA036F" w:rsidRPr="00BA036F" w:rsidRDefault="00BA036F" w:rsidP="00BA036F"/>
    <w:p w14:paraId="47AB0AB2" w14:textId="77777777" w:rsidR="00BA036F" w:rsidRPr="00BA036F" w:rsidRDefault="00BA036F" w:rsidP="00BA036F"/>
    <w:p w14:paraId="07C61F84" w14:textId="77777777" w:rsidR="00BA036F" w:rsidRPr="00BA036F" w:rsidRDefault="00BA036F" w:rsidP="00BA036F">
      <w:pPr>
        <w:rPr>
          <w:u w:val="single"/>
        </w:rPr>
      </w:pPr>
      <w:r w:rsidRPr="00BA036F">
        <w:rPr>
          <w:b/>
          <w:bCs/>
          <w:u w:val="single"/>
        </w:rPr>
        <w:t xml:space="preserve">9a. </w:t>
      </w:r>
      <w:r w:rsidRPr="00BA036F">
        <w:rPr>
          <w:u w:val="single"/>
        </w:rPr>
        <w:t>Heeft u al eerder een aanvraag om nadeelcompensatie ingediend voor het onder vraag 1 bedoelde besluit?</w:t>
      </w:r>
    </w:p>
    <w:p w14:paraId="56B3BE0E" w14:textId="77777777" w:rsidR="00BA036F" w:rsidRPr="00BA036F" w:rsidRDefault="00BA036F" w:rsidP="00BA036F"/>
    <w:p w14:paraId="488EF447" w14:textId="77777777" w:rsidR="00BA036F" w:rsidRPr="00BA036F" w:rsidRDefault="00BA036F" w:rsidP="00BA036F">
      <w:r w:rsidRPr="00BA036F">
        <w:rPr>
          <w:lang w:val="en-US"/>
        </w:rPr>
        <w:t></w:t>
      </w:r>
      <w:r w:rsidRPr="00BA036F">
        <w:t xml:space="preserve"> Ja </w:t>
      </w:r>
    </w:p>
    <w:p w14:paraId="2F3E35CA" w14:textId="77777777" w:rsidR="00BA036F" w:rsidRPr="00BA036F" w:rsidRDefault="00BA036F" w:rsidP="00BA036F">
      <w:r w:rsidRPr="00BA036F">
        <w:t xml:space="preserve"> Nee </w:t>
      </w:r>
    </w:p>
    <w:p w14:paraId="00A252BD" w14:textId="77777777" w:rsidR="00BA036F" w:rsidRPr="00BA036F" w:rsidRDefault="00BA036F" w:rsidP="00BA036F"/>
    <w:p w14:paraId="6E4CD3A8" w14:textId="77777777" w:rsidR="00BA036F" w:rsidRPr="00BA036F" w:rsidRDefault="00BA036F" w:rsidP="00BA036F"/>
    <w:p w14:paraId="1460BA50" w14:textId="77777777" w:rsidR="00BA036F" w:rsidRPr="00BA036F" w:rsidRDefault="00BA036F" w:rsidP="00BA036F">
      <w:pPr>
        <w:rPr>
          <w:u w:val="single"/>
        </w:rPr>
      </w:pPr>
      <w:r w:rsidRPr="00BA036F">
        <w:rPr>
          <w:b/>
          <w:bCs/>
          <w:u w:val="single"/>
        </w:rPr>
        <w:t>9b.</w:t>
      </w:r>
      <w:r w:rsidRPr="00BA036F">
        <w:rPr>
          <w:u w:val="single"/>
        </w:rPr>
        <w:t xml:space="preserve"> Zo ja, wanneer?</w:t>
      </w:r>
    </w:p>
    <w:p w14:paraId="5DD84BD4" w14:textId="77777777" w:rsidR="00BA036F" w:rsidRPr="00BA036F" w:rsidRDefault="00BA036F" w:rsidP="00BA036F">
      <w:r w:rsidRPr="00BA036F">
        <w:t>….…………………………………………………………………………………………………….………………………………………………………</w:t>
      </w:r>
    </w:p>
    <w:p w14:paraId="4DE1E9C5" w14:textId="77777777" w:rsidR="00BA036F" w:rsidRPr="00BA036F" w:rsidRDefault="00BA036F" w:rsidP="00BA036F">
      <w:r w:rsidRPr="00BA036F">
        <w:t>….…………………………………………………………………………………………………….………………………………………………………</w:t>
      </w:r>
    </w:p>
    <w:p w14:paraId="6ED1F7AA" w14:textId="77777777" w:rsidR="00BA036F" w:rsidRPr="00BA036F" w:rsidRDefault="00BA036F" w:rsidP="00BA036F"/>
    <w:p w14:paraId="08173171" w14:textId="77777777" w:rsidR="00BA036F" w:rsidRPr="00BA036F" w:rsidRDefault="00BA036F" w:rsidP="00BA036F"/>
    <w:p w14:paraId="7CD0791D" w14:textId="77777777" w:rsidR="00BA036F" w:rsidRPr="00BA036F" w:rsidRDefault="00BA036F" w:rsidP="00BA036F">
      <w:pPr>
        <w:rPr>
          <w:b/>
          <w:bCs/>
        </w:rPr>
      </w:pPr>
      <w:r w:rsidRPr="00BA036F">
        <w:rPr>
          <w:b/>
          <w:bCs/>
        </w:rPr>
        <w:t>Overig</w:t>
      </w:r>
    </w:p>
    <w:p w14:paraId="64C34F29" w14:textId="77777777" w:rsidR="00BA036F" w:rsidRPr="00BA036F" w:rsidRDefault="00BA036F" w:rsidP="00BA036F">
      <w:pPr>
        <w:rPr>
          <w:b/>
          <w:bCs/>
          <w:u w:val="single"/>
        </w:rPr>
      </w:pPr>
    </w:p>
    <w:p w14:paraId="33C0BB07" w14:textId="77777777" w:rsidR="00BA036F" w:rsidRPr="00BA036F" w:rsidRDefault="00BA036F" w:rsidP="00BA036F">
      <w:pPr>
        <w:rPr>
          <w:u w:val="single"/>
        </w:rPr>
      </w:pPr>
      <w:r w:rsidRPr="00BA036F">
        <w:rPr>
          <w:b/>
          <w:bCs/>
          <w:u w:val="single"/>
        </w:rPr>
        <w:t xml:space="preserve">10. </w:t>
      </w:r>
      <w:r w:rsidRPr="00BA036F">
        <w:rPr>
          <w:u w:val="single"/>
        </w:rPr>
        <w:t>Wanneer u nog andere opmerkingen of informatie heeft die u met ons wilt delen, dan kunt u deze hieronder of in een aparte bijlage bij dit formulier vermelden.</w:t>
      </w:r>
    </w:p>
    <w:p w14:paraId="03D3BAF0" w14:textId="77777777" w:rsidR="00BA036F" w:rsidRPr="00BA036F" w:rsidRDefault="00BA036F" w:rsidP="00BA036F"/>
    <w:p w14:paraId="6CB72FEC" w14:textId="77777777" w:rsidR="00BA036F" w:rsidRPr="00BA036F" w:rsidRDefault="00BA036F" w:rsidP="00BA036F">
      <w:r w:rsidRPr="00BA036F">
        <w:t>….…………………………………………………………………………………………………….………………………………………………………</w:t>
      </w:r>
    </w:p>
    <w:p w14:paraId="4AB66D6A" w14:textId="77777777" w:rsidR="00BA036F" w:rsidRPr="00BA036F" w:rsidRDefault="00BA036F" w:rsidP="00BA036F">
      <w:r w:rsidRPr="00BA036F">
        <w:t>….…………………………………………………………………………………………………….………………………………………………………</w:t>
      </w:r>
    </w:p>
    <w:p w14:paraId="53905EF0" w14:textId="77777777" w:rsidR="00BA036F" w:rsidRPr="00BA036F" w:rsidRDefault="00BA036F" w:rsidP="00BA036F"/>
    <w:p w14:paraId="6496F873" w14:textId="77777777" w:rsidR="00BA036F" w:rsidRPr="00BA036F" w:rsidRDefault="00BA036F" w:rsidP="00BA036F"/>
    <w:p w14:paraId="0EC636C3" w14:textId="77777777" w:rsidR="00BA036F" w:rsidRPr="00BA036F" w:rsidRDefault="00BA036F" w:rsidP="00BA036F">
      <w:r w:rsidRPr="00BA036F">
        <w:t xml:space="preserve"> </w:t>
      </w:r>
    </w:p>
    <w:p w14:paraId="652F884A" w14:textId="77777777" w:rsidR="00BA036F" w:rsidRPr="00BA036F" w:rsidRDefault="00BA036F" w:rsidP="00BA036F"/>
    <w:p w14:paraId="6B8C7A96" w14:textId="77777777" w:rsidR="00BA036F" w:rsidRPr="00BA036F" w:rsidRDefault="00BA036F" w:rsidP="00BA036F">
      <w:r w:rsidRPr="00BA036F">
        <w:br w:type="page"/>
      </w:r>
    </w:p>
    <w:p w14:paraId="0747C86D" w14:textId="77777777" w:rsidR="00BA036F" w:rsidRPr="00BA036F" w:rsidRDefault="00BA036F" w:rsidP="00BA036F">
      <w:r w:rsidRPr="00BA036F">
        <w:lastRenderedPageBreak/>
        <w:t xml:space="preserve">Wanneer u bij vraag </w:t>
      </w:r>
      <w:r w:rsidRPr="00BA036F">
        <w:rPr>
          <w:b/>
          <w:bCs/>
        </w:rPr>
        <w:t>2</w:t>
      </w:r>
      <w:r w:rsidRPr="00BA036F">
        <w:t xml:space="preserve"> heeft aangegeven dat sprake is van waardevermindering van uw woning of perceel, verzoeken wij u om ook de vragen hieronder te beantwoorden. Is geen sprake van waardevermindering van uw woning of perceel, dan hoeft u de vragen hieronder niet te beantwoorden.</w:t>
      </w:r>
    </w:p>
    <w:p w14:paraId="67E0C1DB" w14:textId="77777777" w:rsidR="00BA036F" w:rsidRPr="00BA036F" w:rsidRDefault="00BA036F" w:rsidP="00BA036F"/>
    <w:p w14:paraId="3479DA9B" w14:textId="77777777" w:rsidR="00BA036F" w:rsidRPr="00BA036F" w:rsidRDefault="00BA036F" w:rsidP="00BA036F"/>
    <w:p w14:paraId="41C4434D" w14:textId="77777777" w:rsidR="00BA036F" w:rsidRPr="00BA036F" w:rsidRDefault="00BA036F" w:rsidP="00BA036F">
      <w:pPr>
        <w:rPr>
          <w:b/>
          <w:bCs/>
        </w:rPr>
      </w:pPr>
      <w:r w:rsidRPr="00BA036F">
        <w:rPr>
          <w:b/>
          <w:bCs/>
        </w:rPr>
        <w:t>Gegevens woning/perceel</w:t>
      </w:r>
    </w:p>
    <w:p w14:paraId="2156B665" w14:textId="77777777" w:rsidR="00BA036F" w:rsidRPr="00BA036F" w:rsidRDefault="00BA036F" w:rsidP="00BA036F"/>
    <w:p w14:paraId="169FF6DE" w14:textId="77777777" w:rsidR="00BA036F" w:rsidRPr="00BA036F" w:rsidRDefault="00BA036F" w:rsidP="00BA036F">
      <w:pPr>
        <w:rPr>
          <w:u w:val="single"/>
        </w:rPr>
      </w:pPr>
      <w:r w:rsidRPr="00BA036F">
        <w:rPr>
          <w:b/>
          <w:bCs/>
          <w:u w:val="single"/>
        </w:rPr>
        <w:t>11.</w:t>
      </w:r>
      <w:r w:rsidRPr="00BA036F">
        <w:rPr>
          <w:u w:val="single"/>
        </w:rPr>
        <w:t xml:space="preserve"> Wat zijn de kadastrale gegevens van uw woning/perceel? </w:t>
      </w:r>
    </w:p>
    <w:p w14:paraId="11CE62A4" w14:textId="77777777" w:rsidR="00BA036F" w:rsidRPr="00BA036F" w:rsidRDefault="00BA036F" w:rsidP="00BA036F">
      <w:pPr>
        <w:rPr>
          <w:i/>
          <w:iCs/>
          <w:u w:val="single"/>
        </w:rPr>
      </w:pPr>
      <w:r w:rsidRPr="00BA036F">
        <w:rPr>
          <w:i/>
          <w:iCs/>
          <w:u w:val="single"/>
        </w:rPr>
        <w:t>Als er sprake is van meerdere woningen of percelen, dan kunt u dat hieronder aangeven door alle kadastrale nummers te vermelden.</w:t>
      </w:r>
    </w:p>
    <w:p w14:paraId="35AAE5B3" w14:textId="77777777" w:rsidR="00BA036F" w:rsidRPr="00BA036F" w:rsidRDefault="00BA036F" w:rsidP="00BA036F">
      <w:pPr>
        <w:rPr>
          <w:u w:val="single"/>
        </w:rPr>
      </w:pPr>
    </w:p>
    <w:p w14:paraId="783ADFBD" w14:textId="77777777" w:rsidR="00BA036F" w:rsidRPr="00BA036F" w:rsidRDefault="00BA036F" w:rsidP="00BA036F">
      <w:r w:rsidRPr="00BA036F">
        <w:t>Gemeente : …………………………………………………………………………………………………………………………………………….</w:t>
      </w:r>
    </w:p>
    <w:p w14:paraId="05A63C17" w14:textId="77777777" w:rsidR="00BA036F" w:rsidRPr="00BA036F" w:rsidRDefault="00BA036F" w:rsidP="00BA036F">
      <w:r w:rsidRPr="00BA036F">
        <w:t>Sectie : ……………………………………………………………………………………………………………………………………………………</w:t>
      </w:r>
    </w:p>
    <w:p w14:paraId="555BFD85" w14:textId="77777777" w:rsidR="00BA036F" w:rsidRPr="00BA036F" w:rsidRDefault="00BA036F" w:rsidP="00BA036F">
      <w:r w:rsidRPr="00BA036F">
        <w:t>Perceelnummer : ……………………………………………………………………………………………………………………………………</w:t>
      </w:r>
    </w:p>
    <w:p w14:paraId="4519B5E0" w14:textId="77777777" w:rsidR="00BA036F" w:rsidRPr="00BA036F" w:rsidRDefault="00BA036F" w:rsidP="00BA036F">
      <w:pPr>
        <w:rPr>
          <w:u w:val="single"/>
        </w:rPr>
      </w:pPr>
      <w:r w:rsidRPr="00BA036F">
        <w:rPr>
          <w:b/>
          <w:bCs/>
          <w:u w:val="single"/>
        </w:rPr>
        <w:t xml:space="preserve">12. </w:t>
      </w:r>
      <w:r w:rsidRPr="00BA036F">
        <w:rPr>
          <w:u w:val="single"/>
        </w:rPr>
        <w:t>Graag aankruisen wat van toepassing is.</w:t>
      </w:r>
    </w:p>
    <w:p w14:paraId="0663350F" w14:textId="77777777" w:rsidR="00BA036F" w:rsidRPr="00BA036F" w:rsidRDefault="00BA036F" w:rsidP="00BA036F">
      <w:pPr>
        <w:rPr>
          <w:u w:val="single"/>
        </w:rPr>
      </w:pPr>
    </w:p>
    <w:p w14:paraId="26F73C65" w14:textId="77777777" w:rsidR="00BA036F" w:rsidRPr="00BA036F" w:rsidRDefault="00BA036F" w:rsidP="00BA036F">
      <w:r w:rsidRPr="00BA036F">
        <w:t>De woning/het perceel is</w:t>
      </w:r>
    </w:p>
    <w:p w14:paraId="75D4AE27" w14:textId="77777777" w:rsidR="00BA036F" w:rsidRPr="00BA036F" w:rsidRDefault="00BA036F" w:rsidP="00BA036F"/>
    <w:p w14:paraId="7B2A0899" w14:textId="77777777" w:rsidR="00BA036F" w:rsidRPr="00BA036F" w:rsidRDefault="00BA036F" w:rsidP="00BA036F">
      <w:r w:rsidRPr="00BA036F">
        <w:t xml:space="preserve"> in eigendom </w:t>
      </w:r>
    </w:p>
    <w:p w14:paraId="1698CE4B" w14:textId="77777777" w:rsidR="00BA036F" w:rsidRPr="00BA036F" w:rsidRDefault="00BA036F" w:rsidP="00BA036F">
      <w:r w:rsidRPr="00BA036F">
        <w:t> in huur</w:t>
      </w:r>
    </w:p>
    <w:p w14:paraId="7F2EDEB2" w14:textId="77777777" w:rsidR="00BA036F" w:rsidRPr="00BA036F" w:rsidRDefault="00BA036F" w:rsidP="00BA036F">
      <w:r w:rsidRPr="00BA036F">
        <w:t> in pacht</w:t>
      </w:r>
    </w:p>
    <w:p w14:paraId="44224F7F" w14:textId="77777777" w:rsidR="00BA036F" w:rsidRPr="00BA036F" w:rsidRDefault="00BA036F" w:rsidP="00BA036F">
      <w:r w:rsidRPr="00BA036F">
        <w:t> anders, namelijk …………………………………………………………. (bijvoorbeeld vruchtgebruik)</w:t>
      </w:r>
    </w:p>
    <w:p w14:paraId="73508649" w14:textId="77777777" w:rsidR="00BA036F" w:rsidRPr="00BA036F" w:rsidRDefault="00BA036F" w:rsidP="00BA036F"/>
    <w:p w14:paraId="733CA5D6" w14:textId="77777777" w:rsidR="00BA036F" w:rsidRPr="00BA036F" w:rsidRDefault="00BA036F" w:rsidP="00BA036F">
      <w:r w:rsidRPr="00BA036F">
        <w:t>Wanneer de woning/het perceel in eigendom is, verzoeken wij u vraag 13 tot en met 15 te beantwoorden. Heeft u een van de andere opties aangekruist, dan verzoeken wij u vraag 16 t/m 18 te beantwoorden.</w:t>
      </w:r>
    </w:p>
    <w:p w14:paraId="78B304BD" w14:textId="77777777" w:rsidR="00BA036F" w:rsidRPr="00BA036F" w:rsidRDefault="00BA036F" w:rsidP="00BA036F"/>
    <w:p w14:paraId="06C9CC90" w14:textId="77777777" w:rsidR="00BA036F" w:rsidRPr="00BA036F" w:rsidRDefault="00BA036F" w:rsidP="00BA036F"/>
    <w:p w14:paraId="06B95435" w14:textId="77777777" w:rsidR="00BA036F" w:rsidRPr="00BA036F" w:rsidRDefault="00BA036F" w:rsidP="00BA036F">
      <w:pPr>
        <w:rPr>
          <w:b/>
          <w:bCs/>
        </w:rPr>
      </w:pPr>
      <w:r w:rsidRPr="00BA036F">
        <w:rPr>
          <w:b/>
          <w:bCs/>
        </w:rPr>
        <w:t>Woning/perceel in eigendom</w:t>
      </w:r>
    </w:p>
    <w:p w14:paraId="0EE028F5" w14:textId="77777777" w:rsidR="00BA036F" w:rsidRPr="00BA036F" w:rsidRDefault="00BA036F" w:rsidP="00BA036F">
      <w:pPr>
        <w:rPr>
          <w:b/>
          <w:bCs/>
        </w:rPr>
      </w:pPr>
    </w:p>
    <w:p w14:paraId="488FFF38" w14:textId="77777777" w:rsidR="00BA036F" w:rsidRPr="00BA036F" w:rsidRDefault="00BA036F" w:rsidP="00BA036F">
      <w:pPr>
        <w:rPr>
          <w:u w:val="single"/>
        </w:rPr>
      </w:pPr>
      <w:r w:rsidRPr="00BA036F">
        <w:rPr>
          <w:b/>
          <w:bCs/>
          <w:u w:val="single"/>
        </w:rPr>
        <w:t>13.</w:t>
      </w:r>
      <w:r w:rsidRPr="00BA036F">
        <w:rPr>
          <w:u w:val="single"/>
        </w:rPr>
        <w:t xml:space="preserve"> Wanneer heeft u de woning/het perceel gekocht?</w:t>
      </w:r>
    </w:p>
    <w:p w14:paraId="573ED45E" w14:textId="77777777" w:rsidR="00BA036F" w:rsidRPr="00BA036F" w:rsidRDefault="00BA036F" w:rsidP="00BA036F">
      <w:pPr>
        <w:rPr>
          <w:i/>
          <w:iCs/>
          <w:u w:val="single"/>
        </w:rPr>
      </w:pPr>
    </w:p>
    <w:p w14:paraId="20660FDD" w14:textId="77777777" w:rsidR="00BA036F" w:rsidRPr="00BA036F" w:rsidRDefault="00BA036F" w:rsidP="00BA036F"/>
    <w:p w14:paraId="067B527A" w14:textId="77777777" w:rsidR="00BA036F" w:rsidRPr="00BA036F" w:rsidRDefault="00BA036F" w:rsidP="00BA036F">
      <w:r w:rsidRPr="00BA036F">
        <w:t>Datum aankoop : ….…………………………………………………………………………………………………….…………………………</w:t>
      </w:r>
    </w:p>
    <w:p w14:paraId="4417C6D8" w14:textId="77777777" w:rsidR="00BA036F" w:rsidRPr="00BA036F" w:rsidRDefault="00BA036F" w:rsidP="00BA036F">
      <w:r w:rsidRPr="00BA036F">
        <w:t>Datum notariële akte : ………………………………………………………………………………………………………………………….</w:t>
      </w:r>
    </w:p>
    <w:p w14:paraId="5F3432F8" w14:textId="77777777" w:rsidR="00BA036F" w:rsidRPr="00BA036F" w:rsidRDefault="00BA036F" w:rsidP="00BA036F">
      <w:pPr>
        <w:rPr>
          <w:u w:val="single"/>
        </w:rPr>
      </w:pPr>
      <w:r w:rsidRPr="00BA036F">
        <w:rPr>
          <w:i/>
          <w:iCs/>
          <w:u w:val="single"/>
        </w:rPr>
        <w:lastRenderedPageBreak/>
        <w:t>Wij verzoeken u om het eigendomsbewijs en de koopovereenkomst mee te sturen</w:t>
      </w:r>
    </w:p>
    <w:p w14:paraId="70944083" w14:textId="77777777" w:rsidR="00BA036F" w:rsidRPr="00BA036F" w:rsidRDefault="00BA036F" w:rsidP="00BA036F">
      <w:pPr>
        <w:rPr>
          <w:u w:val="single"/>
        </w:rPr>
      </w:pPr>
    </w:p>
    <w:p w14:paraId="027BDB6D" w14:textId="77777777" w:rsidR="00BA036F" w:rsidRPr="00BA036F" w:rsidRDefault="00BA036F" w:rsidP="00BA036F">
      <w:pPr>
        <w:rPr>
          <w:u w:val="single"/>
        </w:rPr>
      </w:pPr>
      <w:r w:rsidRPr="00BA036F">
        <w:rPr>
          <w:b/>
          <w:bCs/>
          <w:u w:val="single"/>
        </w:rPr>
        <w:t>14.</w:t>
      </w:r>
      <w:r w:rsidRPr="00BA036F">
        <w:rPr>
          <w:u w:val="single"/>
        </w:rPr>
        <w:t xml:space="preserve"> Heeft u in de afgelopen [</w:t>
      </w:r>
      <w:r w:rsidRPr="00BA036F">
        <w:rPr>
          <w:i/>
          <w:iCs/>
          <w:u w:val="single"/>
        </w:rPr>
        <w:t>periode</w:t>
      </w:r>
      <w:r w:rsidRPr="00BA036F">
        <w:rPr>
          <w:u w:val="single"/>
        </w:rPr>
        <w:t>] een taxatierapport laten opstellen voor de woning/het perceel?</w:t>
      </w:r>
    </w:p>
    <w:p w14:paraId="649DA58F" w14:textId="77777777" w:rsidR="00BA036F" w:rsidRPr="00BA036F" w:rsidRDefault="00BA036F" w:rsidP="00BA036F"/>
    <w:p w14:paraId="0EE54B4D" w14:textId="77777777" w:rsidR="00BA036F" w:rsidRPr="00BA036F" w:rsidRDefault="00BA036F" w:rsidP="00BA036F">
      <w:r w:rsidRPr="00BA036F">
        <w:t xml:space="preserve"> Ja </w:t>
      </w:r>
    </w:p>
    <w:p w14:paraId="0D86861E" w14:textId="77777777" w:rsidR="00BA036F" w:rsidRPr="00BA036F" w:rsidRDefault="00BA036F" w:rsidP="00BA036F">
      <w:r w:rsidRPr="00BA036F">
        <w:t xml:space="preserve"> Nee </w:t>
      </w:r>
    </w:p>
    <w:p w14:paraId="7CD3E8C3" w14:textId="77777777" w:rsidR="00BA036F" w:rsidRPr="00BA036F" w:rsidRDefault="00BA036F" w:rsidP="00BA036F"/>
    <w:p w14:paraId="6895860F" w14:textId="77777777" w:rsidR="00BA036F" w:rsidRPr="00BA036F" w:rsidRDefault="00BA036F" w:rsidP="00BA036F">
      <w:r w:rsidRPr="00BA036F">
        <w:t>Als u Ja heeft aangekruist, verzoeken wij u om een kopie van het taxatierapport als bijlage toe te voegen aan dit formulier.</w:t>
      </w:r>
    </w:p>
    <w:p w14:paraId="4B44EC27" w14:textId="77777777" w:rsidR="00BA036F" w:rsidRPr="00BA036F" w:rsidRDefault="00BA036F" w:rsidP="00BA036F"/>
    <w:p w14:paraId="2E2473EE" w14:textId="77777777" w:rsidR="00BA036F" w:rsidRPr="00BA036F" w:rsidRDefault="00BA036F" w:rsidP="00BA036F"/>
    <w:p w14:paraId="47802A2E" w14:textId="77777777" w:rsidR="00BA036F" w:rsidRPr="00BA036F" w:rsidRDefault="00BA036F" w:rsidP="00BA036F">
      <w:pPr>
        <w:rPr>
          <w:u w:val="single"/>
        </w:rPr>
      </w:pPr>
      <w:r w:rsidRPr="00BA036F">
        <w:rPr>
          <w:b/>
          <w:bCs/>
          <w:u w:val="single"/>
        </w:rPr>
        <w:t xml:space="preserve">15a. </w:t>
      </w:r>
      <w:r w:rsidRPr="00BA036F">
        <w:rPr>
          <w:u w:val="single"/>
        </w:rPr>
        <w:t>Bent u op dit moment eigenaar van de woning/het perceel?</w:t>
      </w:r>
    </w:p>
    <w:p w14:paraId="1ADF13CF" w14:textId="77777777" w:rsidR="00BA036F" w:rsidRPr="00BA036F" w:rsidRDefault="00BA036F" w:rsidP="00BA036F"/>
    <w:p w14:paraId="7B07B1A8" w14:textId="77777777" w:rsidR="00BA036F" w:rsidRPr="00BA036F" w:rsidRDefault="00BA036F" w:rsidP="00BA036F">
      <w:r w:rsidRPr="00BA036F">
        <w:t xml:space="preserve"> Ja </w:t>
      </w:r>
    </w:p>
    <w:p w14:paraId="7137627B" w14:textId="77777777" w:rsidR="00BA036F" w:rsidRPr="00BA036F" w:rsidRDefault="00BA036F" w:rsidP="00BA036F">
      <w:r w:rsidRPr="00BA036F">
        <w:t xml:space="preserve"> Nee </w:t>
      </w:r>
    </w:p>
    <w:p w14:paraId="74C9EA9D" w14:textId="77777777" w:rsidR="00BA036F" w:rsidRPr="00BA036F" w:rsidRDefault="00BA036F" w:rsidP="00BA036F"/>
    <w:p w14:paraId="013A7277" w14:textId="77777777" w:rsidR="00BA036F" w:rsidRPr="00BA036F" w:rsidRDefault="00BA036F" w:rsidP="00BA036F"/>
    <w:p w14:paraId="3A45E239" w14:textId="77777777" w:rsidR="00BA036F" w:rsidRPr="00BA036F" w:rsidRDefault="00BA036F" w:rsidP="00BA036F">
      <w:pPr>
        <w:rPr>
          <w:u w:val="single"/>
        </w:rPr>
      </w:pPr>
      <w:r w:rsidRPr="00BA036F">
        <w:rPr>
          <w:b/>
          <w:bCs/>
          <w:u w:val="single"/>
        </w:rPr>
        <w:t xml:space="preserve">15b. </w:t>
      </w:r>
      <w:r w:rsidRPr="00BA036F">
        <w:rPr>
          <w:u w:val="single"/>
        </w:rPr>
        <w:t>Zo nee, wat is de datum waarop u de woning/het perceel heeft verkocht?</w:t>
      </w:r>
    </w:p>
    <w:p w14:paraId="260477E1" w14:textId="77777777" w:rsidR="00BA036F" w:rsidRPr="00BA036F" w:rsidRDefault="00BA036F" w:rsidP="00BA036F">
      <w:pPr>
        <w:rPr>
          <w:u w:val="single"/>
        </w:rPr>
      </w:pPr>
    </w:p>
    <w:p w14:paraId="1477C982" w14:textId="77777777" w:rsidR="00BA036F" w:rsidRPr="00BA036F" w:rsidRDefault="00BA036F" w:rsidP="00BA036F">
      <w:r w:rsidRPr="00BA036F">
        <w:t>Datum verkoop : ….…………………………………………………………………………………………………….…………………………</w:t>
      </w:r>
    </w:p>
    <w:p w14:paraId="527A40BD" w14:textId="77777777" w:rsidR="00BA036F" w:rsidRPr="00BA036F" w:rsidRDefault="00BA036F" w:rsidP="00BA036F">
      <w:r w:rsidRPr="00BA036F">
        <w:t>Datum notariële akte : ………………………………………………………………………………………………………………………….</w:t>
      </w:r>
    </w:p>
    <w:p w14:paraId="37127B90" w14:textId="77777777" w:rsidR="00BA036F" w:rsidRPr="00BA036F" w:rsidRDefault="00BA036F" w:rsidP="00BA036F">
      <w:pPr>
        <w:rPr>
          <w:b/>
          <w:bCs/>
        </w:rPr>
      </w:pPr>
      <w:r w:rsidRPr="00BA036F">
        <w:rPr>
          <w:b/>
          <w:bCs/>
        </w:rPr>
        <w:t>Woning/perceel in huur/pacht/anders</w:t>
      </w:r>
    </w:p>
    <w:p w14:paraId="5B1B022D" w14:textId="77777777" w:rsidR="00BA036F" w:rsidRPr="00BA036F" w:rsidRDefault="00BA036F" w:rsidP="00BA036F"/>
    <w:p w14:paraId="362F6166" w14:textId="77777777" w:rsidR="00BA036F" w:rsidRPr="00BA036F" w:rsidRDefault="00BA036F" w:rsidP="00BA036F">
      <w:pPr>
        <w:rPr>
          <w:u w:val="single"/>
        </w:rPr>
      </w:pPr>
      <w:r w:rsidRPr="00BA036F">
        <w:rPr>
          <w:b/>
          <w:bCs/>
          <w:u w:val="single"/>
        </w:rPr>
        <w:t xml:space="preserve">16. </w:t>
      </w:r>
      <w:r w:rsidRPr="00BA036F">
        <w:rPr>
          <w:u w:val="single"/>
        </w:rPr>
        <w:t>Wat zijn de gegevens van de verhuurder/verpachter/eigenaar van de woning/het perceel?</w:t>
      </w:r>
    </w:p>
    <w:p w14:paraId="52B852DB" w14:textId="77777777" w:rsidR="00BA036F" w:rsidRPr="00BA036F" w:rsidRDefault="00BA036F" w:rsidP="00BA036F"/>
    <w:p w14:paraId="044F7C5F" w14:textId="77777777" w:rsidR="00BA036F" w:rsidRPr="00BA036F" w:rsidRDefault="00BA036F" w:rsidP="00BA036F">
      <w:r w:rsidRPr="00BA036F">
        <w:t>Naam : …………………………………………………………</w:t>
      </w:r>
    </w:p>
    <w:p w14:paraId="7862EFB2" w14:textId="77777777" w:rsidR="00BA036F" w:rsidRPr="00BA036F" w:rsidRDefault="00BA036F" w:rsidP="00BA036F">
      <w:r w:rsidRPr="00BA036F">
        <w:t>Adres : …………………………………………………………</w:t>
      </w:r>
    </w:p>
    <w:p w14:paraId="06927FCC" w14:textId="77777777" w:rsidR="00BA036F" w:rsidRPr="00BA036F" w:rsidRDefault="00BA036F" w:rsidP="00BA036F">
      <w:r w:rsidRPr="00BA036F">
        <w:t>Postcode en woonplaats : …………………………………….</w:t>
      </w:r>
    </w:p>
    <w:p w14:paraId="3D3D599A" w14:textId="77777777" w:rsidR="00BA036F" w:rsidRPr="00BA036F" w:rsidRDefault="00BA036F" w:rsidP="00BA036F">
      <w:r w:rsidRPr="00BA036F">
        <w:t>Telefoonnummer : ………………………………………………</w:t>
      </w:r>
    </w:p>
    <w:p w14:paraId="75A32E07" w14:textId="77777777" w:rsidR="00BA036F" w:rsidRPr="00BA036F" w:rsidRDefault="00BA036F" w:rsidP="00BA036F"/>
    <w:p w14:paraId="1029AE85" w14:textId="77777777" w:rsidR="00BA036F" w:rsidRPr="00BA036F" w:rsidRDefault="00BA036F" w:rsidP="00BA036F">
      <w:pPr>
        <w:rPr>
          <w:u w:val="single"/>
        </w:rPr>
      </w:pPr>
      <w:r w:rsidRPr="00BA036F">
        <w:rPr>
          <w:b/>
          <w:bCs/>
          <w:u w:val="single"/>
        </w:rPr>
        <w:t xml:space="preserve">17. </w:t>
      </w:r>
      <w:r w:rsidRPr="00BA036F">
        <w:rPr>
          <w:u w:val="single"/>
        </w:rPr>
        <w:t>Wat is de ingangsdatum van de huur/pacht/het gebruik?</w:t>
      </w:r>
    </w:p>
    <w:p w14:paraId="2A18CE0E" w14:textId="77777777" w:rsidR="00BA036F" w:rsidRPr="00BA036F" w:rsidRDefault="00BA036F" w:rsidP="00BA036F">
      <w:r w:rsidRPr="00BA036F">
        <w:t>….…………………………………………………………………………………………………….………………………………………………………</w:t>
      </w:r>
    </w:p>
    <w:p w14:paraId="14A5A93C" w14:textId="77777777" w:rsidR="00BA036F" w:rsidRPr="00BA036F" w:rsidRDefault="00BA036F" w:rsidP="00BA036F">
      <w:r w:rsidRPr="00BA036F">
        <w:t>….…………………………………………………………………………………………………….………………………………………………………</w:t>
      </w:r>
    </w:p>
    <w:p w14:paraId="325A147A" w14:textId="77777777" w:rsidR="00BA036F" w:rsidRPr="00BA036F" w:rsidRDefault="00BA036F" w:rsidP="00BA036F"/>
    <w:p w14:paraId="44D05035" w14:textId="77777777" w:rsidR="00BA036F" w:rsidRPr="00BA036F" w:rsidRDefault="00BA036F" w:rsidP="00BA036F">
      <w:r w:rsidRPr="00BA036F">
        <w:t>Wij verzoeken u om een kopie van de huur-, pacht- of gebruiksovereenkomst als bijlage toe te voegen aan dit aanvraagformulier.</w:t>
      </w:r>
    </w:p>
    <w:p w14:paraId="06A1CA76" w14:textId="77777777" w:rsidR="00BA036F" w:rsidRPr="00BA036F" w:rsidRDefault="00BA036F" w:rsidP="00BA036F"/>
    <w:p w14:paraId="07E0D61B" w14:textId="77777777" w:rsidR="00BA036F" w:rsidRPr="00BA036F" w:rsidRDefault="00BA036F" w:rsidP="00BA036F">
      <w:pPr>
        <w:rPr>
          <w:u w:val="single"/>
        </w:rPr>
      </w:pPr>
      <w:r w:rsidRPr="00BA036F">
        <w:rPr>
          <w:b/>
          <w:bCs/>
          <w:u w:val="single"/>
        </w:rPr>
        <w:t xml:space="preserve">18a. </w:t>
      </w:r>
      <w:r w:rsidRPr="00BA036F">
        <w:rPr>
          <w:u w:val="single"/>
        </w:rPr>
        <w:t>Is de huur/pacht/het gebruik inmiddels beëindigd?</w:t>
      </w:r>
    </w:p>
    <w:p w14:paraId="578276FD" w14:textId="77777777" w:rsidR="00BA036F" w:rsidRPr="00BA036F" w:rsidRDefault="00BA036F" w:rsidP="00BA036F"/>
    <w:p w14:paraId="431BB60E" w14:textId="77777777" w:rsidR="00BA036F" w:rsidRPr="00BA036F" w:rsidRDefault="00BA036F" w:rsidP="00BA036F">
      <w:r w:rsidRPr="00BA036F">
        <w:t xml:space="preserve"> Ja </w:t>
      </w:r>
    </w:p>
    <w:p w14:paraId="19241161" w14:textId="77777777" w:rsidR="00BA036F" w:rsidRPr="00BA036F" w:rsidRDefault="00BA036F" w:rsidP="00BA036F">
      <w:r w:rsidRPr="00BA036F">
        <w:lastRenderedPageBreak/>
        <w:t xml:space="preserve"> Nee </w:t>
      </w:r>
    </w:p>
    <w:p w14:paraId="17BB64FF" w14:textId="77777777" w:rsidR="00BA036F" w:rsidRPr="00BA036F" w:rsidRDefault="00BA036F" w:rsidP="00BA036F"/>
    <w:p w14:paraId="0B1E4B4E" w14:textId="77777777" w:rsidR="00BA036F" w:rsidRPr="00BA036F" w:rsidRDefault="00BA036F" w:rsidP="00BA036F"/>
    <w:p w14:paraId="243B9973" w14:textId="77777777" w:rsidR="00BA036F" w:rsidRPr="00BA036F" w:rsidRDefault="00BA036F" w:rsidP="00BA036F">
      <w:pPr>
        <w:rPr>
          <w:u w:val="single"/>
        </w:rPr>
      </w:pPr>
      <w:r w:rsidRPr="00BA036F">
        <w:rPr>
          <w:b/>
          <w:bCs/>
          <w:u w:val="single"/>
        </w:rPr>
        <w:t>18b.</w:t>
      </w:r>
      <w:r w:rsidRPr="00BA036F">
        <w:rPr>
          <w:u w:val="single"/>
        </w:rPr>
        <w:t xml:space="preserve"> Zo ja, wat is de einddatum van de huur/pacht/het gebruik?</w:t>
      </w:r>
    </w:p>
    <w:p w14:paraId="1D7A8767" w14:textId="77777777" w:rsidR="00BA036F" w:rsidRPr="00BA036F" w:rsidRDefault="00BA036F" w:rsidP="00BA036F">
      <w:pPr>
        <w:rPr>
          <w:u w:val="single"/>
        </w:rPr>
      </w:pPr>
    </w:p>
    <w:p w14:paraId="00A93DDC" w14:textId="77777777" w:rsidR="00BA036F" w:rsidRPr="00BA036F" w:rsidRDefault="00BA036F" w:rsidP="00BA036F">
      <w:r w:rsidRPr="00BA036F">
        <w:t>….…………………………………………………………………………………………………….………………………………………………………</w:t>
      </w:r>
    </w:p>
    <w:p w14:paraId="77B6C050" w14:textId="77777777" w:rsidR="00BA036F" w:rsidRPr="00BA036F" w:rsidRDefault="00BA036F" w:rsidP="00BA036F">
      <w:r w:rsidRPr="00BA036F">
        <w:t>….…………………………………………………………………………………………………….………………………………………………………</w:t>
      </w:r>
    </w:p>
    <w:p w14:paraId="38FCC163" w14:textId="77777777" w:rsidR="00BA036F" w:rsidRPr="00BA036F" w:rsidRDefault="00BA036F" w:rsidP="00BA036F">
      <w:r w:rsidRPr="00BA036F">
        <w:br w:type="page"/>
      </w:r>
    </w:p>
    <w:p w14:paraId="5393CFCD" w14:textId="77777777" w:rsidR="00BA036F" w:rsidRPr="00BA036F" w:rsidRDefault="00BA036F" w:rsidP="00BA036F">
      <w:r w:rsidRPr="00BA036F">
        <w:rPr>
          <w:b/>
          <w:bCs/>
        </w:rPr>
        <w:lastRenderedPageBreak/>
        <w:t>Ondertekening</w:t>
      </w:r>
    </w:p>
    <w:p w14:paraId="6897C755" w14:textId="77777777" w:rsidR="00BA036F" w:rsidRPr="00BA036F" w:rsidRDefault="00BA036F" w:rsidP="00BA036F"/>
    <w:p w14:paraId="21C6FC3F" w14:textId="77777777" w:rsidR="00BA036F" w:rsidRPr="00BA036F" w:rsidRDefault="00BA036F" w:rsidP="00BA036F">
      <w:r w:rsidRPr="00BA036F">
        <w:t>Ondergetekende verzoekt het college van Burgemeesters en Wethouders in verband met het in [</w:t>
      </w:r>
      <w:r w:rsidRPr="00BA036F">
        <w:rPr>
          <w:b/>
          <w:bCs/>
        </w:rPr>
        <w:t>naam verordening nadeelcompensatie gemeente of vindplaats nadeelcompensatieregels in het omgevingsplan</w:t>
      </w:r>
      <w:r w:rsidRPr="00BA036F">
        <w:t>] gestelde een vergoeding toe te kennen van de in dit aanvraagformulier omschreven schade.</w:t>
      </w:r>
    </w:p>
    <w:p w14:paraId="69C7B3BB" w14:textId="77777777" w:rsidR="00BA036F" w:rsidRPr="00BA036F" w:rsidRDefault="00BA036F" w:rsidP="00BA036F"/>
    <w:p w14:paraId="2D470BA4" w14:textId="77777777" w:rsidR="00BA036F" w:rsidRPr="00BA036F" w:rsidRDefault="00BA036F" w:rsidP="00BA036F">
      <w:r w:rsidRPr="00BA036F">
        <w:t>Ondergetekende verklaart hierbij tevens voor de behandeling van zijn verzoek in te stemmen met de beslistermijnen zoals opgenomen in [</w:t>
      </w:r>
      <w:r w:rsidRPr="00BA036F">
        <w:rPr>
          <w:b/>
          <w:bCs/>
        </w:rPr>
        <w:t>naam verordening nadeelcompensatie gemeente of vindplaats nadeelcompensatieregels in het omgevingsplan</w:t>
      </w:r>
      <w:r w:rsidRPr="00BA036F">
        <w:t>].</w:t>
      </w:r>
    </w:p>
    <w:p w14:paraId="19964BFA" w14:textId="77777777" w:rsidR="00BA036F" w:rsidRPr="00BA036F" w:rsidRDefault="00BA036F" w:rsidP="00BA036F"/>
    <w:p w14:paraId="35ED6E8B" w14:textId="77777777" w:rsidR="00BA036F" w:rsidRPr="00BA036F" w:rsidRDefault="00BA036F" w:rsidP="00BA036F">
      <w:pPr>
        <w:rPr>
          <w:i/>
          <w:iCs/>
        </w:rPr>
      </w:pPr>
      <w:r w:rsidRPr="00BA036F">
        <w:rPr>
          <w:i/>
          <w:iCs/>
        </w:rPr>
        <w:t>[Ondergetekende gaat door ondertekening van dit formulier akkoord met het voldoen van het recht van [</w:t>
      </w:r>
      <w:r w:rsidRPr="00BA036F">
        <w:rPr>
          <w:b/>
          <w:bCs/>
          <w:i/>
          <w:iCs/>
        </w:rPr>
        <w:t>bedrag (maximaal € 500,-)</w:t>
      </w:r>
      <w:r w:rsidRPr="00BA036F">
        <w:rPr>
          <w:i/>
          <w:iCs/>
        </w:rPr>
        <w:t>], zoals bedoeld in [</w:t>
      </w:r>
      <w:r w:rsidRPr="00BA036F">
        <w:rPr>
          <w:b/>
          <w:bCs/>
          <w:i/>
          <w:iCs/>
        </w:rPr>
        <w:t>naam verordening nadeelcompensatie gemeente of vindplaats nadeelcompensatieregels in het omgevingsplan</w:t>
      </w:r>
      <w:r w:rsidRPr="00BA036F">
        <w:rPr>
          <w:i/>
          <w:iCs/>
        </w:rPr>
        <w:t>] binnen [</w:t>
      </w:r>
      <w:r w:rsidRPr="00BA036F">
        <w:rPr>
          <w:b/>
          <w:bCs/>
          <w:i/>
          <w:iCs/>
        </w:rPr>
        <w:t>termijn</w:t>
      </w:r>
      <w:r w:rsidRPr="00BA036F">
        <w:rPr>
          <w:i/>
          <w:iCs/>
        </w:rPr>
        <w:t>].]</w:t>
      </w:r>
    </w:p>
    <w:p w14:paraId="70B6913A" w14:textId="77777777" w:rsidR="00BA036F" w:rsidRPr="00BA036F" w:rsidRDefault="00BA036F" w:rsidP="00BA036F"/>
    <w:p w14:paraId="26EE49E5" w14:textId="77777777" w:rsidR="00BA036F" w:rsidRPr="00BA036F" w:rsidRDefault="00BA036F" w:rsidP="00BA036F">
      <w:r w:rsidRPr="00BA036F">
        <w:t>Aldus naar waarheid ingevuld,</w:t>
      </w:r>
    </w:p>
    <w:p w14:paraId="1E95985B" w14:textId="77777777" w:rsidR="00BA036F" w:rsidRPr="00BA036F" w:rsidRDefault="00BA036F" w:rsidP="00BA036F"/>
    <w:p w14:paraId="6C029D71" w14:textId="77777777" w:rsidR="00BA036F" w:rsidRPr="00BA036F" w:rsidRDefault="00BA036F" w:rsidP="00BA036F">
      <w:r w:rsidRPr="00BA036F">
        <w:t>Plaats :………………………………………………………………………..</w:t>
      </w:r>
    </w:p>
    <w:p w14:paraId="3B5EF5B5" w14:textId="77777777" w:rsidR="00BA036F" w:rsidRPr="00BA036F" w:rsidRDefault="00BA036F" w:rsidP="00BA036F"/>
    <w:p w14:paraId="4504EBC2" w14:textId="77777777" w:rsidR="00BA036F" w:rsidRPr="00BA036F" w:rsidRDefault="00BA036F" w:rsidP="00BA036F">
      <w:r w:rsidRPr="00BA036F">
        <w:t>Datum :………………………………………………………………………..</w:t>
      </w:r>
    </w:p>
    <w:p w14:paraId="68D5447F" w14:textId="77777777" w:rsidR="00BA036F" w:rsidRPr="00BA036F" w:rsidRDefault="00BA036F" w:rsidP="00BA036F"/>
    <w:p w14:paraId="58B19FDD" w14:textId="77777777" w:rsidR="00BA036F" w:rsidRPr="00BA036F" w:rsidRDefault="00BA036F" w:rsidP="00BA036F"/>
    <w:p w14:paraId="314ED86C" w14:textId="77777777" w:rsidR="00BA036F" w:rsidRPr="00BA036F" w:rsidRDefault="00BA036F" w:rsidP="00BA036F">
      <w:r w:rsidRPr="00BA036F">
        <w:t>Handtekening van de aanvrager:</w:t>
      </w:r>
    </w:p>
    <w:p w14:paraId="38D179BB" w14:textId="77777777" w:rsidR="00BA036F" w:rsidRPr="00BA036F" w:rsidRDefault="00BA036F" w:rsidP="00BA036F"/>
    <w:p w14:paraId="5737D43F" w14:textId="77777777" w:rsidR="00BA036F" w:rsidRPr="00BA036F" w:rsidRDefault="00BA036F" w:rsidP="00BA036F"/>
    <w:p w14:paraId="13D66283" w14:textId="77777777" w:rsidR="00BA036F" w:rsidRPr="00BA036F" w:rsidRDefault="00BA036F" w:rsidP="00BA036F"/>
    <w:p w14:paraId="228DE51A" w14:textId="77777777" w:rsidR="00BA036F" w:rsidRPr="00BA036F" w:rsidRDefault="00BA036F" w:rsidP="00BA036F"/>
    <w:p w14:paraId="389AE20C" w14:textId="77777777" w:rsidR="00BA036F" w:rsidRPr="00BA036F" w:rsidRDefault="00BA036F" w:rsidP="00BA036F"/>
    <w:p w14:paraId="28DECAC4" w14:textId="77777777" w:rsidR="00BA036F" w:rsidRPr="00BA036F" w:rsidRDefault="00BA036F" w:rsidP="00BA036F"/>
    <w:p w14:paraId="061583F8" w14:textId="77777777" w:rsidR="00BA036F" w:rsidRPr="00BA036F" w:rsidRDefault="00BA036F" w:rsidP="00BA036F"/>
    <w:p w14:paraId="02746E81" w14:textId="77777777" w:rsidR="00BA036F" w:rsidRPr="00BA036F" w:rsidRDefault="00BA036F" w:rsidP="00BA036F">
      <w:r w:rsidRPr="00BA036F">
        <w:t>Handtekening van eventuele gemachtigde:</w:t>
      </w:r>
    </w:p>
    <w:p w14:paraId="47C00130" w14:textId="77777777" w:rsidR="00BA036F" w:rsidRPr="00BA036F" w:rsidRDefault="00BA036F" w:rsidP="00BA036F"/>
    <w:p w14:paraId="2BFA5C5E" w14:textId="77777777" w:rsidR="00BA036F" w:rsidRPr="00BA036F" w:rsidRDefault="00BA036F" w:rsidP="00BA036F"/>
    <w:p w14:paraId="3EB64908" w14:textId="77777777" w:rsidR="00BA036F" w:rsidRPr="00BA036F" w:rsidRDefault="00BA036F" w:rsidP="00BA036F">
      <w:pPr>
        <w:rPr>
          <w:b/>
          <w:bCs/>
        </w:rPr>
      </w:pPr>
    </w:p>
    <w:p w14:paraId="721C8B4C" w14:textId="77777777" w:rsidR="00BA036F" w:rsidRPr="00BA036F" w:rsidRDefault="00BA036F" w:rsidP="00BA036F">
      <w:pPr>
        <w:rPr>
          <w:b/>
          <w:bCs/>
        </w:rPr>
      </w:pPr>
    </w:p>
    <w:p w14:paraId="4C18E92E" w14:textId="77777777" w:rsidR="00BA036F" w:rsidRPr="00BA036F" w:rsidRDefault="00BA036F" w:rsidP="00BA036F">
      <w:pPr>
        <w:rPr>
          <w:b/>
          <w:bCs/>
        </w:rPr>
      </w:pPr>
    </w:p>
    <w:p w14:paraId="72B66C3D" w14:textId="77777777" w:rsidR="00BA036F" w:rsidRPr="00BA036F" w:rsidRDefault="00BA036F" w:rsidP="00BA036F">
      <w:pPr>
        <w:rPr>
          <w:b/>
          <w:bCs/>
        </w:rPr>
      </w:pPr>
    </w:p>
    <w:p w14:paraId="5B635AE4" w14:textId="77777777" w:rsidR="00BA036F" w:rsidRPr="00BA036F" w:rsidRDefault="00BA036F" w:rsidP="00BA036F">
      <w:pPr>
        <w:rPr>
          <w:b/>
          <w:bCs/>
        </w:rPr>
      </w:pPr>
    </w:p>
    <w:p w14:paraId="0DA2CB0D" w14:textId="77777777" w:rsidR="00BA036F" w:rsidRPr="00BA036F" w:rsidRDefault="00BA036F" w:rsidP="00BA036F">
      <w:pPr>
        <w:rPr>
          <w:b/>
          <w:bCs/>
        </w:rPr>
      </w:pPr>
    </w:p>
    <w:p w14:paraId="39546C9E" w14:textId="77777777" w:rsidR="00BA036F" w:rsidRPr="00BA036F" w:rsidRDefault="00BA036F" w:rsidP="00BA036F">
      <w:pPr>
        <w:rPr>
          <w:b/>
          <w:bCs/>
        </w:rPr>
      </w:pPr>
    </w:p>
    <w:p w14:paraId="76D7BA65" w14:textId="77777777" w:rsidR="00BA036F" w:rsidRPr="00BA036F" w:rsidRDefault="00BA036F" w:rsidP="00BA036F">
      <w:pPr>
        <w:rPr>
          <w:b/>
          <w:bCs/>
        </w:rPr>
      </w:pPr>
    </w:p>
    <w:p w14:paraId="4D169C18" w14:textId="77777777" w:rsidR="00BA036F" w:rsidRPr="00BA036F" w:rsidRDefault="00BA036F" w:rsidP="00BA036F">
      <w:pPr>
        <w:rPr>
          <w:b/>
          <w:bCs/>
        </w:rPr>
      </w:pPr>
    </w:p>
    <w:p w14:paraId="09FD1BFA" w14:textId="77777777" w:rsidR="00BA036F" w:rsidRDefault="00BA036F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776F11AB" w14:textId="64D99384" w:rsidR="00BA036F" w:rsidRPr="00BA036F" w:rsidRDefault="00BA036F" w:rsidP="00BA036F">
      <w:pPr>
        <w:rPr>
          <w:b/>
          <w:bCs/>
        </w:rPr>
      </w:pPr>
      <w:r w:rsidRPr="00BA036F">
        <w:rPr>
          <w:b/>
          <w:bCs/>
        </w:rPr>
        <w:lastRenderedPageBreak/>
        <w:t>Bijlagen</w:t>
      </w:r>
    </w:p>
    <w:p w14:paraId="7B05BBDD" w14:textId="77777777" w:rsidR="00BA036F" w:rsidRPr="00BA036F" w:rsidRDefault="00BA036F" w:rsidP="00BA036F">
      <w:pPr>
        <w:rPr>
          <w:b/>
          <w:bCs/>
        </w:rPr>
      </w:pPr>
    </w:p>
    <w:p w14:paraId="2604F91C" w14:textId="77777777" w:rsidR="00BA036F" w:rsidRPr="00BA036F" w:rsidRDefault="00BA036F" w:rsidP="00BA036F">
      <w:r w:rsidRPr="00BA036F">
        <w:t>Wij verzoeken u om de volgende bijlagen – voor zover van toepassing – toe te voegen aan dit aanvraagformulier:</w:t>
      </w:r>
    </w:p>
    <w:p w14:paraId="27D56956" w14:textId="77777777" w:rsidR="00BA036F" w:rsidRPr="00BA036F" w:rsidRDefault="00BA036F" w:rsidP="00BA036F"/>
    <w:p w14:paraId="4136CAA1" w14:textId="77777777" w:rsidR="00BA036F" w:rsidRPr="00BA036F" w:rsidRDefault="00BA036F" w:rsidP="00BA036F">
      <w:pPr>
        <w:numPr>
          <w:ilvl w:val="0"/>
          <w:numId w:val="47"/>
        </w:numPr>
      </w:pPr>
      <w:r w:rsidRPr="00BA036F">
        <w:t>Een document waaruit blijkt dat u een ander persoon gemachtigd heeft om namens u deze aanvraag in te dienen.</w:t>
      </w:r>
    </w:p>
    <w:p w14:paraId="6E0859C7" w14:textId="77777777" w:rsidR="00BA036F" w:rsidRPr="00BA036F" w:rsidRDefault="00BA036F" w:rsidP="00BA036F">
      <w:pPr>
        <w:numPr>
          <w:ilvl w:val="0"/>
          <w:numId w:val="47"/>
        </w:numPr>
      </w:pPr>
      <w:r w:rsidRPr="00BA036F">
        <w:t>Een kopie van het besluit van de gemeente dat de schade volgens u heeft veroorzaakt.</w:t>
      </w:r>
    </w:p>
    <w:p w14:paraId="51691895" w14:textId="77777777" w:rsidR="00BA036F" w:rsidRPr="00BA036F" w:rsidRDefault="00BA036F" w:rsidP="00BA036F">
      <w:pPr>
        <w:numPr>
          <w:ilvl w:val="0"/>
          <w:numId w:val="47"/>
        </w:numPr>
      </w:pPr>
      <w:r w:rsidRPr="00BA036F">
        <w:t>Een of meer document(en) met aanvullende informatie over de schade, zoals foto’s.</w:t>
      </w:r>
    </w:p>
    <w:p w14:paraId="47E0FE8B" w14:textId="77777777" w:rsidR="00BA036F" w:rsidRPr="00BA036F" w:rsidRDefault="00BA036F" w:rsidP="00BA036F">
      <w:pPr>
        <w:numPr>
          <w:ilvl w:val="0"/>
          <w:numId w:val="47"/>
        </w:numPr>
      </w:pPr>
      <w:r w:rsidRPr="00BA036F">
        <w:t>Een of meer document(en) waarin de hoogte van de schade wordt onderbouwd.</w:t>
      </w:r>
    </w:p>
    <w:p w14:paraId="1D920259" w14:textId="77777777" w:rsidR="00BA036F" w:rsidRPr="00BA036F" w:rsidRDefault="00BA036F" w:rsidP="00BA036F">
      <w:pPr>
        <w:numPr>
          <w:ilvl w:val="1"/>
          <w:numId w:val="47"/>
        </w:numPr>
      </w:pPr>
      <w:r w:rsidRPr="00BA036F">
        <w:t>[</w:t>
      </w:r>
      <w:r w:rsidRPr="00BA036F">
        <w:rPr>
          <w:i/>
          <w:iCs/>
        </w:rPr>
        <w:t>In het geval van winst- of inkomstenderving: jaarrekeningen over het jaar waarin schade is geleden, inclusief de maandomzetcijfers van alle maanden van het jaar waarin de schade is geleden (januari t/m december), en voor zover van toepassing de drie daaraan voorafgaande jaren en de aanslagen vennootschapsbelasting of inkomstenbelasting.</w:t>
      </w:r>
      <w:r w:rsidRPr="00BA036F">
        <w:t>]</w:t>
      </w:r>
    </w:p>
    <w:p w14:paraId="0570E0BC" w14:textId="77777777" w:rsidR="00BA036F" w:rsidRPr="00BA036F" w:rsidRDefault="00BA036F" w:rsidP="00BA036F">
      <w:pPr>
        <w:numPr>
          <w:ilvl w:val="1"/>
          <w:numId w:val="47"/>
        </w:numPr>
      </w:pPr>
      <w:r w:rsidRPr="00BA036F">
        <w:t>[</w:t>
      </w:r>
      <w:r w:rsidRPr="00BA036F">
        <w:rPr>
          <w:i/>
          <w:iCs/>
        </w:rPr>
        <w:t>In het geval van gederfde huurinkomsten: een afschrift van de huurovereenkomst of gebruiksovereenkomst en een eigendomsakte.</w:t>
      </w:r>
      <w:r w:rsidRPr="00BA036F">
        <w:t>]</w:t>
      </w:r>
    </w:p>
    <w:p w14:paraId="566A3BF3" w14:textId="77777777" w:rsidR="00BA036F" w:rsidRPr="00BA036F" w:rsidRDefault="00BA036F" w:rsidP="00BA036F">
      <w:pPr>
        <w:numPr>
          <w:ilvl w:val="0"/>
          <w:numId w:val="47"/>
        </w:numPr>
      </w:pPr>
      <w:r w:rsidRPr="00BA036F">
        <w:t>In het geval van waardevermindering aan een woning/een perceel:</w:t>
      </w:r>
    </w:p>
    <w:p w14:paraId="448AC732" w14:textId="77777777" w:rsidR="00BA036F" w:rsidRPr="00BA036F" w:rsidRDefault="00BA036F" w:rsidP="00BA036F">
      <w:pPr>
        <w:numPr>
          <w:ilvl w:val="1"/>
          <w:numId w:val="47"/>
        </w:numPr>
      </w:pPr>
      <w:r w:rsidRPr="00BA036F">
        <w:t>Een kopie van een taxatierapport van de woning/het perceel.</w:t>
      </w:r>
    </w:p>
    <w:p w14:paraId="1B08B4EA" w14:textId="77777777" w:rsidR="00BA036F" w:rsidRPr="00BA036F" w:rsidRDefault="00BA036F" w:rsidP="00BA036F">
      <w:pPr>
        <w:numPr>
          <w:ilvl w:val="1"/>
          <w:numId w:val="47"/>
        </w:numPr>
      </w:pPr>
      <w:r w:rsidRPr="00BA036F">
        <w:t>Een kopie van de huur-, pacht- of gebruiksovereenkomst van de woning/het perceel</w:t>
      </w:r>
    </w:p>
    <w:p w14:paraId="38113021" w14:textId="77777777" w:rsidR="00BA036F" w:rsidRPr="00BA036F" w:rsidRDefault="00BA036F" w:rsidP="00BA036F">
      <w:pPr>
        <w:numPr>
          <w:ilvl w:val="1"/>
          <w:numId w:val="47"/>
        </w:numPr>
      </w:pPr>
      <w:r w:rsidRPr="00BA036F">
        <w:t>Een kopie van het eigendomsbewijs en de koopovereenkomst</w:t>
      </w:r>
    </w:p>
    <w:p w14:paraId="06702188" w14:textId="77777777" w:rsidR="00BA036F" w:rsidRPr="00BA036F" w:rsidRDefault="00BA036F" w:rsidP="00BA036F">
      <w:pPr>
        <w:numPr>
          <w:ilvl w:val="0"/>
          <w:numId w:val="47"/>
        </w:numPr>
      </w:pPr>
      <w:r w:rsidRPr="00BA036F">
        <w:t>Andere documenten, als u denkt dat deze van pas komen bij de behandeling van uw aanvraag om nadeelcompensatie.</w:t>
      </w:r>
    </w:p>
    <w:p w14:paraId="6DE1EA4D" w14:textId="77777777" w:rsidR="00F71926" w:rsidRPr="00BA036F" w:rsidRDefault="00F71926" w:rsidP="00BA036F"/>
    <w:sectPr w:rsidR="00F71926" w:rsidRPr="00BA036F" w:rsidSect="00590D3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5" w:h="16837" w:code="9"/>
      <w:pgMar w:top="284" w:right="1531" w:bottom="2098" w:left="1531" w:header="0" w:footer="0" w:gutter="0"/>
      <w:paperSrc w:first="7" w:other="7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F43F" w14:textId="77777777" w:rsidR="00BA036F" w:rsidRDefault="00BA036F">
      <w:r>
        <w:separator/>
      </w:r>
    </w:p>
  </w:endnote>
  <w:endnote w:type="continuationSeparator" w:id="0">
    <w:p w14:paraId="2CF3FA88" w14:textId="77777777" w:rsidR="00BA036F" w:rsidRDefault="00BA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3F74" w14:textId="77777777" w:rsidR="00EE6875" w:rsidRPr="00607447" w:rsidRDefault="00241172" w:rsidP="00607447">
    <w:pPr>
      <w:spacing w:before="1" w:line="189" w:lineRule="exact"/>
      <w:textAlignment w:val="baseline"/>
    </w:pPr>
    <w:r>
      <w:rPr>
        <w:rFonts w:eastAsia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71552" behindDoc="0" locked="0" layoutInCell="0" allowOverlap="0" wp14:anchorId="0F353DD8" wp14:editId="089249C9">
              <wp:simplePos x="0" y="0"/>
              <wp:positionH relativeFrom="page">
                <wp:posOffset>6156960</wp:posOffset>
              </wp:positionH>
              <wp:positionV relativeFrom="page">
                <wp:posOffset>9688830</wp:posOffset>
              </wp:positionV>
              <wp:extent cx="431800" cy="532765"/>
              <wp:effectExtent l="3810" t="1905" r="254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29313" w14:textId="77777777" w:rsidR="0014684E" w:rsidRPr="0014684E" w:rsidRDefault="0037427A" w:rsidP="0014684E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433ED1">
                            <w:instrText xml:space="preserve"> PAGE \# "0" \* MERGEFORMAT </w:instrText>
                          </w:r>
                          <w:r>
                            <w:fldChar w:fldCharType="separate"/>
                          </w:r>
                          <w:r w:rsidR="00F7192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14684E" w:rsidRPr="000742B5">
                            <w:t>/</w:t>
                          </w:r>
                          <w:r>
                            <w:fldChar w:fldCharType="begin"/>
                          </w:r>
                          <w:r w:rsidR="009319F4">
                            <w:instrText xml:space="preserve"> NUMPAGES \# "0" \* MERGEFORMAT</w:instrText>
                          </w:r>
                          <w:r>
                            <w:fldChar w:fldCharType="separate"/>
                          </w:r>
                          <w:r w:rsidR="00F7192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353DD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84.8pt;margin-top:762.9pt;width:34pt;height:41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" o:allowincell="f" o:allowoverlap="f" stroked="f">
              <v:textbox inset="0,0,0,0">
                <w:txbxContent>
                  <w:p w14:paraId="07829313" w14:textId="77777777" w:rsidR="0014684E" w:rsidRPr="0014684E" w:rsidRDefault="0037427A" w:rsidP="0014684E">
                    <w:pPr>
                      <w:jc w:val="right"/>
                    </w:pPr>
                    <w:r>
                      <w:fldChar w:fldCharType="begin"/>
                    </w:r>
                    <w:r w:rsidR="00433ED1">
                      <w:instrText xml:space="preserve"> PAGE \# "0" \* MERGEFORMAT </w:instrText>
                    </w:r>
                    <w:r>
                      <w:fldChar w:fldCharType="separate"/>
                    </w:r>
                    <w:r w:rsidR="00F7192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="0014684E" w:rsidRPr="000742B5">
                      <w:t>/</w:t>
                    </w:r>
                    <w:r>
                      <w:fldChar w:fldCharType="begin"/>
                    </w:r>
                    <w:r w:rsidR="009319F4">
                      <w:instrText xml:space="preserve"> NUMPAGES \# "0" \* MERGEFORMAT</w:instrText>
                    </w:r>
                    <w:r>
                      <w:fldChar w:fldCharType="separate"/>
                    </w:r>
                    <w:r w:rsidR="00F7192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eastAsia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0" wp14:anchorId="6F254DFA" wp14:editId="052D653D">
              <wp:simplePos x="0" y="0"/>
              <wp:positionH relativeFrom="page">
                <wp:posOffset>972185</wp:posOffset>
              </wp:positionH>
              <wp:positionV relativeFrom="page">
                <wp:posOffset>9688830</wp:posOffset>
              </wp:positionV>
              <wp:extent cx="3888105" cy="532765"/>
              <wp:effectExtent l="635" t="190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0330A" w14:textId="77777777" w:rsidR="00607447" w:rsidRPr="00901A4F" w:rsidRDefault="00607447" w:rsidP="00607447">
                          <w:pPr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 w:rsidRPr="00901A4F">
                            <w:rPr>
                              <w:rFonts w:cs="Arial"/>
                              <w:b/>
                              <w:sz w:val="16"/>
                            </w:rPr>
                            <w:t>Vereniging van Nederlandse Gemeenten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54DFA" id="Text Box 4" o:spid="_x0000_s1027" type="#_x0000_t202" style="position:absolute;margin-left:76.55pt;margin-top:762.9pt;width:306.15pt;height:41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" o:allowoverlap="f" stroked="f">
              <v:textbox inset="0,0,0,0">
                <w:txbxContent>
                  <w:p w14:paraId="38E0330A" w14:textId="77777777" w:rsidR="00607447" w:rsidRPr="00901A4F" w:rsidRDefault="00607447" w:rsidP="00607447">
                    <w:pPr>
                      <w:rPr>
                        <w:rFonts w:cs="Arial"/>
                        <w:b/>
                        <w:sz w:val="16"/>
                      </w:rPr>
                    </w:pPr>
                    <w:r w:rsidRPr="00901A4F">
                      <w:rPr>
                        <w:rFonts w:cs="Arial"/>
                        <w:b/>
                        <w:sz w:val="16"/>
                      </w:rPr>
                      <w:t>Vereniging van Nederlandse Gemeenten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F355" w14:textId="77777777" w:rsidR="004776AB" w:rsidRPr="004776AB" w:rsidRDefault="002430BF" w:rsidP="004C36DA">
    <w:pPr>
      <w:spacing w:before="1" w:line="189" w:lineRule="exact"/>
      <w:textAlignment w:val="baseline"/>
    </w:pPr>
    <w:r>
      <w:rPr>
        <w:rFonts w:eastAsia="Arial"/>
        <w:b/>
        <w:noProof/>
        <w:sz w:val="16"/>
      </w:rPr>
      <w:drawing>
        <wp:anchor distT="0" distB="0" distL="114300" distR="114300" simplePos="0" relativeHeight="251663360" behindDoc="1" locked="0" layoutInCell="0" allowOverlap="1" wp14:anchorId="1FE06869" wp14:editId="7F1258A9">
          <wp:simplePos x="0" y="0"/>
          <wp:positionH relativeFrom="page">
            <wp:posOffset>6369050</wp:posOffset>
          </wp:positionH>
          <wp:positionV relativeFrom="page">
            <wp:posOffset>9703435</wp:posOffset>
          </wp:positionV>
          <wp:extent cx="3921943" cy="442800"/>
          <wp:effectExtent l="0" t="0" r="0" b="0"/>
          <wp:wrapNone/>
          <wp:docPr id="4" name="Afbeelding 2" descr="toggle_li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921943" cy="44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1172">
      <w:rPr>
        <w:rFonts w:eastAsia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E04766" wp14:editId="20200593">
              <wp:simplePos x="0" y="0"/>
              <wp:positionH relativeFrom="page">
                <wp:posOffset>972185</wp:posOffset>
              </wp:positionH>
              <wp:positionV relativeFrom="page">
                <wp:posOffset>9688830</wp:posOffset>
              </wp:positionV>
              <wp:extent cx="3888105" cy="532765"/>
              <wp:effectExtent l="635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0CBD0" w14:textId="77777777" w:rsidR="004C36DA" w:rsidRPr="00901A4F" w:rsidRDefault="004C36DA" w:rsidP="004C36DA">
                          <w:pPr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 w:rsidRPr="00901A4F">
                            <w:rPr>
                              <w:rFonts w:cs="Arial"/>
                              <w:b/>
                              <w:sz w:val="16"/>
                            </w:rPr>
                            <w:t>Vereniging van Nederlandse Gemeenten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047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6.55pt;margin-top:762.9pt;width:306.15pt;height:41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" stroked="f">
              <v:textbox inset="0,0,0,0">
                <w:txbxContent>
                  <w:p w14:paraId="4920CBD0" w14:textId="77777777" w:rsidR="004C36DA" w:rsidRPr="00901A4F" w:rsidRDefault="004C36DA" w:rsidP="004C36DA">
                    <w:pPr>
                      <w:rPr>
                        <w:rFonts w:cs="Arial"/>
                        <w:b/>
                        <w:sz w:val="16"/>
                      </w:rPr>
                    </w:pPr>
                    <w:r w:rsidRPr="00901A4F">
                      <w:rPr>
                        <w:rFonts w:cs="Arial"/>
                        <w:b/>
                        <w:sz w:val="16"/>
                      </w:rPr>
                      <w:t>Vereniging van Nederlandse Gemeenten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8283" w14:textId="77777777" w:rsidR="00BA036F" w:rsidRDefault="00BA036F">
      <w:r>
        <w:separator/>
      </w:r>
    </w:p>
  </w:footnote>
  <w:footnote w:type="continuationSeparator" w:id="0">
    <w:p w14:paraId="2373390E" w14:textId="77777777" w:rsidR="00BA036F" w:rsidRDefault="00BA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72A7" w14:textId="77777777" w:rsidR="00F71926" w:rsidRDefault="00F71926" w:rsidP="00F71926">
    <w:pPr>
      <w:spacing w:after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2630" w14:textId="77777777" w:rsidR="00CB0148" w:rsidRDefault="002E3B9D" w:rsidP="00590D35">
    <w:pPr>
      <w:spacing w:after="1560"/>
    </w:pPr>
    <w:r w:rsidRPr="002E3B9D">
      <w:rPr>
        <w:noProof/>
      </w:rPr>
      <w:drawing>
        <wp:anchor distT="0" distB="0" distL="114300" distR="114300" simplePos="0" relativeHeight="251672575" behindDoc="1" locked="0" layoutInCell="0" allowOverlap="1" wp14:anchorId="39917A8D" wp14:editId="1D173F34">
          <wp:simplePos x="0" y="0"/>
          <wp:positionH relativeFrom="page">
            <wp:posOffset>628650</wp:posOffset>
          </wp:positionH>
          <wp:positionV relativeFrom="page">
            <wp:posOffset>431800</wp:posOffset>
          </wp:positionV>
          <wp:extent cx="864000" cy="452263"/>
          <wp:effectExtent l="0" t="0" r="0" b="0"/>
          <wp:wrapNone/>
          <wp:docPr id="6" name="Afbeelding 2" descr="togg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452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93A5854"/>
    <w:lvl w:ilvl="0">
      <w:start w:val="1"/>
      <w:numFmt w:val="bullet"/>
      <w:lvlText w:val="-"/>
      <w:lvlJc w:val="left"/>
      <w:pPr>
        <w:ind w:left="587" w:hanging="360"/>
      </w:pPr>
      <w:rPr>
        <w:rFonts w:ascii="Courier New" w:hAnsi="Courier New" w:hint="default"/>
      </w:rPr>
    </w:lvl>
  </w:abstractNum>
  <w:abstractNum w:abstractNumId="1" w15:restartNumberingAfterBreak="0">
    <w:nsid w:val="FFFFFF89"/>
    <w:multiLevelType w:val="singleLevel"/>
    <w:tmpl w:val="13FAC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317C6"/>
    <w:multiLevelType w:val="hybridMultilevel"/>
    <w:tmpl w:val="EB408E0E"/>
    <w:lvl w:ilvl="0" w:tplc="2340C92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31203A6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0339443B"/>
    <w:multiLevelType w:val="hybridMultilevel"/>
    <w:tmpl w:val="6DBAFBDA"/>
    <w:lvl w:ilvl="0" w:tplc="988CC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F419D"/>
    <w:multiLevelType w:val="multilevel"/>
    <w:tmpl w:val="CBDAF5B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2E5DEF"/>
    <w:multiLevelType w:val="hybridMultilevel"/>
    <w:tmpl w:val="D8D4C408"/>
    <w:lvl w:ilvl="0" w:tplc="3E967AAE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574BA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044355C"/>
    <w:multiLevelType w:val="multilevel"/>
    <w:tmpl w:val="9B1627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9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10" w15:restartNumberingAfterBreak="0">
    <w:nsid w:val="24AD3769"/>
    <w:multiLevelType w:val="hybridMultilevel"/>
    <w:tmpl w:val="0980B5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17D77"/>
    <w:multiLevelType w:val="multilevel"/>
    <w:tmpl w:val="9B1627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13" w15:restartNumberingAfterBreak="0">
    <w:nsid w:val="34AD0368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98560BB"/>
    <w:multiLevelType w:val="multilevel"/>
    <w:tmpl w:val="D64CACF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3B5A2E22"/>
    <w:multiLevelType w:val="singleLevel"/>
    <w:tmpl w:val="0413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3DCC053A"/>
    <w:multiLevelType w:val="hybridMultilevel"/>
    <w:tmpl w:val="E3FE3F36"/>
    <w:lvl w:ilvl="0" w:tplc="EBFCCBA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CE92421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2" w:tplc="D20A77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21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6B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FACA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47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63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023C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D1FC4"/>
    <w:multiLevelType w:val="multilevel"/>
    <w:tmpl w:val="5E64B39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9F6F20"/>
    <w:multiLevelType w:val="multilevel"/>
    <w:tmpl w:val="FC6077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F4279E"/>
    <w:multiLevelType w:val="hybridMultilevel"/>
    <w:tmpl w:val="4D7E5A6C"/>
    <w:lvl w:ilvl="0" w:tplc="8AAAFB84">
      <w:start w:val="1"/>
      <w:numFmt w:val="decimal"/>
      <w:lvlText w:val="%1."/>
      <w:lvlJc w:val="left"/>
      <w:pPr>
        <w:ind w:left="720" w:hanging="360"/>
      </w:pPr>
    </w:lvl>
    <w:lvl w:ilvl="1" w:tplc="5CFEF21C">
      <w:start w:val="1"/>
      <w:numFmt w:val="lowerLetter"/>
      <w:lvlText w:val="%2."/>
      <w:lvlJc w:val="left"/>
      <w:pPr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F4BA5"/>
    <w:multiLevelType w:val="hybridMultilevel"/>
    <w:tmpl w:val="7D9C2B78"/>
    <w:lvl w:ilvl="0" w:tplc="0413000F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30019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4ED509A2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0866250"/>
    <w:multiLevelType w:val="multilevel"/>
    <w:tmpl w:val="9B1627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23" w15:restartNumberingAfterBreak="0">
    <w:nsid w:val="51586151"/>
    <w:multiLevelType w:val="multilevel"/>
    <w:tmpl w:val="D64CACF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3FD30AD"/>
    <w:multiLevelType w:val="multilevel"/>
    <w:tmpl w:val="0413001D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BA451E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C861B6B"/>
    <w:multiLevelType w:val="hybridMultilevel"/>
    <w:tmpl w:val="1BDC4BA8"/>
    <w:lvl w:ilvl="0" w:tplc="BD74A0A4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72E98"/>
    <w:multiLevelType w:val="multilevel"/>
    <w:tmpl w:val="2B3AD3CC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A542842"/>
    <w:multiLevelType w:val="multilevel"/>
    <w:tmpl w:val="5E38F3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27016044">
    <w:abstractNumId w:val="2"/>
  </w:num>
  <w:num w:numId="2" w16cid:durableId="1896695738">
    <w:abstractNumId w:val="2"/>
    <w:lvlOverride w:ilvl="0">
      <w:startOverride w:val="1"/>
    </w:lvlOverride>
  </w:num>
  <w:num w:numId="3" w16cid:durableId="481310324">
    <w:abstractNumId w:val="2"/>
    <w:lvlOverride w:ilvl="0">
      <w:startOverride w:val="1"/>
    </w:lvlOverride>
  </w:num>
  <w:num w:numId="4" w16cid:durableId="1871255370">
    <w:abstractNumId w:val="2"/>
    <w:lvlOverride w:ilvl="0">
      <w:startOverride w:val="1"/>
    </w:lvlOverride>
  </w:num>
  <w:num w:numId="5" w16cid:durableId="1555892786">
    <w:abstractNumId w:val="2"/>
    <w:lvlOverride w:ilvl="0">
      <w:startOverride w:val="1"/>
    </w:lvlOverride>
  </w:num>
  <w:num w:numId="6" w16cid:durableId="1627739037">
    <w:abstractNumId w:val="19"/>
  </w:num>
  <w:num w:numId="7" w16cid:durableId="1010135921">
    <w:abstractNumId w:val="16"/>
  </w:num>
  <w:num w:numId="8" w16cid:durableId="1754277403">
    <w:abstractNumId w:val="25"/>
  </w:num>
  <w:num w:numId="9" w16cid:durableId="1044058434">
    <w:abstractNumId w:val="28"/>
  </w:num>
  <w:num w:numId="10" w16cid:durableId="430396808">
    <w:abstractNumId w:val="7"/>
  </w:num>
  <w:num w:numId="11" w16cid:durableId="74325178">
    <w:abstractNumId w:val="20"/>
  </w:num>
  <w:num w:numId="12" w16cid:durableId="2010399251">
    <w:abstractNumId w:val="15"/>
  </w:num>
  <w:num w:numId="13" w16cid:durableId="1220942167">
    <w:abstractNumId w:val="26"/>
  </w:num>
  <w:num w:numId="14" w16cid:durableId="537935594">
    <w:abstractNumId w:val="14"/>
  </w:num>
  <w:num w:numId="15" w16cid:durableId="1060322506">
    <w:abstractNumId w:val="17"/>
  </w:num>
  <w:num w:numId="16" w16cid:durableId="329647342">
    <w:abstractNumId w:val="21"/>
  </w:num>
  <w:num w:numId="17" w16cid:durableId="521938715">
    <w:abstractNumId w:val="13"/>
  </w:num>
  <w:num w:numId="18" w16cid:durableId="2005158992">
    <w:abstractNumId w:val="18"/>
    <w:lvlOverride w:ilvl="0">
      <w:lvl w:ilvl="0">
        <w:start w:val="1"/>
        <w:numFmt w:val="bullet"/>
        <w:lvlText w:val=""/>
        <w:lvlJc w:val="left"/>
        <w:pPr>
          <w:ind w:left="227" w:hanging="227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454" w:hanging="227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19" w16cid:durableId="86269195">
    <w:abstractNumId w:val="1"/>
  </w:num>
  <w:num w:numId="20" w16cid:durableId="461077814">
    <w:abstractNumId w:val="1"/>
  </w:num>
  <w:num w:numId="21" w16cid:durableId="64690253">
    <w:abstractNumId w:val="0"/>
  </w:num>
  <w:num w:numId="22" w16cid:durableId="95181392">
    <w:abstractNumId w:val="0"/>
  </w:num>
  <w:num w:numId="23" w16cid:durableId="818771492">
    <w:abstractNumId w:val="1"/>
  </w:num>
  <w:num w:numId="24" w16cid:durableId="558399231">
    <w:abstractNumId w:val="20"/>
  </w:num>
  <w:num w:numId="25" w16cid:durableId="482625105">
    <w:abstractNumId w:val="20"/>
  </w:num>
  <w:num w:numId="26" w16cid:durableId="93945536">
    <w:abstractNumId w:val="4"/>
  </w:num>
  <w:num w:numId="27" w16cid:durableId="1639337167">
    <w:abstractNumId w:val="4"/>
  </w:num>
  <w:num w:numId="28" w16cid:durableId="1213271908">
    <w:abstractNumId w:val="29"/>
  </w:num>
  <w:num w:numId="29" w16cid:durableId="846015696">
    <w:abstractNumId w:val="14"/>
  </w:num>
  <w:num w:numId="30" w16cid:durableId="1736734325">
    <w:abstractNumId w:val="5"/>
  </w:num>
  <w:num w:numId="31" w16cid:durableId="10375730">
    <w:abstractNumId w:val="22"/>
  </w:num>
  <w:num w:numId="32" w16cid:durableId="648167084">
    <w:abstractNumId w:val="11"/>
  </w:num>
  <w:num w:numId="33" w16cid:durableId="459224277">
    <w:abstractNumId w:val="23"/>
  </w:num>
  <w:num w:numId="34" w16cid:durableId="29107895">
    <w:abstractNumId w:val="8"/>
  </w:num>
  <w:num w:numId="35" w16cid:durableId="381638849">
    <w:abstractNumId w:val="12"/>
  </w:num>
  <w:num w:numId="36" w16cid:durableId="2049332643">
    <w:abstractNumId w:val="24"/>
  </w:num>
  <w:num w:numId="37" w16cid:durableId="1753578445">
    <w:abstractNumId w:val="9"/>
  </w:num>
  <w:num w:numId="38" w16cid:durableId="160194783">
    <w:abstractNumId w:val="3"/>
  </w:num>
  <w:num w:numId="39" w16cid:durableId="665011329">
    <w:abstractNumId w:val="12"/>
  </w:num>
  <w:num w:numId="40" w16cid:durableId="752514390">
    <w:abstractNumId w:val="24"/>
  </w:num>
  <w:num w:numId="41" w16cid:durableId="640573053">
    <w:abstractNumId w:val="9"/>
  </w:num>
  <w:num w:numId="42" w16cid:durableId="256865643">
    <w:abstractNumId w:val="3"/>
  </w:num>
  <w:num w:numId="43" w16cid:durableId="148400450">
    <w:abstractNumId w:val="12"/>
  </w:num>
  <w:num w:numId="44" w16cid:durableId="1817602241">
    <w:abstractNumId w:val="24"/>
  </w:num>
  <w:num w:numId="45" w16cid:durableId="783841016">
    <w:abstractNumId w:val="9"/>
  </w:num>
  <w:num w:numId="46" w16cid:durableId="1368068343">
    <w:abstractNumId w:val="3"/>
  </w:num>
  <w:num w:numId="47" w16cid:durableId="904145374">
    <w:abstractNumId w:val="10"/>
  </w:num>
  <w:num w:numId="48" w16cid:durableId="1831485348">
    <w:abstractNumId w:val="6"/>
  </w:num>
  <w:num w:numId="49" w16cid:durableId="86398217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6F"/>
    <w:rsid w:val="00012AFA"/>
    <w:rsid w:val="00017C57"/>
    <w:rsid w:val="00020B64"/>
    <w:rsid w:val="000417A1"/>
    <w:rsid w:val="000418E5"/>
    <w:rsid w:val="00042049"/>
    <w:rsid w:val="000506F8"/>
    <w:rsid w:val="00050743"/>
    <w:rsid w:val="00055A4B"/>
    <w:rsid w:val="00070796"/>
    <w:rsid w:val="00071277"/>
    <w:rsid w:val="000742B5"/>
    <w:rsid w:val="00084CB9"/>
    <w:rsid w:val="000962BB"/>
    <w:rsid w:val="000A666C"/>
    <w:rsid w:val="000B61B9"/>
    <w:rsid w:val="000C1735"/>
    <w:rsid w:val="000C4290"/>
    <w:rsid w:val="000C512C"/>
    <w:rsid w:val="000D03A5"/>
    <w:rsid w:val="000D226C"/>
    <w:rsid w:val="000D4574"/>
    <w:rsid w:val="000F33B3"/>
    <w:rsid w:val="00100CBD"/>
    <w:rsid w:val="00100D7A"/>
    <w:rsid w:val="00111E05"/>
    <w:rsid w:val="00115283"/>
    <w:rsid w:val="001210B4"/>
    <w:rsid w:val="00124EA9"/>
    <w:rsid w:val="00125358"/>
    <w:rsid w:val="001410A5"/>
    <w:rsid w:val="00143A9C"/>
    <w:rsid w:val="0014684E"/>
    <w:rsid w:val="00146B36"/>
    <w:rsid w:val="00165095"/>
    <w:rsid w:val="00177046"/>
    <w:rsid w:val="00185A52"/>
    <w:rsid w:val="001A439E"/>
    <w:rsid w:val="001A63A1"/>
    <w:rsid w:val="001B1512"/>
    <w:rsid w:val="001C3F17"/>
    <w:rsid w:val="001C50FC"/>
    <w:rsid w:val="001D49B8"/>
    <w:rsid w:val="001E1229"/>
    <w:rsid w:val="001E30DD"/>
    <w:rsid w:val="001E3ADB"/>
    <w:rsid w:val="001F3BFB"/>
    <w:rsid w:val="00201EAF"/>
    <w:rsid w:val="0020379C"/>
    <w:rsid w:val="00203C3D"/>
    <w:rsid w:val="00204B4B"/>
    <w:rsid w:val="0021160C"/>
    <w:rsid w:val="00216D16"/>
    <w:rsid w:val="00217C55"/>
    <w:rsid w:val="002201A8"/>
    <w:rsid w:val="00230046"/>
    <w:rsid w:val="0023513C"/>
    <w:rsid w:val="00237D84"/>
    <w:rsid w:val="0024071A"/>
    <w:rsid w:val="00241172"/>
    <w:rsid w:val="002430BF"/>
    <w:rsid w:val="00253EA6"/>
    <w:rsid w:val="00256AE9"/>
    <w:rsid w:val="002604D3"/>
    <w:rsid w:val="002626E0"/>
    <w:rsid w:val="00267B36"/>
    <w:rsid w:val="00274A16"/>
    <w:rsid w:val="002A1E45"/>
    <w:rsid w:val="002A6CA8"/>
    <w:rsid w:val="002C36B2"/>
    <w:rsid w:val="002C62F2"/>
    <w:rsid w:val="002E3B9D"/>
    <w:rsid w:val="002E4754"/>
    <w:rsid w:val="002E63C0"/>
    <w:rsid w:val="002F31FE"/>
    <w:rsid w:val="002F37AB"/>
    <w:rsid w:val="002F705E"/>
    <w:rsid w:val="00326248"/>
    <w:rsid w:val="00336067"/>
    <w:rsid w:val="00341C4D"/>
    <w:rsid w:val="00344F71"/>
    <w:rsid w:val="00356060"/>
    <w:rsid w:val="003620C7"/>
    <w:rsid w:val="0036240A"/>
    <w:rsid w:val="0036405A"/>
    <w:rsid w:val="00365A80"/>
    <w:rsid w:val="00371FF3"/>
    <w:rsid w:val="00372677"/>
    <w:rsid w:val="00373EAD"/>
    <w:rsid w:val="0037427A"/>
    <w:rsid w:val="00375472"/>
    <w:rsid w:val="003761B3"/>
    <w:rsid w:val="003848FB"/>
    <w:rsid w:val="003A13EA"/>
    <w:rsid w:val="003A161E"/>
    <w:rsid w:val="003B01B9"/>
    <w:rsid w:val="003B0D11"/>
    <w:rsid w:val="003B298D"/>
    <w:rsid w:val="003C14B7"/>
    <w:rsid w:val="003D0BAE"/>
    <w:rsid w:val="003E1E96"/>
    <w:rsid w:val="003E2C31"/>
    <w:rsid w:val="003E483E"/>
    <w:rsid w:val="003F0134"/>
    <w:rsid w:val="003F2F2F"/>
    <w:rsid w:val="003F3BB9"/>
    <w:rsid w:val="003F6353"/>
    <w:rsid w:val="003F6C28"/>
    <w:rsid w:val="00400CFC"/>
    <w:rsid w:val="00433ED1"/>
    <w:rsid w:val="004408E4"/>
    <w:rsid w:val="004414AB"/>
    <w:rsid w:val="004614A0"/>
    <w:rsid w:val="00466BDA"/>
    <w:rsid w:val="004776AB"/>
    <w:rsid w:val="0048375D"/>
    <w:rsid w:val="00486ED2"/>
    <w:rsid w:val="00495B36"/>
    <w:rsid w:val="00497ABB"/>
    <w:rsid w:val="004A18A2"/>
    <w:rsid w:val="004A23EA"/>
    <w:rsid w:val="004A544C"/>
    <w:rsid w:val="004C36DA"/>
    <w:rsid w:val="004C5C32"/>
    <w:rsid w:val="004D0BB2"/>
    <w:rsid w:val="004D1698"/>
    <w:rsid w:val="004D4D2F"/>
    <w:rsid w:val="004D7CC9"/>
    <w:rsid w:val="004F0C98"/>
    <w:rsid w:val="0052111F"/>
    <w:rsid w:val="005403F7"/>
    <w:rsid w:val="005501D5"/>
    <w:rsid w:val="00551149"/>
    <w:rsid w:val="005565F0"/>
    <w:rsid w:val="00567ED4"/>
    <w:rsid w:val="00573D63"/>
    <w:rsid w:val="00583601"/>
    <w:rsid w:val="00590D35"/>
    <w:rsid w:val="005A1F0C"/>
    <w:rsid w:val="005A5B07"/>
    <w:rsid w:val="005A5E34"/>
    <w:rsid w:val="005B2D93"/>
    <w:rsid w:val="005B2F3D"/>
    <w:rsid w:val="005B4AB2"/>
    <w:rsid w:val="005B575D"/>
    <w:rsid w:val="005C16B5"/>
    <w:rsid w:val="005C2A6E"/>
    <w:rsid w:val="005D6CEC"/>
    <w:rsid w:val="005D701C"/>
    <w:rsid w:val="005F3676"/>
    <w:rsid w:val="00605775"/>
    <w:rsid w:val="00607447"/>
    <w:rsid w:val="00607FEA"/>
    <w:rsid w:val="006141A2"/>
    <w:rsid w:val="00617006"/>
    <w:rsid w:val="00624E7D"/>
    <w:rsid w:val="00630F1E"/>
    <w:rsid w:val="00635467"/>
    <w:rsid w:val="00635F37"/>
    <w:rsid w:val="006413D9"/>
    <w:rsid w:val="00654FEE"/>
    <w:rsid w:val="00660585"/>
    <w:rsid w:val="00686433"/>
    <w:rsid w:val="00686F19"/>
    <w:rsid w:val="00692641"/>
    <w:rsid w:val="00696512"/>
    <w:rsid w:val="006A201C"/>
    <w:rsid w:val="006A568B"/>
    <w:rsid w:val="006B1AB8"/>
    <w:rsid w:val="006C1F71"/>
    <w:rsid w:val="006D3956"/>
    <w:rsid w:val="006D57EE"/>
    <w:rsid w:val="006E61D5"/>
    <w:rsid w:val="006F1995"/>
    <w:rsid w:val="006F6495"/>
    <w:rsid w:val="00711AFC"/>
    <w:rsid w:val="00712545"/>
    <w:rsid w:val="00723D53"/>
    <w:rsid w:val="007306EF"/>
    <w:rsid w:val="007521B0"/>
    <w:rsid w:val="00763982"/>
    <w:rsid w:val="00770F2B"/>
    <w:rsid w:val="00772B63"/>
    <w:rsid w:val="00782E8B"/>
    <w:rsid w:val="00790B6A"/>
    <w:rsid w:val="007A01F4"/>
    <w:rsid w:val="007A6F75"/>
    <w:rsid w:val="007B0DFF"/>
    <w:rsid w:val="007B1C27"/>
    <w:rsid w:val="007B460C"/>
    <w:rsid w:val="007C626D"/>
    <w:rsid w:val="007D6D1D"/>
    <w:rsid w:val="007D78B2"/>
    <w:rsid w:val="007E0158"/>
    <w:rsid w:val="007E5D23"/>
    <w:rsid w:val="007F1C81"/>
    <w:rsid w:val="007F1E61"/>
    <w:rsid w:val="00805ABD"/>
    <w:rsid w:val="00814352"/>
    <w:rsid w:val="00815D83"/>
    <w:rsid w:val="00817A7C"/>
    <w:rsid w:val="008216CB"/>
    <w:rsid w:val="00824BE6"/>
    <w:rsid w:val="00827E6B"/>
    <w:rsid w:val="008329D6"/>
    <w:rsid w:val="00837A0C"/>
    <w:rsid w:val="00840509"/>
    <w:rsid w:val="00844DE0"/>
    <w:rsid w:val="0085125D"/>
    <w:rsid w:val="008526B5"/>
    <w:rsid w:val="008541CC"/>
    <w:rsid w:val="0085520F"/>
    <w:rsid w:val="00857FCB"/>
    <w:rsid w:val="008666D6"/>
    <w:rsid w:val="00871AA0"/>
    <w:rsid w:val="00872931"/>
    <w:rsid w:val="00890DA6"/>
    <w:rsid w:val="00896E2F"/>
    <w:rsid w:val="008B5C37"/>
    <w:rsid w:val="008C0E36"/>
    <w:rsid w:val="008C1026"/>
    <w:rsid w:val="008C1EF9"/>
    <w:rsid w:val="008C1FE5"/>
    <w:rsid w:val="008C52EB"/>
    <w:rsid w:val="008C5CE3"/>
    <w:rsid w:val="008E56CB"/>
    <w:rsid w:val="008E6757"/>
    <w:rsid w:val="008F05C0"/>
    <w:rsid w:val="008F78A6"/>
    <w:rsid w:val="00901A4F"/>
    <w:rsid w:val="00901B2E"/>
    <w:rsid w:val="00912B99"/>
    <w:rsid w:val="009319F4"/>
    <w:rsid w:val="00940043"/>
    <w:rsid w:val="00960C5B"/>
    <w:rsid w:val="0096585C"/>
    <w:rsid w:val="009731BB"/>
    <w:rsid w:val="00977C07"/>
    <w:rsid w:val="00984FD7"/>
    <w:rsid w:val="00985BED"/>
    <w:rsid w:val="009925E2"/>
    <w:rsid w:val="009A1772"/>
    <w:rsid w:val="009A4BE1"/>
    <w:rsid w:val="009A664B"/>
    <w:rsid w:val="009A7030"/>
    <w:rsid w:val="009B2AF4"/>
    <w:rsid w:val="009C00E0"/>
    <w:rsid w:val="009C2C04"/>
    <w:rsid w:val="009C2E52"/>
    <w:rsid w:val="009F0A61"/>
    <w:rsid w:val="00A01B33"/>
    <w:rsid w:val="00A07FC5"/>
    <w:rsid w:val="00A11B66"/>
    <w:rsid w:val="00A15DB2"/>
    <w:rsid w:val="00A311AF"/>
    <w:rsid w:val="00A33847"/>
    <w:rsid w:val="00A3584D"/>
    <w:rsid w:val="00A50654"/>
    <w:rsid w:val="00A6248C"/>
    <w:rsid w:val="00A70928"/>
    <w:rsid w:val="00A8107D"/>
    <w:rsid w:val="00A8532A"/>
    <w:rsid w:val="00A85DD7"/>
    <w:rsid w:val="00A91DA5"/>
    <w:rsid w:val="00A958BD"/>
    <w:rsid w:val="00AB1016"/>
    <w:rsid w:val="00AC0E57"/>
    <w:rsid w:val="00AC5050"/>
    <w:rsid w:val="00AC6737"/>
    <w:rsid w:val="00AE0781"/>
    <w:rsid w:val="00AE39C1"/>
    <w:rsid w:val="00AE6307"/>
    <w:rsid w:val="00AF4876"/>
    <w:rsid w:val="00B00B7C"/>
    <w:rsid w:val="00B21FAC"/>
    <w:rsid w:val="00B2486E"/>
    <w:rsid w:val="00B33172"/>
    <w:rsid w:val="00B37A68"/>
    <w:rsid w:val="00B41E19"/>
    <w:rsid w:val="00B43003"/>
    <w:rsid w:val="00B465E3"/>
    <w:rsid w:val="00B576CA"/>
    <w:rsid w:val="00B72CBC"/>
    <w:rsid w:val="00B823B1"/>
    <w:rsid w:val="00B85260"/>
    <w:rsid w:val="00B90E6A"/>
    <w:rsid w:val="00B93830"/>
    <w:rsid w:val="00B95931"/>
    <w:rsid w:val="00BA036F"/>
    <w:rsid w:val="00BA67D3"/>
    <w:rsid w:val="00BB20FF"/>
    <w:rsid w:val="00BC1CB7"/>
    <w:rsid w:val="00BE2D57"/>
    <w:rsid w:val="00BE4649"/>
    <w:rsid w:val="00BE4715"/>
    <w:rsid w:val="00C22599"/>
    <w:rsid w:val="00C36671"/>
    <w:rsid w:val="00C40464"/>
    <w:rsid w:val="00C45E4B"/>
    <w:rsid w:val="00C52713"/>
    <w:rsid w:val="00C57444"/>
    <w:rsid w:val="00C6694F"/>
    <w:rsid w:val="00C85A27"/>
    <w:rsid w:val="00C92B60"/>
    <w:rsid w:val="00CA1B56"/>
    <w:rsid w:val="00CA56D4"/>
    <w:rsid w:val="00CB0148"/>
    <w:rsid w:val="00CB6E70"/>
    <w:rsid w:val="00CC101E"/>
    <w:rsid w:val="00CD1354"/>
    <w:rsid w:val="00CE1EE7"/>
    <w:rsid w:val="00CE46AF"/>
    <w:rsid w:val="00D01C2E"/>
    <w:rsid w:val="00D06B6E"/>
    <w:rsid w:val="00D11880"/>
    <w:rsid w:val="00D3317B"/>
    <w:rsid w:val="00D33AD8"/>
    <w:rsid w:val="00D364BD"/>
    <w:rsid w:val="00D45398"/>
    <w:rsid w:val="00D66E71"/>
    <w:rsid w:val="00D85FC5"/>
    <w:rsid w:val="00D87DAC"/>
    <w:rsid w:val="00DA3B54"/>
    <w:rsid w:val="00DA6F0C"/>
    <w:rsid w:val="00DB2BE7"/>
    <w:rsid w:val="00DB6A81"/>
    <w:rsid w:val="00DE0766"/>
    <w:rsid w:val="00DF08F9"/>
    <w:rsid w:val="00E12AF3"/>
    <w:rsid w:val="00E13E67"/>
    <w:rsid w:val="00E238E8"/>
    <w:rsid w:val="00E24E69"/>
    <w:rsid w:val="00E412E4"/>
    <w:rsid w:val="00E56A12"/>
    <w:rsid w:val="00E57FE9"/>
    <w:rsid w:val="00E70940"/>
    <w:rsid w:val="00E87A6D"/>
    <w:rsid w:val="00EB0D74"/>
    <w:rsid w:val="00EB1243"/>
    <w:rsid w:val="00EB40BA"/>
    <w:rsid w:val="00EC5CDB"/>
    <w:rsid w:val="00ED57C7"/>
    <w:rsid w:val="00ED6BD8"/>
    <w:rsid w:val="00ED77A3"/>
    <w:rsid w:val="00EE51ED"/>
    <w:rsid w:val="00EE56C5"/>
    <w:rsid w:val="00EE6875"/>
    <w:rsid w:val="00EE7AD9"/>
    <w:rsid w:val="00F07ACE"/>
    <w:rsid w:val="00F20E52"/>
    <w:rsid w:val="00F33390"/>
    <w:rsid w:val="00F41A21"/>
    <w:rsid w:val="00F42D22"/>
    <w:rsid w:val="00F431A3"/>
    <w:rsid w:val="00F46133"/>
    <w:rsid w:val="00F554BE"/>
    <w:rsid w:val="00F62A08"/>
    <w:rsid w:val="00F633D6"/>
    <w:rsid w:val="00F7114C"/>
    <w:rsid w:val="00F71926"/>
    <w:rsid w:val="00F71B14"/>
    <w:rsid w:val="00FA2053"/>
    <w:rsid w:val="00FA2DA8"/>
    <w:rsid w:val="00FA3B97"/>
    <w:rsid w:val="00FB0CB0"/>
    <w:rsid w:val="00FB64F7"/>
    <w:rsid w:val="00FC63F0"/>
    <w:rsid w:val="00FD2DAF"/>
    <w:rsid w:val="00FD7A82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39C185"/>
  <w15:docId w15:val="{144E4264-BA6F-4D3D-9FA5-D88EFB11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5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93830"/>
    <w:pPr>
      <w:spacing w:line="280" w:lineRule="atLeast"/>
    </w:pPr>
    <w:rPr>
      <w:rFonts w:ascii="Arial" w:hAnsi="Arial"/>
    </w:rPr>
  </w:style>
  <w:style w:type="paragraph" w:styleId="Kop1">
    <w:name w:val="heading 1"/>
    <w:aliases w:val="Webversie, titel document"/>
    <w:basedOn w:val="Standaard"/>
    <w:next w:val="Standaard"/>
    <w:link w:val="Kop1Char"/>
    <w:uiPriority w:val="5"/>
    <w:qFormat/>
    <w:rsid w:val="003848FB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Kop 2 Hoofdstuktitel"/>
    <w:basedOn w:val="Standaard"/>
    <w:next w:val="Standaard"/>
    <w:link w:val="Kop2Char"/>
    <w:uiPriority w:val="1"/>
    <w:qFormat/>
    <w:rsid w:val="00B93830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Kop 3 Paragraaftitel"/>
    <w:basedOn w:val="Standaard"/>
    <w:next w:val="Standaard"/>
    <w:link w:val="Kop3Char"/>
    <w:uiPriority w:val="1"/>
    <w:qFormat/>
    <w:rsid w:val="00B93830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1"/>
    <w:qFormat/>
    <w:rsid w:val="00B93830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</w:rPr>
  </w:style>
  <w:style w:type="paragraph" w:styleId="Kop5">
    <w:name w:val="heading 5"/>
    <w:basedOn w:val="Standaard"/>
    <w:next w:val="Standaard"/>
    <w:link w:val="Kop5Char"/>
    <w:uiPriority w:val="1"/>
    <w:qFormat/>
    <w:rsid w:val="00B93830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B93830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B93830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93830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93830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B93830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B93830"/>
    <w:rPr>
      <w:rFonts w:ascii="Arial" w:hAnsi="Arial" w:cs="Segoe UI"/>
      <w:szCs w:val="18"/>
    </w:rPr>
  </w:style>
  <w:style w:type="paragraph" w:customStyle="1" w:styleId="Colofontekst">
    <w:name w:val="Colofontekst"/>
    <w:basedOn w:val="Standaard"/>
    <w:next w:val="Standaard"/>
    <w:uiPriority w:val="4"/>
    <w:qFormat/>
    <w:rsid w:val="00B93830"/>
    <w:rPr>
      <w:sz w:val="18"/>
    </w:rPr>
  </w:style>
  <w:style w:type="character" w:styleId="GevolgdeHyperlink">
    <w:name w:val="FollowedHyperlink"/>
    <w:basedOn w:val="Standaardalinea-lettertype"/>
    <w:uiPriority w:val="4"/>
    <w:rsid w:val="00B93830"/>
    <w:rPr>
      <w:color w:val="002C64"/>
      <w:u w:val="single"/>
    </w:rPr>
  </w:style>
  <w:style w:type="character" w:styleId="Hyperlink">
    <w:name w:val="Hyperlink"/>
    <w:basedOn w:val="Standaardalinea-lettertype"/>
    <w:uiPriority w:val="99"/>
    <w:unhideWhenUsed/>
    <w:rsid w:val="00B93830"/>
    <w:rPr>
      <w:color w:val="002C64"/>
      <w:u w:val="single"/>
    </w:rPr>
  </w:style>
  <w:style w:type="paragraph" w:styleId="Inhopg1">
    <w:name w:val="toc 1"/>
    <w:basedOn w:val="Standaard"/>
    <w:next w:val="Standaard"/>
    <w:autoRedefine/>
    <w:uiPriority w:val="39"/>
    <w:rsid w:val="00B9383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93830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B93830"/>
    <w:pPr>
      <w:spacing w:after="100"/>
      <w:ind w:left="567"/>
    </w:pPr>
  </w:style>
  <w:style w:type="paragraph" w:styleId="Inhopg4">
    <w:name w:val="toc 4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B93830"/>
    <w:pPr>
      <w:spacing w:after="100"/>
    </w:pPr>
  </w:style>
  <w:style w:type="paragraph" w:customStyle="1" w:styleId="Introductie">
    <w:name w:val="Introductie"/>
    <w:basedOn w:val="Standaard"/>
    <w:next w:val="Standaard"/>
    <w:uiPriority w:val="2"/>
    <w:qFormat/>
    <w:rsid w:val="00B93830"/>
    <w:pPr>
      <w:spacing w:after="250" w:line="330" w:lineRule="atLeast"/>
    </w:pPr>
    <w:rPr>
      <w:b/>
      <w:sz w:val="24"/>
      <w:lang w:val="fr-FR"/>
    </w:rPr>
  </w:style>
  <w:style w:type="character" w:customStyle="1" w:styleId="Kop1Char">
    <w:name w:val="Kop 1 Char"/>
    <w:aliases w:val="Webversie Char, titel document Char"/>
    <w:link w:val="Kop1"/>
    <w:uiPriority w:val="5"/>
    <w:rsid w:val="003848FB"/>
    <w:rPr>
      <w:rFonts w:ascii="Arial" w:hAnsi="Arial"/>
      <w:bCs/>
      <w:color w:val="002C64"/>
      <w:kern w:val="32"/>
      <w:sz w:val="60"/>
      <w:szCs w:val="32"/>
    </w:rPr>
  </w:style>
  <w:style w:type="character" w:customStyle="1" w:styleId="Kop2Char">
    <w:name w:val="Kop 2 Char"/>
    <w:aliases w:val="Kop 2 Hoofdstuktitel Char"/>
    <w:link w:val="Kop2"/>
    <w:uiPriority w:val="1"/>
    <w:rsid w:val="00B93830"/>
    <w:rPr>
      <w:rFonts w:ascii="Arial" w:hAnsi="Arial" w:cs="Courier New"/>
      <w:color w:val="00A9F3"/>
      <w:sz w:val="40"/>
      <w:szCs w:val="50"/>
    </w:rPr>
  </w:style>
  <w:style w:type="character" w:customStyle="1" w:styleId="Kop3Char">
    <w:name w:val="Kop 3 Char"/>
    <w:aliases w:val="Kop 3 Paragraaftitel Char"/>
    <w:link w:val="Kop3"/>
    <w:uiPriority w:val="1"/>
    <w:rsid w:val="00B93830"/>
    <w:rPr>
      <w:rFonts w:ascii="Arial" w:hAnsi="Arial"/>
      <w:bCs/>
      <w:color w:val="00A9F3"/>
      <w:sz w:val="24"/>
      <w:szCs w:val="26"/>
    </w:rPr>
  </w:style>
  <w:style w:type="character" w:customStyle="1" w:styleId="Kop4Char">
    <w:name w:val="Kop 4 Char"/>
    <w:basedOn w:val="Standaardalinea-lettertype"/>
    <w:link w:val="Kop4"/>
    <w:uiPriority w:val="1"/>
    <w:rsid w:val="00B93830"/>
    <w:rPr>
      <w:rFonts w:ascii="Arial" w:eastAsiaTheme="majorEastAsia" w:hAnsi="Arial" w:cstheme="majorBidi"/>
      <w:b/>
      <w:iCs/>
      <w:color w:val="00A9F3"/>
    </w:rPr>
  </w:style>
  <w:style w:type="character" w:customStyle="1" w:styleId="Kop5Char">
    <w:name w:val="Kop 5 Char"/>
    <w:basedOn w:val="Standaardalinea-lettertype"/>
    <w:link w:val="Kop5"/>
    <w:uiPriority w:val="1"/>
    <w:rsid w:val="00B93830"/>
    <w:rPr>
      <w:rFonts w:ascii="Arial" w:eastAsiaTheme="majorEastAsia" w:hAnsi="Arial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B93830"/>
    <w:rPr>
      <w:rFonts w:ascii="Arial" w:eastAsiaTheme="majorEastAsia" w:hAnsi="Arial" w:cstheme="majorBidi"/>
      <w:i/>
      <w:color w:val="00A9F3"/>
    </w:rPr>
  </w:style>
  <w:style w:type="character" w:customStyle="1" w:styleId="Kop7Char">
    <w:name w:val="Kop 7 Char"/>
    <w:basedOn w:val="Standaardalinea-lettertype"/>
    <w:link w:val="Kop7"/>
    <w:uiPriority w:val="1"/>
    <w:rsid w:val="00B93830"/>
    <w:rPr>
      <w:rFonts w:ascii="Arial" w:eastAsiaTheme="majorEastAsia" w:hAnsi="Arial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B93830"/>
    <w:rPr>
      <w:rFonts w:ascii="Arial" w:eastAsiaTheme="majorEastAsia" w:hAnsi="Arial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B93830"/>
    <w:rPr>
      <w:rFonts w:ascii="Arial" w:eastAsiaTheme="majorEastAsia" w:hAnsi="Arial" w:cstheme="majorBidi"/>
      <w:iCs/>
      <w:color w:val="00A9F3"/>
      <w:szCs w:val="21"/>
    </w:rPr>
  </w:style>
  <w:style w:type="paragraph" w:styleId="Kopvaninhoudsopgave">
    <w:name w:val="TOC Heading"/>
    <w:basedOn w:val="Kop2"/>
    <w:next w:val="Standaard"/>
    <w:uiPriority w:val="39"/>
    <w:unhideWhenUsed/>
    <w:rsid w:val="00B93830"/>
    <w:pPr>
      <w:keepLines/>
      <w:outlineLvl w:val="9"/>
    </w:pPr>
    <w:rPr>
      <w:rFonts w:eastAsiaTheme="majorEastAsia" w:cstheme="majorBidi"/>
      <w:bCs/>
    </w:rPr>
  </w:style>
  <w:style w:type="paragraph" w:styleId="Koptekst">
    <w:name w:val="header"/>
    <w:basedOn w:val="Standaard"/>
    <w:link w:val="KoptekstChar"/>
    <w:unhideWhenUsed/>
    <w:rsid w:val="00B93830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B93830"/>
    <w:rPr>
      <w:rFonts w:ascii="Arial" w:hAnsi="Arial"/>
    </w:rPr>
  </w:style>
  <w:style w:type="paragraph" w:styleId="Lijstalinea">
    <w:name w:val="List Paragraph"/>
    <w:basedOn w:val="Standaard"/>
    <w:unhideWhenUsed/>
    <w:rsid w:val="00B93830"/>
    <w:pPr>
      <w:contextualSpacing/>
    </w:pPr>
  </w:style>
  <w:style w:type="paragraph" w:customStyle="1" w:styleId="Ondertiteldocument">
    <w:name w:val="Ondertitel document"/>
    <w:basedOn w:val="Standaard"/>
    <w:next w:val="Standaard"/>
    <w:uiPriority w:val="2"/>
    <w:qFormat/>
    <w:rsid w:val="00B93830"/>
    <w:pPr>
      <w:spacing w:after="800" w:line="640" w:lineRule="atLeast"/>
    </w:pPr>
    <w:rPr>
      <w:color w:val="00A9F3"/>
      <w:sz w:val="48"/>
    </w:rPr>
  </w:style>
  <w:style w:type="table" w:styleId="Onopgemaaktetabel1">
    <w:name w:val="Plain Table 1"/>
    <w:basedOn w:val="Standaardtabel"/>
    <w:uiPriority w:val="41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-Accent1">
    <w:name w:val="Grid Table 1 Light Accent 1"/>
    <w:basedOn w:val="Standaardtabel"/>
    <w:uiPriority w:val="46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B93830"/>
  </w:style>
  <w:style w:type="numbering" w:customStyle="1" w:styleId="Stijl1">
    <w:name w:val="Stijl1"/>
    <w:uiPriority w:val="99"/>
    <w:rsid w:val="00B93830"/>
    <w:pPr>
      <w:numPr>
        <w:numId w:val="35"/>
      </w:numPr>
    </w:pPr>
  </w:style>
  <w:style w:type="table" w:styleId="Tabelraster">
    <w:name w:val="Table Grid"/>
    <w:basedOn w:val="Standaardtabel"/>
    <w:rsid w:val="00B93830"/>
    <w:pPr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B93830"/>
    <w:pPr>
      <w:spacing w:line="280" w:lineRule="atLeast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ard"/>
    <w:next w:val="Standaard"/>
    <w:link w:val="TitelChar"/>
    <w:uiPriority w:val="2"/>
    <w:qFormat/>
    <w:rsid w:val="00B93830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B93830"/>
    <w:rPr>
      <w:rFonts w:ascii="Arial" w:eastAsiaTheme="majorEastAsia" w:hAnsi="Arial" w:cstheme="majorBidi"/>
      <w:color w:val="002C64"/>
      <w:spacing w:val="-10"/>
      <w:kern w:val="32"/>
      <w:sz w:val="60"/>
      <w:szCs w:val="56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B93830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 w:line="312" w:lineRule="auto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B93830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B93830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B93830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B93830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paragraph" w:customStyle="1" w:styleId="Uitgelichtoranje">
    <w:name w:val="Uitgelicht oranje"/>
    <w:basedOn w:val="Uitgelichtkader"/>
    <w:next w:val="Standaard"/>
    <w:uiPriority w:val="3"/>
    <w:qFormat/>
    <w:rsid w:val="00B93830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B93830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rood">
    <w:name w:val="Uitgelicht rood"/>
    <w:basedOn w:val="Uitgelichtkader"/>
    <w:next w:val="Standaard"/>
    <w:uiPriority w:val="3"/>
    <w:qFormat/>
    <w:rsid w:val="00B93830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numbering" w:customStyle="1" w:styleId="VNGGenummerdekoppen2tm6">
    <w:name w:val="VNG Genummerde koppen 2 t/m 6"/>
    <w:uiPriority w:val="99"/>
    <w:rsid w:val="00B93830"/>
    <w:pPr>
      <w:numPr>
        <w:numId w:val="36"/>
      </w:numPr>
    </w:pPr>
  </w:style>
  <w:style w:type="numbering" w:customStyle="1" w:styleId="VNGGenummerdelijst">
    <w:name w:val="VNG Genummerde lijst"/>
    <w:uiPriority w:val="99"/>
    <w:rsid w:val="00B93830"/>
    <w:pPr>
      <w:numPr>
        <w:numId w:val="37"/>
      </w:numPr>
    </w:pPr>
  </w:style>
  <w:style w:type="numbering" w:customStyle="1" w:styleId="VNGOngenummerdelijst">
    <w:name w:val="VNG Ongenummerde lijst"/>
    <w:uiPriority w:val="99"/>
    <w:rsid w:val="00B93830"/>
    <w:pPr>
      <w:numPr>
        <w:numId w:val="38"/>
      </w:numPr>
    </w:pPr>
  </w:style>
  <w:style w:type="table" w:customStyle="1" w:styleId="VNGtabelgroen">
    <w:name w:val="VNG tabel groen"/>
    <w:basedOn w:val="Standaardtabel"/>
    <w:uiPriority w:val="99"/>
    <w:rsid w:val="00B93830"/>
    <w:pPr>
      <w:keepLines/>
      <w:suppressAutoHyphens/>
      <w:spacing w:after="20" w:line="240" w:lineRule="atLeast"/>
    </w:pPr>
    <w:rPr>
      <w:rFonts w:ascii="Arial" w:hAnsi="Arial"/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geel">
    <w:name w:val="VNG tabel geel"/>
    <w:basedOn w:val="VNGtabelgroen"/>
    <w:uiPriority w:val="99"/>
    <w:rsid w:val="00B93830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lichtblauw">
    <w:name w:val="VNG tabel licht blauw"/>
    <w:basedOn w:val="VNGtabelgroen"/>
    <w:uiPriority w:val="99"/>
    <w:rsid w:val="00B93830"/>
    <w:rPr>
      <w:color w:val="000000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middenblauw">
    <w:name w:val="VNG tabel midden blauw"/>
    <w:basedOn w:val="VNGtabelgroen"/>
    <w:uiPriority w:val="99"/>
    <w:rsid w:val="00B93830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table" w:customStyle="1" w:styleId="VNGtabeloranje">
    <w:name w:val="VNG tabel oranje"/>
    <w:basedOn w:val="VNGtabelgroen"/>
    <w:uiPriority w:val="99"/>
    <w:rsid w:val="00B93830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paars">
    <w:name w:val="VNG tabel paars"/>
    <w:basedOn w:val="Standaardtabel"/>
    <w:uiPriority w:val="99"/>
    <w:rsid w:val="00B93830"/>
    <w:pPr>
      <w:keepLines/>
      <w:suppressAutoHyphens/>
      <w:spacing w:after="20" w:line="240" w:lineRule="atLeast"/>
      <w:textboxTightWrap w:val="allLines"/>
    </w:pPr>
    <w:rPr>
      <w:rFonts w:ascii="Arial" w:hAnsi="Arial"/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table" w:customStyle="1" w:styleId="VNGtabelrood">
    <w:name w:val="VNG tabel rood"/>
    <w:basedOn w:val="VNGtabelgroen"/>
    <w:uiPriority w:val="99"/>
    <w:rsid w:val="00B93830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character" w:styleId="Voetnootmarkering">
    <w:name w:val="footnote reference"/>
    <w:basedOn w:val="Standaardalinea-lettertype"/>
    <w:semiHidden/>
    <w:unhideWhenUsed/>
    <w:rsid w:val="00B93830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3830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B93830"/>
    <w:rPr>
      <w:rFonts w:ascii="Arial" w:hAnsi="Arial"/>
    </w:rPr>
  </w:style>
  <w:style w:type="paragraph" w:styleId="Voettekst">
    <w:name w:val="footer"/>
    <w:basedOn w:val="Standaard"/>
    <w:link w:val="VoettekstChar"/>
    <w:unhideWhenUsed/>
    <w:rsid w:val="00B93830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B93830"/>
    <w:rPr>
      <w:rFonts w:ascii="Arial" w:hAnsi="Arial"/>
    </w:rPr>
  </w:style>
  <w:style w:type="paragraph" w:customStyle="1" w:styleId="Voettekstzwart">
    <w:name w:val="Voettekst zwart"/>
    <w:basedOn w:val="Standaard"/>
    <w:uiPriority w:val="4"/>
    <w:rsid w:val="00B93830"/>
    <w:pPr>
      <w:spacing w:after="250" w:line="180" w:lineRule="atLeast"/>
    </w:pPr>
    <w:rPr>
      <w:sz w:val="16"/>
      <w:lang w:val="fr-FR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0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iplo.nl/thema/ruimtelijke-ontwikkelingen/bijzondere-onderwerpen/nadeelcompensatie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s://www.vng.n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Willemshof\VNG\VNG_leegsjabloon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F5A4002031542963360DD7CBD65CA" ma:contentTypeVersion="17" ma:contentTypeDescription="Create a new document." ma:contentTypeScope="" ma:versionID="835e7f6365e7d4f47a4779e08015ad33">
  <xsd:schema xmlns:xsd="http://www.w3.org/2001/XMLSchema" xmlns:xs="http://www.w3.org/2001/XMLSchema" xmlns:p="http://schemas.microsoft.com/office/2006/metadata/properties" xmlns:ns2="f57c7cf6-aea8-4fdf-aff2-fe86b6580ada" xmlns:ns3="0b47af4d-2781-4dbe-bc92-a0e03553b9e5" targetNamespace="http://schemas.microsoft.com/office/2006/metadata/properties" ma:root="true" ma:fieldsID="d174a1a1dd09ef7ddf9ee7470dc49421" ns2:_="" ns3:_="">
    <xsd:import namespace="f57c7cf6-aea8-4fdf-aff2-fe86b6580ada"/>
    <xsd:import namespace="0b47af4d-2781-4dbe-bc92-a0e03553b9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c7cf6-aea8-4fdf-aff2-fe86b6580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9bed0e-432a-4091-b929-67b863917b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7af4d-2781-4dbe-bc92-a0e03553b9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9DE0F-4F65-4E66-9A4B-11D1802A8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c7cf6-aea8-4fdf-aff2-fe86b6580ada"/>
    <ds:schemaRef ds:uri="0b47af4d-2781-4dbe-bc92-a0e03553b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53867-5670-4D5D-9504-DA5A99AF4D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VNG_leegsjabloon</Template>
  <TotalTime>3</TotalTime>
  <Pages>12</Pages>
  <Words>1506</Words>
  <Characters>11175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VNG leeg</vt:lpstr>
    </vt:vector>
  </TitlesOfParts>
  <Company/>
  <LinksUpToDate>false</LinksUpToDate>
  <CharactersWithSpaces>12656</CharactersWithSpaces>
  <SharedDoc>false</SharedDoc>
  <HLinks>
    <vt:vector size="6" baseType="variant">
      <vt:variant>
        <vt:i4>65588</vt:i4>
      </vt:variant>
      <vt:variant>
        <vt:i4>6</vt:i4>
      </vt:variant>
      <vt:variant>
        <vt:i4>0</vt:i4>
      </vt:variant>
      <vt:variant>
        <vt:i4>5</vt:i4>
      </vt:variant>
      <vt:variant>
        <vt:lpwstr>mailto:info@vng.nl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VNG leeg</dc:title>
  <dc:creator>Jeroen de Leede</dc:creator>
  <cp:lastModifiedBy>Jeroen de Leede</cp:lastModifiedBy>
  <cp:revision>2</cp:revision>
  <cp:lastPrinted>2024-02-02T14:55:00Z</cp:lastPrinted>
  <dcterms:created xsi:type="dcterms:W3CDTF">2024-02-02T14:49:00Z</dcterms:created>
  <dcterms:modified xsi:type="dcterms:W3CDTF">2024-02-02T14:55:00Z</dcterms:modified>
</cp:coreProperties>
</file>