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0D" w:rsidRDefault="0021330D" w:rsidP="0021330D">
      <w:pPr>
        <w:spacing w:line="240" w:lineRule="auto"/>
        <w:textAlignment w:val="baseline"/>
        <w:rPr>
          <w:rFonts w:cs="Arial"/>
          <w:b/>
          <w:bCs/>
          <w:sz w:val="22"/>
          <w:szCs w:val="22"/>
        </w:rPr>
      </w:pPr>
      <w:r w:rsidRPr="0021330D">
        <w:rPr>
          <w:rFonts w:cs="Arial"/>
          <w:b/>
          <w:bCs/>
          <w:sz w:val="22"/>
          <w:szCs w:val="22"/>
        </w:rPr>
        <w:t>Inzet afdeling (naam afdeling) op</w:t>
      </w:r>
      <w:r>
        <w:rPr>
          <w:rFonts w:cs="Arial"/>
          <w:b/>
          <w:bCs/>
          <w:sz w:val="22"/>
          <w:szCs w:val="22"/>
        </w:rPr>
        <w:t xml:space="preserve"> </w:t>
      </w:r>
      <w:r w:rsidRPr="0021330D">
        <w:rPr>
          <w:rFonts w:cs="Arial"/>
          <w:b/>
          <w:bCs/>
          <w:sz w:val="22"/>
          <w:szCs w:val="22"/>
        </w:rPr>
        <w:t>projecten                                            </w:t>
      </w:r>
    </w:p>
    <w:p w:rsidR="0021330D" w:rsidRPr="0021330D" w:rsidRDefault="0021330D" w:rsidP="0021330D">
      <w:pPr>
        <w:spacing w:line="240" w:lineRule="auto"/>
        <w:textAlignment w:val="baseline"/>
        <w:rPr>
          <w:rFonts w:cs="Arial"/>
          <w:sz w:val="18"/>
          <w:szCs w:val="18"/>
        </w:rPr>
      </w:pPr>
      <w:r w:rsidRPr="0021330D">
        <w:rPr>
          <w:rFonts w:cs="Arial"/>
          <w:b/>
          <w:bCs/>
          <w:sz w:val="22"/>
          <w:szCs w:val="22"/>
        </w:rPr>
        <w:t>                                                       </w:t>
      </w:r>
      <w:r w:rsidRPr="0021330D">
        <w:rPr>
          <w:rFonts w:cs="Arial"/>
          <w:sz w:val="22"/>
          <w:szCs w:val="22"/>
        </w:rPr>
        <w:t> </w:t>
      </w:r>
    </w:p>
    <w:tbl>
      <w:tblPr>
        <w:tblW w:w="8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59"/>
        <w:gridCol w:w="3461"/>
        <w:gridCol w:w="654"/>
      </w:tblGrid>
      <w:tr w:rsidR="0021330D" w:rsidRPr="0021330D" w:rsidTr="0021330D">
        <w:trPr>
          <w:trHeight w:val="300"/>
        </w:trPr>
        <w:tc>
          <w:tcPr>
            <w:tcW w:w="8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divId w:val="251403039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b/>
                <w:bCs/>
                <w:sz w:val="22"/>
                <w:szCs w:val="22"/>
              </w:rPr>
              <w:t>Opdrachtgegevens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Opdrachtnaam: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Opdrachtgever: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Opdrachtnemer: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Korte beschrijving: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* wat de opdracht inhoudt, wat de vraag is van de opdrachtgever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* wat het beoogde eindresultaat is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Valt onder programma(‘s):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i/>
                <w:iCs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  <w:r w:rsidRPr="0021330D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8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b/>
                <w:bCs/>
                <w:sz w:val="22"/>
                <w:szCs w:val="22"/>
              </w:rPr>
              <w:t>Uitvoering opdracht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 xml:space="preserve">Taakverdeling </w:t>
            </w:r>
            <w:proofErr w:type="gramStart"/>
            <w:r w:rsidRPr="0021330D">
              <w:rPr>
                <w:rFonts w:cs="Arial"/>
                <w:sz w:val="22"/>
                <w:szCs w:val="22"/>
              </w:rPr>
              <w:t>opdrachtgever /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 xml:space="preserve"> opdrachtnemer :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i/>
                <w:iCs/>
                <w:sz w:val="22"/>
                <w:szCs w:val="22"/>
              </w:rPr>
              <w:t> 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Randvoorwaarden en middelen: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Kritische succesfactoren: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Rapportage: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ind w:left="60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8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b/>
                <w:bCs/>
                <w:sz w:val="22"/>
                <w:szCs w:val="22"/>
              </w:rPr>
              <w:t>Planning opdracht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Start opdracht: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Einde opdracht: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Beschikbaarheid/inzet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proofErr w:type="gramStart"/>
            <w:r w:rsidRPr="0021330D">
              <w:rPr>
                <w:rFonts w:cs="Arial"/>
                <w:sz w:val="22"/>
                <w:szCs w:val="22"/>
              </w:rPr>
              <w:t>adviseur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 xml:space="preserve"> en -medewerker: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Verlenging: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 xml:space="preserve">Tussentijdse </w:t>
            </w:r>
            <w:proofErr w:type="gramStart"/>
            <w:r w:rsidRPr="0021330D">
              <w:rPr>
                <w:rFonts w:cs="Arial"/>
                <w:sz w:val="22"/>
                <w:szCs w:val="22"/>
              </w:rPr>
              <w:t>aanpassing /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 xml:space="preserve"> beëindiging: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8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b/>
                <w:bCs/>
                <w:sz w:val="22"/>
                <w:szCs w:val="22"/>
              </w:rPr>
              <w:t>Aanvullende informatie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proofErr w:type="gramStart"/>
            <w:r w:rsidRPr="0021330D">
              <w:rPr>
                <w:rFonts w:cs="Arial"/>
                <w:sz w:val="22"/>
                <w:szCs w:val="22"/>
              </w:rPr>
              <w:t>Bijzonderheden /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 xml:space="preserve"> opmerkingen: </w:t>
            </w: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Bijlagen 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8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b/>
                <w:bCs/>
                <w:sz w:val="22"/>
                <w:szCs w:val="22"/>
              </w:rPr>
              <w:t>Akkoord (bevestiging met mailbericht volstaat)</w:t>
            </w:r>
            <w:r w:rsidRPr="0021330D">
              <w:rPr>
                <w:rFonts w:cs="Arial"/>
                <w:sz w:val="22"/>
                <w:szCs w:val="22"/>
              </w:rPr>
              <w:t> </w:t>
            </w:r>
          </w:p>
        </w:tc>
      </w:tr>
      <w:tr w:rsidR="0021330D" w:rsidRPr="0021330D" w:rsidTr="0021330D">
        <w:trPr>
          <w:trHeight w:val="30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ind w:right="-360"/>
              <w:textAlignment w:val="baseline"/>
              <w:rPr>
                <w:rFonts w:cs="Arial"/>
                <w:sz w:val="24"/>
                <w:szCs w:val="24"/>
              </w:rPr>
            </w:pPr>
            <w:proofErr w:type="gramStart"/>
            <w:r w:rsidRPr="0021330D">
              <w:rPr>
                <w:rFonts w:cs="Arial"/>
                <w:sz w:val="22"/>
                <w:szCs w:val="22"/>
              </w:rPr>
              <w:t>Opdrachtgever:   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>                                        </w:t>
            </w:r>
          </w:p>
        </w:tc>
        <w:tc>
          <w:tcPr>
            <w:tcW w:w="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2"/>
                <w:szCs w:val="22"/>
              </w:rPr>
            </w:pPr>
            <w:r w:rsidRPr="0021330D">
              <w:rPr>
                <w:rFonts w:cs="Arial"/>
                <w:sz w:val="22"/>
                <w:szCs w:val="22"/>
              </w:rPr>
              <w:t> d.d.  </w:t>
            </w:r>
          </w:p>
          <w:p w:rsid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proofErr w:type="gramStart"/>
            <w:r w:rsidRPr="0021330D">
              <w:rPr>
                <w:rFonts w:cs="Arial"/>
                <w:sz w:val="22"/>
                <w:szCs w:val="22"/>
              </w:rPr>
              <w:t>Opdrachtnemer:   </w:t>
            </w:r>
            <w:proofErr w:type="gramEnd"/>
            <w:r w:rsidRPr="0021330D">
              <w:rPr>
                <w:rFonts w:cs="Arial"/>
                <w:sz w:val="22"/>
                <w:szCs w:val="22"/>
              </w:rPr>
              <w:t>                     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330D" w:rsidRPr="0021330D" w:rsidRDefault="0021330D" w:rsidP="0021330D">
            <w:pPr>
              <w:spacing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21330D">
              <w:rPr>
                <w:rFonts w:cs="Arial"/>
                <w:sz w:val="22"/>
                <w:szCs w:val="22"/>
              </w:rPr>
              <w:t>d.d.  </w:t>
            </w:r>
          </w:p>
        </w:tc>
      </w:tr>
    </w:tbl>
    <w:p w:rsidR="0021330D" w:rsidRPr="0021330D" w:rsidRDefault="0021330D" w:rsidP="0021330D">
      <w:pPr>
        <w:spacing w:line="240" w:lineRule="auto"/>
        <w:textAlignment w:val="baseline"/>
        <w:rPr>
          <w:rFonts w:cs="Arial"/>
          <w:i/>
          <w:iCs/>
          <w:sz w:val="18"/>
          <w:szCs w:val="18"/>
        </w:rPr>
      </w:pPr>
      <w:r w:rsidRPr="0021330D">
        <w:rPr>
          <w:rFonts w:cs="Arial"/>
          <w:i/>
          <w:iCs/>
        </w:rPr>
        <w:t> </w:t>
      </w:r>
    </w:p>
    <w:p w:rsidR="00F71926" w:rsidRPr="0021330D" w:rsidRDefault="00F71926" w:rsidP="00241172">
      <w:pPr>
        <w:rPr>
          <w:rFonts w:cs="Arial"/>
        </w:rPr>
      </w:pPr>
    </w:p>
    <w:sectPr w:rsidR="00F71926" w:rsidRPr="0021330D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BA" w:rsidRDefault="005E2CBA">
      <w:r>
        <w:separator/>
      </w:r>
    </w:p>
  </w:endnote>
  <w:endnote w:type="continuationSeparator" w:id="0">
    <w:p w:rsidR="005E2CBA" w:rsidRDefault="005E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" o:allowincell="f" o:allowoverlap="f" stroked="f">
              <v:textbox inset="0,0,0,0">
                <w:txbxContent>
                  <w:p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" o:allowoverlap="f" stroked="f">
              <v:textbox inset="0,0,0,0">
                <w:txbxContent>
                  <w:p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402EC907" wp14:editId="5DE2E6BC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" stroked="f">
              <v:textbox inset="0,0,0,0">
                <w:txbxContent>
                  <w:p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BA" w:rsidRDefault="005E2CBA">
      <w:r>
        <w:separator/>
      </w:r>
    </w:p>
  </w:footnote>
  <w:footnote w:type="continuationSeparator" w:id="0">
    <w:p w:rsidR="005E2CBA" w:rsidRDefault="005E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3D3AC663" wp14:editId="12D994D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</w:num>
  <w:num w:numId="7">
    <w:abstractNumId w:val="14"/>
  </w:num>
  <w:num w:numId="8">
    <w:abstractNumId w:val="2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4"/>
  </w:num>
  <w:num w:numId="14">
    <w:abstractNumId w:val="12"/>
  </w:num>
  <w:num w:numId="15">
    <w:abstractNumId w:val="15"/>
  </w:num>
  <w:num w:numId="16">
    <w:abstractNumId w:val="19"/>
  </w:num>
  <w:num w:numId="17">
    <w:abstractNumId w:val="11"/>
  </w:num>
  <w:num w:numId="18">
    <w:abstractNumId w:val="16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8"/>
  </w:num>
  <w:num w:numId="25">
    <w:abstractNumId w:val="18"/>
  </w:num>
  <w:num w:numId="26">
    <w:abstractNumId w:val="4"/>
  </w:num>
  <w:num w:numId="27">
    <w:abstractNumId w:val="4"/>
  </w:num>
  <w:num w:numId="28">
    <w:abstractNumId w:val="26"/>
  </w:num>
  <w:num w:numId="29">
    <w:abstractNumId w:val="12"/>
  </w:num>
  <w:num w:numId="30">
    <w:abstractNumId w:val="5"/>
  </w:num>
  <w:num w:numId="31">
    <w:abstractNumId w:val="20"/>
  </w:num>
  <w:num w:numId="32">
    <w:abstractNumId w:val="9"/>
  </w:num>
  <w:num w:numId="33">
    <w:abstractNumId w:val="21"/>
  </w:num>
  <w:num w:numId="34">
    <w:abstractNumId w:val="7"/>
  </w:num>
  <w:num w:numId="35">
    <w:abstractNumId w:val="10"/>
  </w:num>
  <w:num w:numId="36">
    <w:abstractNumId w:val="22"/>
  </w:num>
  <w:num w:numId="37">
    <w:abstractNumId w:val="8"/>
  </w:num>
  <w:num w:numId="38">
    <w:abstractNumId w:val="3"/>
  </w:num>
  <w:num w:numId="39">
    <w:abstractNumId w:val="10"/>
  </w:num>
  <w:num w:numId="40">
    <w:abstractNumId w:val="22"/>
  </w:num>
  <w:num w:numId="41">
    <w:abstractNumId w:val="8"/>
  </w:num>
  <w:num w:numId="42">
    <w:abstractNumId w:val="3"/>
  </w:num>
  <w:num w:numId="43">
    <w:abstractNumId w:val="10"/>
  </w:num>
  <w:num w:numId="44">
    <w:abstractNumId w:val="22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D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160C"/>
    <w:rsid w:val="0021330D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E2CBA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DDE22"/>
  <w15:docId w15:val="{39808D6D-49AF-654C-81CD-79EF2BD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paragraph" w:customStyle="1" w:styleId="paragraph">
    <w:name w:val="paragraph"/>
    <w:basedOn w:val="Standaard"/>
    <w:rsid w:val="00213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21330D"/>
  </w:style>
  <w:style w:type="character" w:customStyle="1" w:styleId="eop">
    <w:name w:val="eop"/>
    <w:basedOn w:val="Standaardalinea-lettertype"/>
    <w:rsid w:val="0021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-sophie/Desktop/Zakelijk/Tautan%20BV/001_VNG%20Realisatie/Communicatie/Formats/VNG/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VNG_leegsjabloon.dotm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959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/>
  <cp:lastModifiedBy/>
  <cp:revision>1</cp:revision>
  <cp:lastPrinted>2016-12-22T18:38:00Z</cp:lastPrinted>
  <dcterms:created xsi:type="dcterms:W3CDTF">2024-01-10T10:37:00Z</dcterms:created>
  <dcterms:modified xsi:type="dcterms:W3CDTF">2024-01-10T10:42:00Z</dcterms:modified>
</cp:coreProperties>
</file>