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14F" w:rsidRDefault="005F114F" w:rsidP="00241172"/>
    <w:p w:rsidR="005E5B12" w:rsidRPr="000165C9" w:rsidRDefault="005E5B12" w:rsidP="00241172"/>
    <w:p w:rsidR="005E5B12" w:rsidRDefault="00B049F9" w:rsidP="0039620C">
      <w:pPr>
        <w:pStyle w:val="Titel"/>
      </w:pPr>
      <w:r w:rsidRPr="00B049F9">
        <w:t>Format projectplan</w:t>
      </w:r>
    </w:p>
    <w:p w:rsidR="00363A2F" w:rsidRPr="000165C9" w:rsidRDefault="00B049F9" w:rsidP="00241172">
      <w:r w:rsidRPr="00B049F9">
        <w:rPr>
          <w:color w:val="00A9F3"/>
          <w:sz w:val="48"/>
        </w:rPr>
        <w:t xml:space="preserve">Dit document biedt concrete handvatten bij het opzetten en begeleiden van een project </w:t>
      </w:r>
      <w:r w:rsidR="003A5E95">
        <w:rPr>
          <w:noProof/>
        </w:rPr>
        <mc:AlternateContent>
          <mc:Choice Requires="wpg">
            <w:drawing>
              <wp:anchor distT="0" distB="0" distL="114300" distR="114300" simplePos="0" relativeHeight="251660288" behindDoc="0" locked="0" layoutInCell="1" allowOverlap="1" wp14:anchorId="30AF33EC" wp14:editId="4C67AD6A">
                <wp:simplePos x="0" y="0"/>
                <wp:positionH relativeFrom="page">
                  <wp:posOffset>0</wp:posOffset>
                </wp:positionH>
                <wp:positionV relativeFrom="page">
                  <wp:posOffset>4191000</wp:posOffset>
                </wp:positionV>
                <wp:extent cx="7170420" cy="5683250"/>
                <wp:effectExtent l="0" t="0" r="0" b="12700"/>
                <wp:wrapNone/>
                <wp:docPr id="23" name="Groe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5683250"/>
                          <a:chOff x="-10" y="6595"/>
                          <a:chExt cx="11292" cy="8950"/>
                        </a:xfrm>
                      </wpg:grpSpPr>
                      <wps:wsp>
                        <wps:cNvPr id="24" name="AutoShape 3"/>
                        <wps:cNvSpPr>
                          <a:spLocks/>
                        </wps:cNvSpPr>
                        <wps:spPr bwMode="auto">
                          <a:xfrm>
                            <a:off x="0" y="6604"/>
                            <a:ext cx="10375" cy="8930"/>
                          </a:xfrm>
                          <a:custGeom>
                            <a:avLst/>
                            <a:gdLst>
                              <a:gd name="T0" fmla="*/ 5839 w 10375"/>
                              <a:gd name="T1" fmla="+- 0 15534 6605"/>
                              <a:gd name="T2" fmla="*/ 15534 h 8930"/>
                              <a:gd name="T3" fmla="*/ 6138 w 10375"/>
                              <a:gd name="T4" fmla="+- 0 15528 6605"/>
                              <a:gd name="T5" fmla="*/ 15528 h 8930"/>
                              <a:gd name="T6" fmla="*/ 6436 w 10375"/>
                              <a:gd name="T7" fmla="+- 0 15503 6605"/>
                              <a:gd name="T8" fmla="*/ 15503 h 8930"/>
                              <a:gd name="T9" fmla="*/ 6729 w 10375"/>
                              <a:gd name="T10" fmla="+- 0 15459 6605"/>
                              <a:gd name="T11" fmla="*/ 15459 h 8930"/>
                              <a:gd name="T12" fmla="*/ 7015 w 10375"/>
                              <a:gd name="T13" fmla="+- 0 15396 6605"/>
                              <a:gd name="T14" fmla="*/ 15396 h 8930"/>
                              <a:gd name="T15" fmla="*/ 7294 w 10375"/>
                              <a:gd name="T16" fmla="+- 0 15315 6605"/>
                              <a:gd name="T17" fmla="*/ 15315 h 8930"/>
                              <a:gd name="T18" fmla="*/ 7565 w 10375"/>
                              <a:gd name="T19" fmla="+- 0 15217 6605"/>
                              <a:gd name="T20" fmla="*/ 15217 h 8930"/>
                              <a:gd name="T21" fmla="*/ 7828 w 10375"/>
                              <a:gd name="T22" fmla="+- 0 15102 6605"/>
                              <a:gd name="T23" fmla="*/ 15102 h 8930"/>
                              <a:gd name="T24" fmla="*/ 8081 w 10375"/>
                              <a:gd name="T25" fmla="+- 0 14971 6605"/>
                              <a:gd name="T26" fmla="*/ 14971 h 8930"/>
                              <a:gd name="T27" fmla="*/ 8325 w 10375"/>
                              <a:gd name="T28" fmla="+- 0 14825 6605"/>
                              <a:gd name="T29" fmla="*/ 14825 h 8930"/>
                              <a:gd name="T30" fmla="*/ 8558 w 10375"/>
                              <a:gd name="T31" fmla="+- 0 14664 6605"/>
                              <a:gd name="T32" fmla="*/ 14664 h 8930"/>
                              <a:gd name="T33" fmla="*/ 8781 w 10375"/>
                              <a:gd name="T34" fmla="+- 0 14489 6605"/>
                              <a:gd name="T35" fmla="*/ 14489 h 8930"/>
                              <a:gd name="T36" fmla="*/ 8991 w 10375"/>
                              <a:gd name="T37" fmla="+- 0 14300 6605"/>
                              <a:gd name="T38" fmla="*/ 14300 h 8930"/>
                              <a:gd name="T39" fmla="*/ 9190 w 10375"/>
                              <a:gd name="T40" fmla="+- 0 14099 6605"/>
                              <a:gd name="T41" fmla="*/ 14099 h 8930"/>
                              <a:gd name="T42" fmla="*/ 9375 w 10375"/>
                              <a:gd name="T43" fmla="+- 0 13885 6605"/>
                              <a:gd name="T44" fmla="*/ 13885 h 8930"/>
                              <a:gd name="T45" fmla="*/ 9547 w 10375"/>
                              <a:gd name="T46" fmla="+- 0 13660 6605"/>
                              <a:gd name="T47" fmla="*/ 13660 h 8930"/>
                              <a:gd name="T48" fmla="*/ 9704 w 10375"/>
                              <a:gd name="T49" fmla="+- 0 13424 6605"/>
                              <a:gd name="T50" fmla="*/ 13424 h 8930"/>
                              <a:gd name="T51" fmla="*/ 9847 w 10375"/>
                              <a:gd name="T52" fmla="+- 0 13178 6605"/>
                              <a:gd name="T53" fmla="*/ 13178 h 8930"/>
                              <a:gd name="T54" fmla="*/ 9973 w 10375"/>
                              <a:gd name="T55" fmla="+- 0 12922 6605"/>
                              <a:gd name="T56" fmla="*/ 12922 h 8930"/>
                              <a:gd name="T57" fmla="*/ 10084 w 10375"/>
                              <a:gd name="T58" fmla="+- 0 12657 6605"/>
                              <a:gd name="T59" fmla="*/ 12657 h 8930"/>
                              <a:gd name="T60" fmla="*/ 10178 w 10375"/>
                              <a:gd name="T61" fmla="+- 0 12384 6605"/>
                              <a:gd name="T62" fmla="*/ 12384 h 8930"/>
                              <a:gd name="T63" fmla="*/ 10254 w 10375"/>
                              <a:gd name="T64" fmla="+- 0 12103 6605"/>
                              <a:gd name="T65" fmla="*/ 12103 h 8930"/>
                              <a:gd name="T66" fmla="*/ 10313 w 10375"/>
                              <a:gd name="T67" fmla="+- 0 11815 6605"/>
                              <a:gd name="T68" fmla="*/ 11815 h 8930"/>
                              <a:gd name="T69" fmla="*/ 10352 w 10375"/>
                              <a:gd name="T70" fmla="+- 0 11521 6605"/>
                              <a:gd name="T71" fmla="*/ 11521 h 8930"/>
                              <a:gd name="T72" fmla="*/ 10372 w 10375"/>
                              <a:gd name="T73" fmla="+- 0 11221 6605"/>
                              <a:gd name="T74" fmla="*/ 11221 h 8930"/>
                              <a:gd name="T75" fmla="*/ 10372 w 10375"/>
                              <a:gd name="T76" fmla="+- 0 10917 6605"/>
                              <a:gd name="T77" fmla="*/ 10917 h 8930"/>
                              <a:gd name="T78" fmla="*/ 10352 w 10375"/>
                              <a:gd name="T79" fmla="+- 0 10617 6605"/>
                              <a:gd name="T80" fmla="*/ 10617 h 8930"/>
                              <a:gd name="T81" fmla="*/ 10313 w 10375"/>
                              <a:gd name="T82" fmla="+- 0 10323 6605"/>
                              <a:gd name="T83" fmla="*/ 10323 h 8930"/>
                              <a:gd name="T84" fmla="*/ 10254 w 10375"/>
                              <a:gd name="T85" fmla="+- 0 10035 6605"/>
                              <a:gd name="T86" fmla="*/ 10035 h 8930"/>
                              <a:gd name="T87" fmla="*/ 10178 w 10375"/>
                              <a:gd name="T88" fmla="+- 0 9755 6605"/>
                              <a:gd name="T89" fmla="*/ 9755 h 8930"/>
                              <a:gd name="T90" fmla="*/ 10084 w 10375"/>
                              <a:gd name="T91" fmla="+- 0 9482 6605"/>
                              <a:gd name="T92" fmla="*/ 9482 h 8930"/>
                              <a:gd name="T93" fmla="*/ 9973 w 10375"/>
                              <a:gd name="T94" fmla="+- 0 9217 6605"/>
                              <a:gd name="T95" fmla="*/ 9217 h 8930"/>
                              <a:gd name="T96" fmla="*/ 9847 w 10375"/>
                              <a:gd name="T97" fmla="+- 0 8961 6605"/>
                              <a:gd name="T98" fmla="*/ 8961 h 8930"/>
                              <a:gd name="T99" fmla="*/ 9704 w 10375"/>
                              <a:gd name="T100" fmla="+- 0 8715 6605"/>
                              <a:gd name="T101" fmla="*/ 8715 h 8930"/>
                              <a:gd name="T102" fmla="*/ 9547 w 10375"/>
                              <a:gd name="T103" fmla="+- 0 8478 6605"/>
                              <a:gd name="T104" fmla="*/ 8478 h 8930"/>
                              <a:gd name="T105" fmla="*/ 9375 w 10375"/>
                              <a:gd name="T106" fmla="+- 0 8253 6605"/>
                              <a:gd name="T107" fmla="*/ 8253 h 8930"/>
                              <a:gd name="T108" fmla="*/ 9190 w 10375"/>
                              <a:gd name="T109" fmla="+- 0 8040 6605"/>
                              <a:gd name="T110" fmla="*/ 8040 h 8930"/>
                              <a:gd name="T111" fmla="*/ 8991 w 10375"/>
                              <a:gd name="T112" fmla="+- 0 7838 6605"/>
                              <a:gd name="T113" fmla="*/ 7838 h 8930"/>
                              <a:gd name="T114" fmla="*/ 8781 w 10375"/>
                              <a:gd name="T115" fmla="+- 0 7650 6605"/>
                              <a:gd name="T116" fmla="*/ 7650 h 8930"/>
                              <a:gd name="T117" fmla="*/ 8558 w 10375"/>
                              <a:gd name="T118" fmla="+- 0 7475 6605"/>
                              <a:gd name="T119" fmla="*/ 7475 h 8930"/>
                              <a:gd name="T120" fmla="*/ 8325 w 10375"/>
                              <a:gd name="T121" fmla="+- 0 7313 6605"/>
                              <a:gd name="T122" fmla="*/ 7313 h 8930"/>
                              <a:gd name="T123" fmla="*/ 8081 w 10375"/>
                              <a:gd name="T124" fmla="+- 0 7167 6605"/>
                              <a:gd name="T125" fmla="*/ 7167 h 8930"/>
                              <a:gd name="T126" fmla="*/ 7828 w 10375"/>
                              <a:gd name="T127" fmla="+- 0 7036 6605"/>
                              <a:gd name="T128" fmla="*/ 7036 h 8930"/>
                              <a:gd name="T129" fmla="*/ 7565 w 10375"/>
                              <a:gd name="T130" fmla="+- 0 6921 6605"/>
                              <a:gd name="T131" fmla="*/ 6921 h 8930"/>
                              <a:gd name="T132" fmla="*/ 7294 w 10375"/>
                              <a:gd name="T133" fmla="+- 0 6823 6605"/>
                              <a:gd name="T134" fmla="*/ 6823 h 8930"/>
                              <a:gd name="T135" fmla="*/ 7015 w 10375"/>
                              <a:gd name="T136" fmla="+- 0 6742 6605"/>
                              <a:gd name="T137" fmla="*/ 6742 h 8930"/>
                              <a:gd name="T138" fmla="*/ 6729 w 10375"/>
                              <a:gd name="T139" fmla="+- 0 6680 6605"/>
                              <a:gd name="T140" fmla="*/ 6680 h 8930"/>
                              <a:gd name="T141" fmla="*/ 6436 w 10375"/>
                              <a:gd name="T142" fmla="+- 0 6635 6605"/>
                              <a:gd name="T143" fmla="*/ 6635 h 8930"/>
                              <a:gd name="T144" fmla="*/ 6138 w 10375"/>
                              <a:gd name="T145" fmla="+- 0 6610 6605"/>
                              <a:gd name="T146" fmla="*/ 6610 h 8930"/>
                              <a:gd name="T147" fmla="*/ 5996 w 10375"/>
                              <a:gd name="T148" fmla="+- 0 15533 6605"/>
                              <a:gd name="T149" fmla="*/ 15533 h 8930"/>
                              <a:gd name="T150" fmla="*/ 5996 w 10375"/>
                              <a:gd name="T151" fmla="+- 0 15533 6605"/>
                              <a:gd name="T152" fmla="*/ 15533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0375" h="8930">
                                <a:moveTo>
                                  <a:pt x="5910" y="0"/>
                                </a:moveTo>
                                <a:lnTo>
                                  <a:pt x="0" y="0"/>
                                </a:lnTo>
                                <a:lnTo>
                                  <a:pt x="0" y="8929"/>
                                </a:lnTo>
                                <a:lnTo>
                                  <a:pt x="5839" y="8929"/>
                                </a:lnTo>
                                <a:lnTo>
                                  <a:pt x="5839" y="8928"/>
                                </a:lnTo>
                                <a:lnTo>
                                  <a:pt x="5996" y="8928"/>
                                </a:lnTo>
                                <a:lnTo>
                                  <a:pt x="6062" y="8926"/>
                                </a:lnTo>
                                <a:lnTo>
                                  <a:pt x="6138" y="8923"/>
                                </a:lnTo>
                                <a:lnTo>
                                  <a:pt x="6213" y="8919"/>
                                </a:lnTo>
                                <a:lnTo>
                                  <a:pt x="6288" y="8913"/>
                                </a:lnTo>
                                <a:lnTo>
                                  <a:pt x="6362" y="8906"/>
                                </a:lnTo>
                                <a:lnTo>
                                  <a:pt x="6436" y="8898"/>
                                </a:lnTo>
                                <a:lnTo>
                                  <a:pt x="6510" y="8889"/>
                                </a:lnTo>
                                <a:lnTo>
                                  <a:pt x="6583" y="8878"/>
                                </a:lnTo>
                                <a:lnTo>
                                  <a:pt x="6656" y="8867"/>
                                </a:lnTo>
                                <a:lnTo>
                                  <a:pt x="6729" y="8854"/>
                                </a:lnTo>
                                <a:lnTo>
                                  <a:pt x="6801" y="8840"/>
                                </a:lnTo>
                                <a:lnTo>
                                  <a:pt x="6873" y="8825"/>
                                </a:lnTo>
                                <a:lnTo>
                                  <a:pt x="6944" y="8809"/>
                                </a:lnTo>
                                <a:lnTo>
                                  <a:pt x="7015" y="8791"/>
                                </a:lnTo>
                                <a:lnTo>
                                  <a:pt x="7085" y="8773"/>
                                </a:lnTo>
                                <a:lnTo>
                                  <a:pt x="7155" y="8753"/>
                                </a:lnTo>
                                <a:lnTo>
                                  <a:pt x="7225" y="8732"/>
                                </a:lnTo>
                                <a:lnTo>
                                  <a:pt x="7294" y="8710"/>
                                </a:lnTo>
                                <a:lnTo>
                                  <a:pt x="7362" y="8687"/>
                                </a:lnTo>
                                <a:lnTo>
                                  <a:pt x="7430" y="8663"/>
                                </a:lnTo>
                                <a:lnTo>
                                  <a:pt x="7498" y="8638"/>
                                </a:lnTo>
                                <a:lnTo>
                                  <a:pt x="7565" y="8612"/>
                                </a:lnTo>
                                <a:lnTo>
                                  <a:pt x="7632" y="8585"/>
                                </a:lnTo>
                                <a:lnTo>
                                  <a:pt x="7697" y="8557"/>
                                </a:lnTo>
                                <a:lnTo>
                                  <a:pt x="7763" y="8528"/>
                                </a:lnTo>
                                <a:lnTo>
                                  <a:pt x="7828" y="8497"/>
                                </a:lnTo>
                                <a:lnTo>
                                  <a:pt x="7892" y="8466"/>
                                </a:lnTo>
                                <a:lnTo>
                                  <a:pt x="7956" y="8434"/>
                                </a:lnTo>
                                <a:lnTo>
                                  <a:pt x="8019" y="8401"/>
                                </a:lnTo>
                                <a:lnTo>
                                  <a:pt x="8081" y="8366"/>
                                </a:lnTo>
                                <a:lnTo>
                                  <a:pt x="8143" y="8331"/>
                                </a:lnTo>
                                <a:lnTo>
                                  <a:pt x="8204" y="8295"/>
                                </a:lnTo>
                                <a:lnTo>
                                  <a:pt x="8265" y="8258"/>
                                </a:lnTo>
                                <a:lnTo>
                                  <a:pt x="8325" y="8220"/>
                                </a:lnTo>
                                <a:lnTo>
                                  <a:pt x="8384" y="8181"/>
                                </a:lnTo>
                                <a:lnTo>
                                  <a:pt x="8443" y="8141"/>
                                </a:lnTo>
                                <a:lnTo>
                                  <a:pt x="8501" y="8101"/>
                                </a:lnTo>
                                <a:lnTo>
                                  <a:pt x="8558" y="8059"/>
                                </a:lnTo>
                                <a:lnTo>
                                  <a:pt x="8615" y="8017"/>
                                </a:lnTo>
                                <a:lnTo>
                                  <a:pt x="8671" y="7973"/>
                                </a:lnTo>
                                <a:lnTo>
                                  <a:pt x="8726" y="7929"/>
                                </a:lnTo>
                                <a:lnTo>
                                  <a:pt x="8781" y="7884"/>
                                </a:lnTo>
                                <a:lnTo>
                                  <a:pt x="8834" y="7838"/>
                                </a:lnTo>
                                <a:lnTo>
                                  <a:pt x="8888" y="7791"/>
                                </a:lnTo>
                                <a:lnTo>
                                  <a:pt x="8940" y="7744"/>
                                </a:lnTo>
                                <a:lnTo>
                                  <a:pt x="8991" y="7695"/>
                                </a:lnTo>
                                <a:lnTo>
                                  <a:pt x="9042" y="7646"/>
                                </a:lnTo>
                                <a:lnTo>
                                  <a:pt x="9092" y="7596"/>
                                </a:lnTo>
                                <a:lnTo>
                                  <a:pt x="9141" y="7545"/>
                                </a:lnTo>
                                <a:lnTo>
                                  <a:pt x="9190" y="7494"/>
                                </a:lnTo>
                                <a:lnTo>
                                  <a:pt x="9237" y="7442"/>
                                </a:lnTo>
                                <a:lnTo>
                                  <a:pt x="9284" y="7389"/>
                                </a:lnTo>
                                <a:lnTo>
                                  <a:pt x="9330" y="7335"/>
                                </a:lnTo>
                                <a:lnTo>
                                  <a:pt x="9375" y="7280"/>
                                </a:lnTo>
                                <a:lnTo>
                                  <a:pt x="9419" y="7225"/>
                                </a:lnTo>
                                <a:lnTo>
                                  <a:pt x="9463" y="7169"/>
                                </a:lnTo>
                                <a:lnTo>
                                  <a:pt x="9505" y="7112"/>
                                </a:lnTo>
                                <a:lnTo>
                                  <a:pt x="9547" y="7055"/>
                                </a:lnTo>
                                <a:lnTo>
                                  <a:pt x="9587" y="6997"/>
                                </a:lnTo>
                                <a:lnTo>
                                  <a:pt x="9627" y="6938"/>
                                </a:lnTo>
                                <a:lnTo>
                                  <a:pt x="9666" y="6879"/>
                                </a:lnTo>
                                <a:lnTo>
                                  <a:pt x="9704" y="6819"/>
                                </a:lnTo>
                                <a:lnTo>
                                  <a:pt x="9741" y="6758"/>
                                </a:lnTo>
                                <a:lnTo>
                                  <a:pt x="9777" y="6697"/>
                                </a:lnTo>
                                <a:lnTo>
                                  <a:pt x="9812" y="6635"/>
                                </a:lnTo>
                                <a:lnTo>
                                  <a:pt x="9847" y="6573"/>
                                </a:lnTo>
                                <a:lnTo>
                                  <a:pt x="9880" y="6510"/>
                                </a:lnTo>
                                <a:lnTo>
                                  <a:pt x="9912" y="6446"/>
                                </a:lnTo>
                                <a:lnTo>
                                  <a:pt x="9943" y="6382"/>
                                </a:lnTo>
                                <a:lnTo>
                                  <a:pt x="9973" y="6317"/>
                                </a:lnTo>
                                <a:lnTo>
                                  <a:pt x="10003" y="6252"/>
                                </a:lnTo>
                                <a:lnTo>
                                  <a:pt x="10031" y="6186"/>
                                </a:lnTo>
                                <a:lnTo>
                                  <a:pt x="10058" y="6119"/>
                                </a:lnTo>
                                <a:lnTo>
                                  <a:pt x="10084" y="6052"/>
                                </a:lnTo>
                                <a:lnTo>
                                  <a:pt x="10109" y="5985"/>
                                </a:lnTo>
                                <a:lnTo>
                                  <a:pt x="10133" y="5917"/>
                                </a:lnTo>
                                <a:lnTo>
                                  <a:pt x="10156" y="5848"/>
                                </a:lnTo>
                                <a:lnTo>
                                  <a:pt x="10178" y="5779"/>
                                </a:lnTo>
                                <a:lnTo>
                                  <a:pt x="10199" y="5709"/>
                                </a:lnTo>
                                <a:lnTo>
                                  <a:pt x="10219" y="5639"/>
                                </a:lnTo>
                                <a:lnTo>
                                  <a:pt x="10237" y="5569"/>
                                </a:lnTo>
                                <a:lnTo>
                                  <a:pt x="10254" y="5498"/>
                                </a:lnTo>
                                <a:lnTo>
                                  <a:pt x="10271" y="5427"/>
                                </a:lnTo>
                                <a:lnTo>
                                  <a:pt x="10286" y="5355"/>
                                </a:lnTo>
                                <a:lnTo>
                                  <a:pt x="10300" y="5283"/>
                                </a:lnTo>
                                <a:lnTo>
                                  <a:pt x="10313" y="5210"/>
                                </a:lnTo>
                                <a:lnTo>
                                  <a:pt x="10324" y="5137"/>
                                </a:lnTo>
                                <a:lnTo>
                                  <a:pt x="10335" y="5064"/>
                                </a:lnTo>
                                <a:lnTo>
                                  <a:pt x="10344" y="4990"/>
                                </a:lnTo>
                                <a:lnTo>
                                  <a:pt x="10352" y="4916"/>
                                </a:lnTo>
                                <a:lnTo>
                                  <a:pt x="10359" y="4842"/>
                                </a:lnTo>
                                <a:lnTo>
                                  <a:pt x="10365" y="4767"/>
                                </a:lnTo>
                                <a:lnTo>
                                  <a:pt x="10369" y="4692"/>
                                </a:lnTo>
                                <a:lnTo>
                                  <a:pt x="10372" y="4616"/>
                                </a:lnTo>
                                <a:lnTo>
                                  <a:pt x="10374" y="4540"/>
                                </a:lnTo>
                                <a:lnTo>
                                  <a:pt x="10375" y="4464"/>
                                </a:lnTo>
                                <a:lnTo>
                                  <a:pt x="10374" y="4388"/>
                                </a:lnTo>
                                <a:lnTo>
                                  <a:pt x="10372" y="4312"/>
                                </a:lnTo>
                                <a:lnTo>
                                  <a:pt x="10369" y="4237"/>
                                </a:lnTo>
                                <a:lnTo>
                                  <a:pt x="10365" y="4162"/>
                                </a:lnTo>
                                <a:lnTo>
                                  <a:pt x="10359" y="4087"/>
                                </a:lnTo>
                                <a:lnTo>
                                  <a:pt x="10352" y="4012"/>
                                </a:lnTo>
                                <a:lnTo>
                                  <a:pt x="10344" y="3938"/>
                                </a:lnTo>
                                <a:lnTo>
                                  <a:pt x="10335" y="3865"/>
                                </a:lnTo>
                                <a:lnTo>
                                  <a:pt x="10324" y="3791"/>
                                </a:lnTo>
                                <a:lnTo>
                                  <a:pt x="10313" y="3718"/>
                                </a:lnTo>
                                <a:lnTo>
                                  <a:pt x="10300" y="3646"/>
                                </a:lnTo>
                                <a:lnTo>
                                  <a:pt x="10286" y="3574"/>
                                </a:lnTo>
                                <a:lnTo>
                                  <a:pt x="10271" y="3502"/>
                                </a:lnTo>
                                <a:lnTo>
                                  <a:pt x="10254" y="3430"/>
                                </a:lnTo>
                                <a:lnTo>
                                  <a:pt x="10237" y="3360"/>
                                </a:lnTo>
                                <a:lnTo>
                                  <a:pt x="10219" y="3289"/>
                                </a:lnTo>
                                <a:lnTo>
                                  <a:pt x="10199" y="3219"/>
                                </a:lnTo>
                                <a:lnTo>
                                  <a:pt x="10178" y="3150"/>
                                </a:lnTo>
                                <a:lnTo>
                                  <a:pt x="10156" y="3081"/>
                                </a:lnTo>
                                <a:lnTo>
                                  <a:pt x="10133" y="3012"/>
                                </a:lnTo>
                                <a:lnTo>
                                  <a:pt x="10109" y="2944"/>
                                </a:lnTo>
                                <a:lnTo>
                                  <a:pt x="10084" y="2877"/>
                                </a:lnTo>
                                <a:lnTo>
                                  <a:pt x="10058" y="2809"/>
                                </a:lnTo>
                                <a:lnTo>
                                  <a:pt x="10031" y="2743"/>
                                </a:lnTo>
                                <a:lnTo>
                                  <a:pt x="10003" y="2677"/>
                                </a:lnTo>
                                <a:lnTo>
                                  <a:pt x="9973" y="2612"/>
                                </a:lnTo>
                                <a:lnTo>
                                  <a:pt x="9943" y="2547"/>
                                </a:lnTo>
                                <a:lnTo>
                                  <a:pt x="9912" y="2483"/>
                                </a:lnTo>
                                <a:lnTo>
                                  <a:pt x="9880" y="2419"/>
                                </a:lnTo>
                                <a:lnTo>
                                  <a:pt x="9847" y="2356"/>
                                </a:lnTo>
                                <a:lnTo>
                                  <a:pt x="9812" y="2293"/>
                                </a:lnTo>
                                <a:lnTo>
                                  <a:pt x="9777" y="2231"/>
                                </a:lnTo>
                                <a:lnTo>
                                  <a:pt x="9741" y="2170"/>
                                </a:lnTo>
                                <a:lnTo>
                                  <a:pt x="9704" y="2110"/>
                                </a:lnTo>
                                <a:lnTo>
                                  <a:pt x="9666" y="2050"/>
                                </a:lnTo>
                                <a:lnTo>
                                  <a:pt x="9627" y="1990"/>
                                </a:lnTo>
                                <a:lnTo>
                                  <a:pt x="9587" y="1932"/>
                                </a:lnTo>
                                <a:lnTo>
                                  <a:pt x="9547" y="1873"/>
                                </a:lnTo>
                                <a:lnTo>
                                  <a:pt x="9505" y="1816"/>
                                </a:lnTo>
                                <a:lnTo>
                                  <a:pt x="9463" y="1760"/>
                                </a:lnTo>
                                <a:lnTo>
                                  <a:pt x="9419" y="1704"/>
                                </a:lnTo>
                                <a:lnTo>
                                  <a:pt x="9375" y="1648"/>
                                </a:lnTo>
                                <a:lnTo>
                                  <a:pt x="9330" y="1594"/>
                                </a:lnTo>
                                <a:lnTo>
                                  <a:pt x="9284" y="1540"/>
                                </a:lnTo>
                                <a:lnTo>
                                  <a:pt x="9237" y="1487"/>
                                </a:lnTo>
                                <a:lnTo>
                                  <a:pt x="9190" y="1435"/>
                                </a:lnTo>
                                <a:lnTo>
                                  <a:pt x="9141" y="1383"/>
                                </a:lnTo>
                                <a:lnTo>
                                  <a:pt x="9092" y="1332"/>
                                </a:lnTo>
                                <a:lnTo>
                                  <a:pt x="9042" y="1282"/>
                                </a:lnTo>
                                <a:lnTo>
                                  <a:pt x="8991" y="1233"/>
                                </a:lnTo>
                                <a:lnTo>
                                  <a:pt x="8940" y="1185"/>
                                </a:lnTo>
                                <a:lnTo>
                                  <a:pt x="8888" y="1137"/>
                                </a:lnTo>
                                <a:lnTo>
                                  <a:pt x="8834" y="1091"/>
                                </a:lnTo>
                                <a:lnTo>
                                  <a:pt x="8781" y="1045"/>
                                </a:lnTo>
                                <a:lnTo>
                                  <a:pt x="8726" y="1000"/>
                                </a:lnTo>
                                <a:lnTo>
                                  <a:pt x="8671" y="955"/>
                                </a:lnTo>
                                <a:lnTo>
                                  <a:pt x="8615" y="912"/>
                                </a:lnTo>
                                <a:lnTo>
                                  <a:pt x="8558" y="870"/>
                                </a:lnTo>
                                <a:lnTo>
                                  <a:pt x="8501" y="828"/>
                                </a:lnTo>
                                <a:lnTo>
                                  <a:pt x="8443" y="787"/>
                                </a:lnTo>
                                <a:lnTo>
                                  <a:pt x="8384" y="747"/>
                                </a:lnTo>
                                <a:lnTo>
                                  <a:pt x="8325" y="708"/>
                                </a:lnTo>
                                <a:lnTo>
                                  <a:pt x="8265" y="671"/>
                                </a:lnTo>
                                <a:lnTo>
                                  <a:pt x="8204" y="633"/>
                                </a:lnTo>
                                <a:lnTo>
                                  <a:pt x="8143" y="597"/>
                                </a:lnTo>
                                <a:lnTo>
                                  <a:pt x="8081" y="562"/>
                                </a:lnTo>
                                <a:lnTo>
                                  <a:pt x="8019" y="528"/>
                                </a:lnTo>
                                <a:lnTo>
                                  <a:pt x="7956" y="495"/>
                                </a:lnTo>
                                <a:lnTo>
                                  <a:pt x="7892" y="463"/>
                                </a:lnTo>
                                <a:lnTo>
                                  <a:pt x="7828" y="431"/>
                                </a:lnTo>
                                <a:lnTo>
                                  <a:pt x="7763" y="401"/>
                                </a:lnTo>
                                <a:lnTo>
                                  <a:pt x="7697" y="372"/>
                                </a:lnTo>
                                <a:lnTo>
                                  <a:pt x="7632" y="344"/>
                                </a:lnTo>
                                <a:lnTo>
                                  <a:pt x="7565" y="316"/>
                                </a:lnTo>
                                <a:lnTo>
                                  <a:pt x="7498" y="290"/>
                                </a:lnTo>
                                <a:lnTo>
                                  <a:pt x="7430" y="265"/>
                                </a:lnTo>
                                <a:lnTo>
                                  <a:pt x="7362" y="241"/>
                                </a:lnTo>
                                <a:lnTo>
                                  <a:pt x="7294" y="218"/>
                                </a:lnTo>
                                <a:lnTo>
                                  <a:pt x="7225" y="196"/>
                                </a:lnTo>
                                <a:lnTo>
                                  <a:pt x="7155" y="176"/>
                                </a:lnTo>
                                <a:lnTo>
                                  <a:pt x="7085" y="156"/>
                                </a:lnTo>
                                <a:lnTo>
                                  <a:pt x="7015" y="137"/>
                                </a:lnTo>
                                <a:lnTo>
                                  <a:pt x="6944" y="120"/>
                                </a:lnTo>
                                <a:lnTo>
                                  <a:pt x="6873" y="104"/>
                                </a:lnTo>
                                <a:lnTo>
                                  <a:pt x="6801" y="89"/>
                                </a:lnTo>
                                <a:lnTo>
                                  <a:pt x="6729" y="75"/>
                                </a:lnTo>
                                <a:lnTo>
                                  <a:pt x="6656" y="62"/>
                                </a:lnTo>
                                <a:lnTo>
                                  <a:pt x="6583" y="50"/>
                                </a:lnTo>
                                <a:lnTo>
                                  <a:pt x="6510" y="40"/>
                                </a:lnTo>
                                <a:lnTo>
                                  <a:pt x="6436" y="30"/>
                                </a:lnTo>
                                <a:lnTo>
                                  <a:pt x="6362" y="22"/>
                                </a:lnTo>
                                <a:lnTo>
                                  <a:pt x="6288" y="15"/>
                                </a:lnTo>
                                <a:lnTo>
                                  <a:pt x="6213" y="10"/>
                                </a:lnTo>
                                <a:lnTo>
                                  <a:pt x="6138" y="5"/>
                                </a:lnTo>
                                <a:lnTo>
                                  <a:pt x="6062" y="2"/>
                                </a:lnTo>
                                <a:lnTo>
                                  <a:pt x="5986" y="0"/>
                                </a:lnTo>
                                <a:lnTo>
                                  <a:pt x="5910" y="0"/>
                                </a:lnTo>
                                <a:close/>
                                <a:moveTo>
                                  <a:pt x="5996" y="8928"/>
                                </a:moveTo>
                                <a:lnTo>
                                  <a:pt x="5839" y="8928"/>
                                </a:lnTo>
                                <a:lnTo>
                                  <a:pt x="5910" y="8929"/>
                                </a:lnTo>
                                <a:lnTo>
                                  <a:pt x="5986" y="8928"/>
                                </a:lnTo>
                                <a:lnTo>
                                  <a:pt x="5996" y="8928"/>
                                </a:lnTo>
                                <a:close/>
                              </a:path>
                            </a:pathLst>
                          </a:custGeom>
                          <a:solidFill>
                            <a:srgbClr val="0044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0" y="6604"/>
                            <a:ext cx="10375" cy="8930"/>
                          </a:xfrm>
                          <a:custGeom>
                            <a:avLst/>
                            <a:gdLst>
                              <a:gd name="T0" fmla="*/ 10369 w 10375"/>
                              <a:gd name="T1" fmla="+- 0 10842 6605"/>
                              <a:gd name="T2" fmla="*/ 10842 h 8930"/>
                              <a:gd name="T3" fmla="*/ 10344 w 10375"/>
                              <a:gd name="T4" fmla="+- 0 10543 6605"/>
                              <a:gd name="T5" fmla="*/ 10543 h 8930"/>
                              <a:gd name="T6" fmla="*/ 10300 w 10375"/>
                              <a:gd name="T7" fmla="+- 0 10251 6605"/>
                              <a:gd name="T8" fmla="*/ 10251 h 8930"/>
                              <a:gd name="T9" fmla="*/ 10237 w 10375"/>
                              <a:gd name="T10" fmla="+- 0 9965 6605"/>
                              <a:gd name="T11" fmla="*/ 9965 h 8930"/>
                              <a:gd name="T12" fmla="*/ 10156 w 10375"/>
                              <a:gd name="T13" fmla="+- 0 9686 6605"/>
                              <a:gd name="T14" fmla="*/ 9686 h 8930"/>
                              <a:gd name="T15" fmla="*/ 10058 w 10375"/>
                              <a:gd name="T16" fmla="+- 0 9414 6605"/>
                              <a:gd name="T17" fmla="*/ 9414 h 8930"/>
                              <a:gd name="T18" fmla="*/ 9943 w 10375"/>
                              <a:gd name="T19" fmla="+- 0 9152 6605"/>
                              <a:gd name="T20" fmla="*/ 9152 h 8930"/>
                              <a:gd name="T21" fmla="*/ 9812 w 10375"/>
                              <a:gd name="T22" fmla="+- 0 8898 6605"/>
                              <a:gd name="T23" fmla="*/ 8898 h 8930"/>
                              <a:gd name="T24" fmla="*/ 9666 w 10375"/>
                              <a:gd name="T25" fmla="+- 0 8655 6605"/>
                              <a:gd name="T26" fmla="*/ 8655 h 8930"/>
                              <a:gd name="T27" fmla="*/ 9505 w 10375"/>
                              <a:gd name="T28" fmla="+- 0 8421 6605"/>
                              <a:gd name="T29" fmla="*/ 8421 h 8930"/>
                              <a:gd name="T30" fmla="*/ 9330 w 10375"/>
                              <a:gd name="T31" fmla="+- 0 8199 6605"/>
                              <a:gd name="T32" fmla="*/ 8199 h 8930"/>
                              <a:gd name="T33" fmla="*/ 9141 w 10375"/>
                              <a:gd name="T34" fmla="+- 0 7988 6605"/>
                              <a:gd name="T35" fmla="*/ 7988 h 8930"/>
                              <a:gd name="T36" fmla="*/ 8940 w 10375"/>
                              <a:gd name="T37" fmla="+- 0 7790 6605"/>
                              <a:gd name="T38" fmla="*/ 7790 h 8930"/>
                              <a:gd name="T39" fmla="*/ 8726 w 10375"/>
                              <a:gd name="T40" fmla="+- 0 7605 6605"/>
                              <a:gd name="T41" fmla="*/ 7605 h 8930"/>
                              <a:gd name="T42" fmla="*/ 8501 w 10375"/>
                              <a:gd name="T43" fmla="+- 0 7433 6605"/>
                              <a:gd name="T44" fmla="*/ 7433 h 8930"/>
                              <a:gd name="T45" fmla="*/ 8265 w 10375"/>
                              <a:gd name="T46" fmla="+- 0 7276 6605"/>
                              <a:gd name="T47" fmla="*/ 7276 h 8930"/>
                              <a:gd name="T48" fmla="*/ 8019 w 10375"/>
                              <a:gd name="T49" fmla="+- 0 7133 6605"/>
                              <a:gd name="T50" fmla="*/ 7133 h 8930"/>
                              <a:gd name="T51" fmla="*/ 7763 w 10375"/>
                              <a:gd name="T52" fmla="+- 0 7006 6605"/>
                              <a:gd name="T53" fmla="*/ 7006 h 8930"/>
                              <a:gd name="T54" fmla="*/ 7498 w 10375"/>
                              <a:gd name="T55" fmla="+- 0 6895 6605"/>
                              <a:gd name="T56" fmla="*/ 6895 h 8930"/>
                              <a:gd name="T57" fmla="*/ 7225 w 10375"/>
                              <a:gd name="T58" fmla="+- 0 6801 6605"/>
                              <a:gd name="T59" fmla="*/ 6801 h 8930"/>
                              <a:gd name="T60" fmla="*/ 6944 w 10375"/>
                              <a:gd name="T61" fmla="+- 0 6725 6605"/>
                              <a:gd name="T62" fmla="*/ 6725 h 8930"/>
                              <a:gd name="T63" fmla="*/ 6656 w 10375"/>
                              <a:gd name="T64" fmla="+- 0 6667 6605"/>
                              <a:gd name="T65" fmla="*/ 6667 h 8930"/>
                              <a:gd name="T66" fmla="*/ 6362 w 10375"/>
                              <a:gd name="T67" fmla="+- 0 6627 6605"/>
                              <a:gd name="T68" fmla="*/ 6627 h 8930"/>
                              <a:gd name="T69" fmla="*/ 6062 w 10375"/>
                              <a:gd name="T70" fmla="+- 0 6607 6605"/>
                              <a:gd name="T71" fmla="*/ 6607 h 8930"/>
                              <a:gd name="T72" fmla="*/ 0 w 10375"/>
                              <a:gd name="T73" fmla="+- 0 15534 6605"/>
                              <a:gd name="T74" fmla="*/ 15534 h 8930"/>
                              <a:gd name="T75" fmla="*/ 5875 w 10375"/>
                              <a:gd name="T76" fmla="+- 0 15534 6605"/>
                              <a:gd name="T77" fmla="*/ 15534 h 8930"/>
                              <a:gd name="T78" fmla="*/ 6062 w 10375"/>
                              <a:gd name="T79" fmla="+- 0 15531 6605"/>
                              <a:gd name="T80" fmla="*/ 15531 h 8930"/>
                              <a:gd name="T81" fmla="*/ 6362 w 10375"/>
                              <a:gd name="T82" fmla="+- 0 15511 6605"/>
                              <a:gd name="T83" fmla="*/ 15511 h 8930"/>
                              <a:gd name="T84" fmla="*/ 6656 w 10375"/>
                              <a:gd name="T85" fmla="+- 0 15472 6605"/>
                              <a:gd name="T86" fmla="*/ 15472 h 8930"/>
                              <a:gd name="T87" fmla="*/ 6944 w 10375"/>
                              <a:gd name="T88" fmla="+- 0 15414 6605"/>
                              <a:gd name="T89" fmla="*/ 15414 h 8930"/>
                              <a:gd name="T90" fmla="*/ 7225 w 10375"/>
                              <a:gd name="T91" fmla="+- 0 15337 6605"/>
                              <a:gd name="T92" fmla="*/ 15337 h 8930"/>
                              <a:gd name="T93" fmla="*/ 7498 w 10375"/>
                              <a:gd name="T94" fmla="+- 0 15243 6605"/>
                              <a:gd name="T95" fmla="*/ 15243 h 8930"/>
                              <a:gd name="T96" fmla="*/ 7763 w 10375"/>
                              <a:gd name="T97" fmla="+- 0 15133 6605"/>
                              <a:gd name="T98" fmla="*/ 15133 h 8930"/>
                              <a:gd name="T99" fmla="*/ 8019 w 10375"/>
                              <a:gd name="T100" fmla="+- 0 15006 6605"/>
                              <a:gd name="T101" fmla="*/ 15006 h 8930"/>
                              <a:gd name="T102" fmla="*/ 8265 w 10375"/>
                              <a:gd name="T103" fmla="+- 0 14863 6605"/>
                              <a:gd name="T104" fmla="*/ 14863 h 8930"/>
                              <a:gd name="T105" fmla="*/ 8501 w 10375"/>
                              <a:gd name="T106" fmla="+- 0 14706 6605"/>
                              <a:gd name="T107" fmla="*/ 14706 h 8930"/>
                              <a:gd name="T108" fmla="*/ 8726 w 10375"/>
                              <a:gd name="T109" fmla="+- 0 14534 6605"/>
                              <a:gd name="T110" fmla="*/ 14534 h 8930"/>
                              <a:gd name="T111" fmla="*/ 8940 w 10375"/>
                              <a:gd name="T112" fmla="+- 0 14349 6605"/>
                              <a:gd name="T113" fmla="*/ 14349 h 8930"/>
                              <a:gd name="T114" fmla="*/ 9141 w 10375"/>
                              <a:gd name="T115" fmla="+- 0 14150 6605"/>
                              <a:gd name="T116" fmla="*/ 14150 h 8930"/>
                              <a:gd name="T117" fmla="*/ 9330 w 10375"/>
                              <a:gd name="T118" fmla="+- 0 13940 6605"/>
                              <a:gd name="T119" fmla="*/ 13940 h 8930"/>
                              <a:gd name="T120" fmla="*/ 9505 w 10375"/>
                              <a:gd name="T121" fmla="+- 0 13717 6605"/>
                              <a:gd name="T122" fmla="*/ 13717 h 8930"/>
                              <a:gd name="T123" fmla="*/ 9666 w 10375"/>
                              <a:gd name="T124" fmla="+- 0 13484 6605"/>
                              <a:gd name="T125" fmla="*/ 13484 h 8930"/>
                              <a:gd name="T126" fmla="*/ 9812 w 10375"/>
                              <a:gd name="T127" fmla="+- 0 13240 6605"/>
                              <a:gd name="T128" fmla="*/ 13240 h 8930"/>
                              <a:gd name="T129" fmla="*/ 9943 w 10375"/>
                              <a:gd name="T130" fmla="+- 0 12987 6605"/>
                              <a:gd name="T131" fmla="*/ 12987 h 8930"/>
                              <a:gd name="T132" fmla="*/ 10058 w 10375"/>
                              <a:gd name="T133" fmla="+- 0 12724 6605"/>
                              <a:gd name="T134" fmla="*/ 12724 h 8930"/>
                              <a:gd name="T135" fmla="*/ 10156 w 10375"/>
                              <a:gd name="T136" fmla="+- 0 12453 6605"/>
                              <a:gd name="T137" fmla="*/ 12453 h 8930"/>
                              <a:gd name="T138" fmla="*/ 10237 w 10375"/>
                              <a:gd name="T139" fmla="+- 0 12174 6605"/>
                              <a:gd name="T140" fmla="*/ 12174 h 8930"/>
                              <a:gd name="T141" fmla="*/ 10300 w 10375"/>
                              <a:gd name="T142" fmla="+- 0 11888 6605"/>
                              <a:gd name="T143" fmla="*/ 11888 h 8930"/>
                              <a:gd name="T144" fmla="*/ 10344 w 10375"/>
                              <a:gd name="T145" fmla="+- 0 11595 6605"/>
                              <a:gd name="T146" fmla="*/ 11595 h 8930"/>
                              <a:gd name="T147" fmla="*/ 10369 w 10375"/>
                              <a:gd name="T148" fmla="+- 0 11297 6605"/>
                              <a:gd name="T149" fmla="*/ 11297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Lst>
                            <a:rect l="0" t="0" r="r" b="b"/>
                            <a:pathLst>
                              <a:path w="10375" h="8930">
                                <a:moveTo>
                                  <a:pt x="10375" y="4464"/>
                                </a:moveTo>
                                <a:lnTo>
                                  <a:pt x="10374" y="4388"/>
                                </a:lnTo>
                                <a:lnTo>
                                  <a:pt x="10372" y="4312"/>
                                </a:lnTo>
                                <a:lnTo>
                                  <a:pt x="10369" y="4237"/>
                                </a:lnTo>
                                <a:lnTo>
                                  <a:pt x="10365" y="4162"/>
                                </a:lnTo>
                                <a:lnTo>
                                  <a:pt x="10359" y="4087"/>
                                </a:lnTo>
                                <a:lnTo>
                                  <a:pt x="10352" y="4012"/>
                                </a:lnTo>
                                <a:lnTo>
                                  <a:pt x="10344" y="3938"/>
                                </a:lnTo>
                                <a:lnTo>
                                  <a:pt x="10335" y="3865"/>
                                </a:lnTo>
                                <a:lnTo>
                                  <a:pt x="10324" y="3791"/>
                                </a:lnTo>
                                <a:lnTo>
                                  <a:pt x="10313" y="3718"/>
                                </a:lnTo>
                                <a:lnTo>
                                  <a:pt x="10300" y="3646"/>
                                </a:lnTo>
                                <a:lnTo>
                                  <a:pt x="10286" y="3574"/>
                                </a:lnTo>
                                <a:lnTo>
                                  <a:pt x="10271" y="3502"/>
                                </a:lnTo>
                                <a:lnTo>
                                  <a:pt x="10254" y="3430"/>
                                </a:lnTo>
                                <a:lnTo>
                                  <a:pt x="10237" y="3360"/>
                                </a:lnTo>
                                <a:lnTo>
                                  <a:pt x="10219" y="3289"/>
                                </a:lnTo>
                                <a:lnTo>
                                  <a:pt x="10199" y="3219"/>
                                </a:lnTo>
                                <a:lnTo>
                                  <a:pt x="10178" y="3150"/>
                                </a:lnTo>
                                <a:lnTo>
                                  <a:pt x="10156" y="3081"/>
                                </a:lnTo>
                                <a:lnTo>
                                  <a:pt x="10133" y="3012"/>
                                </a:lnTo>
                                <a:lnTo>
                                  <a:pt x="10109" y="2944"/>
                                </a:lnTo>
                                <a:lnTo>
                                  <a:pt x="10084" y="2877"/>
                                </a:lnTo>
                                <a:lnTo>
                                  <a:pt x="10058" y="2809"/>
                                </a:lnTo>
                                <a:lnTo>
                                  <a:pt x="10031" y="2743"/>
                                </a:lnTo>
                                <a:lnTo>
                                  <a:pt x="10003" y="2677"/>
                                </a:lnTo>
                                <a:lnTo>
                                  <a:pt x="9973" y="2612"/>
                                </a:lnTo>
                                <a:lnTo>
                                  <a:pt x="9943" y="2547"/>
                                </a:lnTo>
                                <a:lnTo>
                                  <a:pt x="9912" y="2483"/>
                                </a:lnTo>
                                <a:lnTo>
                                  <a:pt x="9880" y="2419"/>
                                </a:lnTo>
                                <a:lnTo>
                                  <a:pt x="9847" y="2356"/>
                                </a:lnTo>
                                <a:lnTo>
                                  <a:pt x="9812" y="2293"/>
                                </a:lnTo>
                                <a:lnTo>
                                  <a:pt x="9777" y="2231"/>
                                </a:lnTo>
                                <a:lnTo>
                                  <a:pt x="9741" y="2170"/>
                                </a:lnTo>
                                <a:lnTo>
                                  <a:pt x="9704" y="2110"/>
                                </a:lnTo>
                                <a:lnTo>
                                  <a:pt x="9666" y="2050"/>
                                </a:lnTo>
                                <a:lnTo>
                                  <a:pt x="9627" y="1990"/>
                                </a:lnTo>
                                <a:lnTo>
                                  <a:pt x="9587" y="1932"/>
                                </a:lnTo>
                                <a:lnTo>
                                  <a:pt x="9547" y="1873"/>
                                </a:lnTo>
                                <a:lnTo>
                                  <a:pt x="9505" y="1816"/>
                                </a:lnTo>
                                <a:lnTo>
                                  <a:pt x="9463" y="1760"/>
                                </a:lnTo>
                                <a:lnTo>
                                  <a:pt x="9419" y="1704"/>
                                </a:lnTo>
                                <a:lnTo>
                                  <a:pt x="9375" y="1648"/>
                                </a:lnTo>
                                <a:lnTo>
                                  <a:pt x="9330" y="1594"/>
                                </a:lnTo>
                                <a:lnTo>
                                  <a:pt x="9284" y="1540"/>
                                </a:lnTo>
                                <a:lnTo>
                                  <a:pt x="9237" y="1487"/>
                                </a:lnTo>
                                <a:lnTo>
                                  <a:pt x="9190" y="1435"/>
                                </a:lnTo>
                                <a:lnTo>
                                  <a:pt x="9141" y="1383"/>
                                </a:lnTo>
                                <a:lnTo>
                                  <a:pt x="9092" y="1332"/>
                                </a:lnTo>
                                <a:lnTo>
                                  <a:pt x="9042" y="1282"/>
                                </a:lnTo>
                                <a:lnTo>
                                  <a:pt x="8991" y="1233"/>
                                </a:lnTo>
                                <a:lnTo>
                                  <a:pt x="8940" y="1185"/>
                                </a:lnTo>
                                <a:lnTo>
                                  <a:pt x="8888" y="1137"/>
                                </a:lnTo>
                                <a:lnTo>
                                  <a:pt x="8834" y="1091"/>
                                </a:lnTo>
                                <a:lnTo>
                                  <a:pt x="8781" y="1045"/>
                                </a:lnTo>
                                <a:lnTo>
                                  <a:pt x="8726" y="1000"/>
                                </a:lnTo>
                                <a:lnTo>
                                  <a:pt x="8671" y="955"/>
                                </a:lnTo>
                                <a:lnTo>
                                  <a:pt x="8615" y="912"/>
                                </a:lnTo>
                                <a:lnTo>
                                  <a:pt x="8558" y="870"/>
                                </a:lnTo>
                                <a:lnTo>
                                  <a:pt x="8501" y="828"/>
                                </a:lnTo>
                                <a:lnTo>
                                  <a:pt x="8443" y="787"/>
                                </a:lnTo>
                                <a:lnTo>
                                  <a:pt x="8384" y="747"/>
                                </a:lnTo>
                                <a:lnTo>
                                  <a:pt x="8325" y="708"/>
                                </a:lnTo>
                                <a:lnTo>
                                  <a:pt x="8265" y="671"/>
                                </a:lnTo>
                                <a:lnTo>
                                  <a:pt x="8204" y="633"/>
                                </a:lnTo>
                                <a:lnTo>
                                  <a:pt x="8143" y="597"/>
                                </a:lnTo>
                                <a:lnTo>
                                  <a:pt x="8081" y="562"/>
                                </a:lnTo>
                                <a:lnTo>
                                  <a:pt x="8019" y="528"/>
                                </a:lnTo>
                                <a:lnTo>
                                  <a:pt x="7956" y="495"/>
                                </a:lnTo>
                                <a:lnTo>
                                  <a:pt x="7892" y="463"/>
                                </a:lnTo>
                                <a:lnTo>
                                  <a:pt x="7828" y="431"/>
                                </a:lnTo>
                                <a:lnTo>
                                  <a:pt x="7763" y="401"/>
                                </a:lnTo>
                                <a:lnTo>
                                  <a:pt x="7697" y="372"/>
                                </a:lnTo>
                                <a:lnTo>
                                  <a:pt x="7632" y="344"/>
                                </a:lnTo>
                                <a:lnTo>
                                  <a:pt x="7565" y="316"/>
                                </a:lnTo>
                                <a:lnTo>
                                  <a:pt x="7498" y="290"/>
                                </a:lnTo>
                                <a:lnTo>
                                  <a:pt x="7430" y="265"/>
                                </a:lnTo>
                                <a:lnTo>
                                  <a:pt x="7362" y="241"/>
                                </a:lnTo>
                                <a:lnTo>
                                  <a:pt x="7294" y="218"/>
                                </a:lnTo>
                                <a:lnTo>
                                  <a:pt x="7225" y="196"/>
                                </a:lnTo>
                                <a:lnTo>
                                  <a:pt x="7155" y="176"/>
                                </a:lnTo>
                                <a:lnTo>
                                  <a:pt x="7085" y="156"/>
                                </a:lnTo>
                                <a:lnTo>
                                  <a:pt x="7015" y="137"/>
                                </a:lnTo>
                                <a:lnTo>
                                  <a:pt x="6944" y="120"/>
                                </a:lnTo>
                                <a:lnTo>
                                  <a:pt x="6873" y="104"/>
                                </a:lnTo>
                                <a:lnTo>
                                  <a:pt x="6801" y="89"/>
                                </a:lnTo>
                                <a:lnTo>
                                  <a:pt x="6729" y="75"/>
                                </a:lnTo>
                                <a:lnTo>
                                  <a:pt x="6656" y="62"/>
                                </a:lnTo>
                                <a:lnTo>
                                  <a:pt x="6583" y="50"/>
                                </a:lnTo>
                                <a:lnTo>
                                  <a:pt x="6510" y="40"/>
                                </a:lnTo>
                                <a:lnTo>
                                  <a:pt x="6436" y="30"/>
                                </a:lnTo>
                                <a:lnTo>
                                  <a:pt x="6362" y="22"/>
                                </a:lnTo>
                                <a:lnTo>
                                  <a:pt x="6288" y="15"/>
                                </a:lnTo>
                                <a:lnTo>
                                  <a:pt x="6213" y="10"/>
                                </a:lnTo>
                                <a:lnTo>
                                  <a:pt x="6138" y="5"/>
                                </a:lnTo>
                                <a:lnTo>
                                  <a:pt x="6062" y="2"/>
                                </a:lnTo>
                                <a:lnTo>
                                  <a:pt x="5986" y="0"/>
                                </a:lnTo>
                                <a:lnTo>
                                  <a:pt x="5910" y="0"/>
                                </a:lnTo>
                                <a:lnTo>
                                  <a:pt x="0" y="0"/>
                                </a:lnTo>
                                <a:lnTo>
                                  <a:pt x="0" y="8929"/>
                                </a:lnTo>
                                <a:lnTo>
                                  <a:pt x="5839" y="8929"/>
                                </a:lnTo>
                                <a:lnTo>
                                  <a:pt x="5839" y="8928"/>
                                </a:lnTo>
                                <a:lnTo>
                                  <a:pt x="5857" y="8928"/>
                                </a:lnTo>
                                <a:lnTo>
                                  <a:pt x="5875" y="8929"/>
                                </a:lnTo>
                                <a:lnTo>
                                  <a:pt x="5892" y="8929"/>
                                </a:lnTo>
                                <a:lnTo>
                                  <a:pt x="5910" y="8929"/>
                                </a:lnTo>
                                <a:lnTo>
                                  <a:pt x="5986" y="8928"/>
                                </a:lnTo>
                                <a:lnTo>
                                  <a:pt x="6062" y="8926"/>
                                </a:lnTo>
                                <a:lnTo>
                                  <a:pt x="6138" y="8923"/>
                                </a:lnTo>
                                <a:lnTo>
                                  <a:pt x="6213" y="8919"/>
                                </a:lnTo>
                                <a:lnTo>
                                  <a:pt x="6288" y="8913"/>
                                </a:lnTo>
                                <a:lnTo>
                                  <a:pt x="6362" y="8906"/>
                                </a:lnTo>
                                <a:lnTo>
                                  <a:pt x="6436" y="8898"/>
                                </a:lnTo>
                                <a:lnTo>
                                  <a:pt x="6510" y="8889"/>
                                </a:lnTo>
                                <a:lnTo>
                                  <a:pt x="6583" y="8878"/>
                                </a:lnTo>
                                <a:lnTo>
                                  <a:pt x="6656" y="8867"/>
                                </a:lnTo>
                                <a:lnTo>
                                  <a:pt x="6729" y="8854"/>
                                </a:lnTo>
                                <a:lnTo>
                                  <a:pt x="6801" y="8840"/>
                                </a:lnTo>
                                <a:lnTo>
                                  <a:pt x="6873" y="8825"/>
                                </a:lnTo>
                                <a:lnTo>
                                  <a:pt x="6944" y="8809"/>
                                </a:lnTo>
                                <a:lnTo>
                                  <a:pt x="7015" y="8791"/>
                                </a:lnTo>
                                <a:lnTo>
                                  <a:pt x="7085" y="8773"/>
                                </a:lnTo>
                                <a:lnTo>
                                  <a:pt x="7155" y="8753"/>
                                </a:lnTo>
                                <a:lnTo>
                                  <a:pt x="7225" y="8732"/>
                                </a:lnTo>
                                <a:lnTo>
                                  <a:pt x="7294" y="8710"/>
                                </a:lnTo>
                                <a:lnTo>
                                  <a:pt x="7362" y="8687"/>
                                </a:lnTo>
                                <a:lnTo>
                                  <a:pt x="7430" y="8663"/>
                                </a:lnTo>
                                <a:lnTo>
                                  <a:pt x="7498" y="8638"/>
                                </a:lnTo>
                                <a:lnTo>
                                  <a:pt x="7565" y="8612"/>
                                </a:lnTo>
                                <a:lnTo>
                                  <a:pt x="7632" y="8585"/>
                                </a:lnTo>
                                <a:lnTo>
                                  <a:pt x="7697" y="8557"/>
                                </a:lnTo>
                                <a:lnTo>
                                  <a:pt x="7763" y="8528"/>
                                </a:lnTo>
                                <a:lnTo>
                                  <a:pt x="7828" y="8497"/>
                                </a:lnTo>
                                <a:lnTo>
                                  <a:pt x="7892" y="8466"/>
                                </a:lnTo>
                                <a:lnTo>
                                  <a:pt x="7956" y="8434"/>
                                </a:lnTo>
                                <a:lnTo>
                                  <a:pt x="8019" y="8401"/>
                                </a:lnTo>
                                <a:lnTo>
                                  <a:pt x="8081" y="8366"/>
                                </a:lnTo>
                                <a:lnTo>
                                  <a:pt x="8143" y="8331"/>
                                </a:lnTo>
                                <a:lnTo>
                                  <a:pt x="8204" y="8295"/>
                                </a:lnTo>
                                <a:lnTo>
                                  <a:pt x="8265" y="8258"/>
                                </a:lnTo>
                                <a:lnTo>
                                  <a:pt x="8325" y="8220"/>
                                </a:lnTo>
                                <a:lnTo>
                                  <a:pt x="8384" y="8181"/>
                                </a:lnTo>
                                <a:lnTo>
                                  <a:pt x="8443" y="8141"/>
                                </a:lnTo>
                                <a:lnTo>
                                  <a:pt x="8501" y="8101"/>
                                </a:lnTo>
                                <a:lnTo>
                                  <a:pt x="8558" y="8059"/>
                                </a:lnTo>
                                <a:lnTo>
                                  <a:pt x="8615" y="8017"/>
                                </a:lnTo>
                                <a:lnTo>
                                  <a:pt x="8671" y="7973"/>
                                </a:lnTo>
                                <a:lnTo>
                                  <a:pt x="8726" y="7929"/>
                                </a:lnTo>
                                <a:lnTo>
                                  <a:pt x="8781" y="7884"/>
                                </a:lnTo>
                                <a:lnTo>
                                  <a:pt x="8834" y="7838"/>
                                </a:lnTo>
                                <a:lnTo>
                                  <a:pt x="8888" y="7791"/>
                                </a:lnTo>
                                <a:lnTo>
                                  <a:pt x="8940" y="7744"/>
                                </a:lnTo>
                                <a:lnTo>
                                  <a:pt x="8991" y="7695"/>
                                </a:lnTo>
                                <a:lnTo>
                                  <a:pt x="9042" y="7646"/>
                                </a:lnTo>
                                <a:lnTo>
                                  <a:pt x="9092" y="7596"/>
                                </a:lnTo>
                                <a:lnTo>
                                  <a:pt x="9141" y="7545"/>
                                </a:lnTo>
                                <a:lnTo>
                                  <a:pt x="9190" y="7494"/>
                                </a:lnTo>
                                <a:lnTo>
                                  <a:pt x="9237" y="7442"/>
                                </a:lnTo>
                                <a:lnTo>
                                  <a:pt x="9284" y="7389"/>
                                </a:lnTo>
                                <a:lnTo>
                                  <a:pt x="9330" y="7335"/>
                                </a:lnTo>
                                <a:lnTo>
                                  <a:pt x="9375" y="7280"/>
                                </a:lnTo>
                                <a:lnTo>
                                  <a:pt x="9419" y="7225"/>
                                </a:lnTo>
                                <a:lnTo>
                                  <a:pt x="9463" y="7169"/>
                                </a:lnTo>
                                <a:lnTo>
                                  <a:pt x="9505" y="7112"/>
                                </a:lnTo>
                                <a:lnTo>
                                  <a:pt x="9547" y="7055"/>
                                </a:lnTo>
                                <a:lnTo>
                                  <a:pt x="9587" y="6997"/>
                                </a:lnTo>
                                <a:lnTo>
                                  <a:pt x="9627" y="6938"/>
                                </a:lnTo>
                                <a:lnTo>
                                  <a:pt x="9666" y="6879"/>
                                </a:lnTo>
                                <a:lnTo>
                                  <a:pt x="9704" y="6819"/>
                                </a:lnTo>
                                <a:lnTo>
                                  <a:pt x="9741" y="6758"/>
                                </a:lnTo>
                                <a:lnTo>
                                  <a:pt x="9777" y="6697"/>
                                </a:lnTo>
                                <a:lnTo>
                                  <a:pt x="9812" y="6635"/>
                                </a:lnTo>
                                <a:lnTo>
                                  <a:pt x="9847" y="6573"/>
                                </a:lnTo>
                                <a:lnTo>
                                  <a:pt x="9880" y="6510"/>
                                </a:lnTo>
                                <a:lnTo>
                                  <a:pt x="9912" y="6446"/>
                                </a:lnTo>
                                <a:lnTo>
                                  <a:pt x="9943" y="6382"/>
                                </a:lnTo>
                                <a:lnTo>
                                  <a:pt x="9973" y="6317"/>
                                </a:lnTo>
                                <a:lnTo>
                                  <a:pt x="10003" y="6252"/>
                                </a:lnTo>
                                <a:lnTo>
                                  <a:pt x="10031" y="6186"/>
                                </a:lnTo>
                                <a:lnTo>
                                  <a:pt x="10058" y="6119"/>
                                </a:lnTo>
                                <a:lnTo>
                                  <a:pt x="10084" y="6052"/>
                                </a:lnTo>
                                <a:lnTo>
                                  <a:pt x="10109" y="5985"/>
                                </a:lnTo>
                                <a:lnTo>
                                  <a:pt x="10133" y="5917"/>
                                </a:lnTo>
                                <a:lnTo>
                                  <a:pt x="10156" y="5848"/>
                                </a:lnTo>
                                <a:lnTo>
                                  <a:pt x="10178" y="5779"/>
                                </a:lnTo>
                                <a:lnTo>
                                  <a:pt x="10199" y="5709"/>
                                </a:lnTo>
                                <a:lnTo>
                                  <a:pt x="10219" y="5639"/>
                                </a:lnTo>
                                <a:lnTo>
                                  <a:pt x="10237" y="5569"/>
                                </a:lnTo>
                                <a:lnTo>
                                  <a:pt x="10254" y="5498"/>
                                </a:lnTo>
                                <a:lnTo>
                                  <a:pt x="10271" y="5427"/>
                                </a:lnTo>
                                <a:lnTo>
                                  <a:pt x="10286" y="5355"/>
                                </a:lnTo>
                                <a:lnTo>
                                  <a:pt x="10300" y="5283"/>
                                </a:lnTo>
                                <a:lnTo>
                                  <a:pt x="10313" y="5210"/>
                                </a:lnTo>
                                <a:lnTo>
                                  <a:pt x="10324" y="5137"/>
                                </a:lnTo>
                                <a:lnTo>
                                  <a:pt x="10335" y="5064"/>
                                </a:lnTo>
                                <a:lnTo>
                                  <a:pt x="10344" y="4990"/>
                                </a:lnTo>
                                <a:lnTo>
                                  <a:pt x="10352" y="4916"/>
                                </a:lnTo>
                                <a:lnTo>
                                  <a:pt x="10359" y="4842"/>
                                </a:lnTo>
                                <a:lnTo>
                                  <a:pt x="10365" y="4767"/>
                                </a:lnTo>
                                <a:lnTo>
                                  <a:pt x="10369" y="4692"/>
                                </a:lnTo>
                                <a:lnTo>
                                  <a:pt x="10372" y="4616"/>
                                </a:lnTo>
                                <a:lnTo>
                                  <a:pt x="10374" y="4540"/>
                                </a:lnTo>
                                <a:lnTo>
                                  <a:pt x="10375" y="4464"/>
                                </a:lnTo>
                                <a:close/>
                              </a:path>
                            </a:pathLst>
                          </a:custGeom>
                          <a:noFill/>
                          <a:ln w="12700">
                            <a:solidFill>
                              <a:srgbClr val="0044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
                        <wps:cNvSpPr>
                          <a:spLocks/>
                        </wps:cNvSpPr>
                        <wps:spPr bwMode="auto">
                          <a:xfrm>
                            <a:off x="7880" y="12132"/>
                            <a:ext cx="3402" cy="3402"/>
                          </a:xfrm>
                          <a:custGeom>
                            <a:avLst/>
                            <a:gdLst>
                              <a:gd name="T0" fmla="+- 0 9546 7880"/>
                              <a:gd name="T1" fmla="*/ T0 w 3402"/>
                              <a:gd name="T2" fmla="+- 0 12134 12132"/>
                              <a:gd name="T3" fmla="*/ 12134 h 3402"/>
                              <a:gd name="T4" fmla="+- 0 9393 7880"/>
                              <a:gd name="T5" fmla="*/ T4 w 3402"/>
                              <a:gd name="T6" fmla="+- 0 12147 12132"/>
                              <a:gd name="T7" fmla="*/ 12147 h 3402"/>
                              <a:gd name="T8" fmla="+- 0 9245 7880"/>
                              <a:gd name="T9" fmla="*/ T8 w 3402"/>
                              <a:gd name="T10" fmla="+- 0 12173 12132"/>
                              <a:gd name="T11" fmla="*/ 12173 h 3402"/>
                              <a:gd name="T12" fmla="+- 0 9101 7880"/>
                              <a:gd name="T13" fmla="*/ T12 w 3402"/>
                              <a:gd name="T14" fmla="+- 0 12210 12132"/>
                              <a:gd name="T15" fmla="*/ 12210 h 3402"/>
                              <a:gd name="T16" fmla="+- 0 8962 7880"/>
                              <a:gd name="T17" fmla="*/ T16 w 3402"/>
                              <a:gd name="T18" fmla="+- 0 12259 12132"/>
                              <a:gd name="T19" fmla="*/ 12259 h 3402"/>
                              <a:gd name="T20" fmla="+- 0 8829 7880"/>
                              <a:gd name="T21" fmla="*/ T20 w 3402"/>
                              <a:gd name="T22" fmla="+- 0 12319 12132"/>
                              <a:gd name="T23" fmla="*/ 12319 h 3402"/>
                              <a:gd name="T24" fmla="+- 0 8702 7880"/>
                              <a:gd name="T25" fmla="*/ T24 w 3402"/>
                              <a:gd name="T26" fmla="+- 0 12389 12132"/>
                              <a:gd name="T27" fmla="*/ 12389 h 3402"/>
                              <a:gd name="T28" fmla="+- 0 8582 7880"/>
                              <a:gd name="T29" fmla="*/ T28 w 3402"/>
                              <a:gd name="T30" fmla="+- 0 12469 12132"/>
                              <a:gd name="T31" fmla="*/ 12469 h 3402"/>
                              <a:gd name="T32" fmla="+- 0 8470 7880"/>
                              <a:gd name="T33" fmla="*/ T32 w 3402"/>
                              <a:gd name="T34" fmla="+- 0 12558 12132"/>
                              <a:gd name="T35" fmla="*/ 12558 h 3402"/>
                              <a:gd name="T36" fmla="+- 0 8366 7880"/>
                              <a:gd name="T37" fmla="*/ T36 w 3402"/>
                              <a:gd name="T38" fmla="+- 0 12656 12132"/>
                              <a:gd name="T39" fmla="*/ 12656 h 3402"/>
                              <a:gd name="T40" fmla="+- 0 8270 7880"/>
                              <a:gd name="T41" fmla="*/ T40 w 3402"/>
                              <a:gd name="T42" fmla="+- 0 12761 12132"/>
                              <a:gd name="T43" fmla="*/ 12761 h 3402"/>
                              <a:gd name="T44" fmla="+- 0 8183 7880"/>
                              <a:gd name="T45" fmla="*/ T44 w 3402"/>
                              <a:gd name="T46" fmla="+- 0 12875 12132"/>
                              <a:gd name="T47" fmla="*/ 12875 h 3402"/>
                              <a:gd name="T48" fmla="+- 0 8106 7880"/>
                              <a:gd name="T49" fmla="*/ T48 w 3402"/>
                              <a:gd name="T50" fmla="+- 0 12995 12132"/>
                              <a:gd name="T51" fmla="*/ 12995 h 3402"/>
                              <a:gd name="T52" fmla="+- 0 8040 7880"/>
                              <a:gd name="T53" fmla="*/ T52 w 3402"/>
                              <a:gd name="T54" fmla="+- 0 13122 12132"/>
                              <a:gd name="T55" fmla="*/ 13122 h 3402"/>
                              <a:gd name="T56" fmla="+- 0 7984 7880"/>
                              <a:gd name="T57" fmla="*/ T56 w 3402"/>
                              <a:gd name="T58" fmla="+- 0 13255 12132"/>
                              <a:gd name="T59" fmla="*/ 13255 h 3402"/>
                              <a:gd name="T60" fmla="+- 0 7939 7880"/>
                              <a:gd name="T61" fmla="*/ T60 w 3402"/>
                              <a:gd name="T62" fmla="+- 0 13393 12132"/>
                              <a:gd name="T63" fmla="*/ 13393 h 3402"/>
                              <a:gd name="T64" fmla="+- 0 7907 7880"/>
                              <a:gd name="T65" fmla="*/ T64 w 3402"/>
                              <a:gd name="T66" fmla="+- 0 13535 12132"/>
                              <a:gd name="T67" fmla="*/ 13535 h 3402"/>
                              <a:gd name="T68" fmla="+- 0 7887 7880"/>
                              <a:gd name="T69" fmla="*/ T68 w 3402"/>
                              <a:gd name="T70" fmla="+- 0 13682 12132"/>
                              <a:gd name="T71" fmla="*/ 13682 h 3402"/>
                              <a:gd name="T72" fmla="+- 0 7880 7880"/>
                              <a:gd name="T73" fmla="*/ T72 w 3402"/>
                              <a:gd name="T74" fmla="+- 0 13833 12132"/>
                              <a:gd name="T75" fmla="*/ 13833 h 3402"/>
                              <a:gd name="T76" fmla="+- 0 7887 7880"/>
                              <a:gd name="T77" fmla="*/ T76 w 3402"/>
                              <a:gd name="T78" fmla="+- 0 13984 12132"/>
                              <a:gd name="T79" fmla="*/ 13984 h 3402"/>
                              <a:gd name="T80" fmla="+- 0 7907 7880"/>
                              <a:gd name="T81" fmla="*/ T80 w 3402"/>
                              <a:gd name="T82" fmla="+- 0 14131 12132"/>
                              <a:gd name="T83" fmla="*/ 14131 h 3402"/>
                              <a:gd name="T84" fmla="+- 0 7939 7880"/>
                              <a:gd name="T85" fmla="*/ T84 w 3402"/>
                              <a:gd name="T86" fmla="+- 0 14273 12132"/>
                              <a:gd name="T87" fmla="*/ 14273 h 3402"/>
                              <a:gd name="T88" fmla="+- 0 7984 7880"/>
                              <a:gd name="T89" fmla="*/ T88 w 3402"/>
                              <a:gd name="T90" fmla="+- 0 14411 12132"/>
                              <a:gd name="T91" fmla="*/ 14411 h 3402"/>
                              <a:gd name="T92" fmla="+- 0 8040 7880"/>
                              <a:gd name="T93" fmla="*/ T92 w 3402"/>
                              <a:gd name="T94" fmla="+- 0 14544 12132"/>
                              <a:gd name="T95" fmla="*/ 14544 h 3402"/>
                              <a:gd name="T96" fmla="+- 0 8106 7880"/>
                              <a:gd name="T97" fmla="*/ T96 w 3402"/>
                              <a:gd name="T98" fmla="+- 0 14671 12132"/>
                              <a:gd name="T99" fmla="*/ 14671 h 3402"/>
                              <a:gd name="T100" fmla="+- 0 8183 7880"/>
                              <a:gd name="T101" fmla="*/ T100 w 3402"/>
                              <a:gd name="T102" fmla="+- 0 14791 12132"/>
                              <a:gd name="T103" fmla="*/ 14791 h 3402"/>
                              <a:gd name="T104" fmla="+- 0 8270 7880"/>
                              <a:gd name="T105" fmla="*/ T104 w 3402"/>
                              <a:gd name="T106" fmla="+- 0 14905 12132"/>
                              <a:gd name="T107" fmla="*/ 14905 h 3402"/>
                              <a:gd name="T108" fmla="+- 0 8366 7880"/>
                              <a:gd name="T109" fmla="*/ T108 w 3402"/>
                              <a:gd name="T110" fmla="+- 0 15010 12132"/>
                              <a:gd name="T111" fmla="*/ 15010 h 3402"/>
                              <a:gd name="T112" fmla="+- 0 8470 7880"/>
                              <a:gd name="T113" fmla="*/ T112 w 3402"/>
                              <a:gd name="T114" fmla="+- 0 15108 12132"/>
                              <a:gd name="T115" fmla="*/ 15108 h 3402"/>
                              <a:gd name="T116" fmla="+- 0 8582 7880"/>
                              <a:gd name="T117" fmla="*/ T116 w 3402"/>
                              <a:gd name="T118" fmla="+- 0 15197 12132"/>
                              <a:gd name="T119" fmla="*/ 15197 h 3402"/>
                              <a:gd name="T120" fmla="+- 0 8702 7880"/>
                              <a:gd name="T121" fmla="*/ T120 w 3402"/>
                              <a:gd name="T122" fmla="+- 0 15277 12132"/>
                              <a:gd name="T123" fmla="*/ 15277 h 3402"/>
                              <a:gd name="T124" fmla="+- 0 8829 7880"/>
                              <a:gd name="T125" fmla="*/ T124 w 3402"/>
                              <a:gd name="T126" fmla="+- 0 15347 12132"/>
                              <a:gd name="T127" fmla="*/ 15347 h 3402"/>
                              <a:gd name="T128" fmla="+- 0 8962 7880"/>
                              <a:gd name="T129" fmla="*/ T128 w 3402"/>
                              <a:gd name="T130" fmla="+- 0 15407 12132"/>
                              <a:gd name="T131" fmla="*/ 15407 h 3402"/>
                              <a:gd name="T132" fmla="+- 0 9101 7880"/>
                              <a:gd name="T133" fmla="*/ T132 w 3402"/>
                              <a:gd name="T134" fmla="+- 0 15456 12132"/>
                              <a:gd name="T135" fmla="*/ 15456 h 3402"/>
                              <a:gd name="T136" fmla="+- 0 9245 7880"/>
                              <a:gd name="T137" fmla="*/ T136 w 3402"/>
                              <a:gd name="T138" fmla="+- 0 15493 12132"/>
                              <a:gd name="T139" fmla="*/ 15493 h 3402"/>
                              <a:gd name="T140" fmla="+- 0 9393 7880"/>
                              <a:gd name="T141" fmla="*/ T140 w 3402"/>
                              <a:gd name="T142" fmla="+- 0 15519 12132"/>
                              <a:gd name="T143" fmla="*/ 15519 h 3402"/>
                              <a:gd name="T144" fmla="+- 0 9546 7880"/>
                              <a:gd name="T145" fmla="*/ T144 w 3402"/>
                              <a:gd name="T146" fmla="+- 0 15532 12132"/>
                              <a:gd name="T147" fmla="*/ 15532 h 3402"/>
                              <a:gd name="T148" fmla="+- 0 11282 7880"/>
                              <a:gd name="T149" fmla="*/ T148 w 3402"/>
                              <a:gd name="T150" fmla="+- 0 15534 12132"/>
                              <a:gd name="T151" fmla="*/ 15534 h 3402"/>
                              <a:gd name="T152" fmla="+- 0 9624 7880"/>
                              <a:gd name="T153" fmla="*/ T152 w 3402"/>
                              <a:gd name="T154" fmla="+- 0 12132 12132"/>
                              <a:gd name="T155" fmla="*/ 12132 h 3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402" h="3402">
                                <a:moveTo>
                                  <a:pt x="1744" y="0"/>
                                </a:moveTo>
                                <a:lnTo>
                                  <a:pt x="1666" y="2"/>
                                </a:lnTo>
                                <a:lnTo>
                                  <a:pt x="1589" y="7"/>
                                </a:lnTo>
                                <a:lnTo>
                                  <a:pt x="1513" y="15"/>
                                </a:lnTo>
                                <a:lnTo>
                                  <a:pt x="1438" y="26"/>
                                </a:lnTo>
                                <a:lnTo>
                                  <a:pt x="1365" y="41"/>
                                </a:lnTo>
                                <a:lnTo>
                                  <a:pt x="1292" y="58"/>
                                </a:lnTo>
                                <a:lnTo>
                                  <a:pt x="1221" y="78"/>
                                </a:lnTo>
                                <a:lnTo>
                                  <a:pt x="1151" y="101"/>
                                </a:lnTo>
                                <a:lnTo>
                                  <a:pt x="1082" y="127"/>
                                </a:lnTo>
                                <a:lnTo>
                                  <a:pt x="1015" y="156"/>
                                </a:lnTo>
                                <a:lnTo>
                                  <a:pt x="949" y="187"/>
                                </a:lnTo>
                                <a:lnTo>
                                  <a:pt x="885" y="221"/>
                                </a:lnTo>
                                <a:lnTo>
                                  <a:pt x="822" y="257"/>
                                </a:lnTo>
                                <a:lnTo>
                                  <a:pt x="761" y="296"/>
                                </a:lnTo>
                                <a:lnTo>
                                  <a:pt x="702" y="337"/>
                                </a:lnTo>
                                <a:lnTo>
                                  <a:pt x="645" y="380"/>
                                </a:lnTo>
                                <a:lnTo>
                                  <a:pt x="590" y="426"/>
                                </a:lnTo>
                                <a:lnTo>
                                  <a:pt x="537" y="474"/>
                                </a:lnTo>
                                <a:lnTo>
                                  <a:pt x="486" y="524"/>
                                </a:lnTo>
                                <a:lnTo>
                                  <a:pt x="437" y="576"/>
                                </a:lnTo>
                                <a:lnTo>
                                  <a:pt x="390" y="629"/>
                                </a:lnTo>
                                <a:lnTo>
                                  <a:pt x="345" y="685"/>
                                </a:lnTo>
                                <a:lnTo>
                                  <a:pt x="303" y="743"/>
                                </a:lnTo>
                                <a:lnTo>
                                  <a:pt x="263" y="802"/>
                                </a:lnTo>
                                <a:lnTo>
                                  <a:pt x="226" y="863"/>
                                </a:lnTo>
                                <a:lnTo>
                                  <a:pt x="192" y="926"/>
                                </a:lnTo>
                                <a:lnTo>
                                  <a:pt x="160" y="990"/>
                                </a:lnTo>
                                <a:lnTo>
                                  <a:pt x="130" y="1056"/>
                                </a:lnTo>
                                <a:lnTo>
                                  <a:pt x="104" y="1123"/>
                                </a:lnTo>
                                <a:lnTo>
                                  <a:pt x="80" y="1191"/>
                                </a:lnTo>
                                <a:lnTo>
                                  <a:pt x="59" y="1261"/>
                                </a:lnTo>
                                <a:lnTo>
                                  <a:pt x="42" y="1331"/>
                                </a:lnTo>
                                <a:lnTo>
                                  <a:pt x="27" y="1403"/>
                                </a:lnTo>
                                <a:lnTo>
                                  <a:pt x="15" y="1476"/>
                                </a:lnTo>
                                <a:lnTo>
                                  <a:pt x="7" y="1550"/>
                                </a:lnTo>
                                <a:lnTo>
                                  <a:pt x="2" y="1625"/>
                                </a:lnTo>
                                <a:lnTo>
                                  <a:pt x="0" y="1701"/>
                                </a:lnTo>
                                <a:lnTo>
                                  <a:pt x="2" y="1777"/>
                                </a:lnTo>
                                <a:lnTo>
                                  <a:pt x="7" y="1852"/>
                                </a:lnTo>
                                <a:lnTo>
                                  <a:pt x="15" y="1926"/>
                                </a:lnTo>
                                <a:lnTo>
                                  <a:pt x="27" y="1999"/>
                                </a:lnTo>
                                <a:lnTo>
                                  <a:pt x="42" y="2071"/>
                                </a:lnTo>
                                <a:lnTo>
                                  <a:pt x="59" y="2141"/>
                                </a:lnTo>
                                <a:lnTo>
                                  <a:pt x="80" y="2211"/>
                                </a:lnTo>
                                <a:lnTo>
                                  <a:pt x="104" y="2279"/>
                                </a:lnTo>
                                <a:lnTo>
                                  <a:pt x="130" y="2346"/>
                                </a:lnTo>
                                <a:lnTo>
                                  <a:pt x="160" y="2412"/>
                                </a:lnTo>
                                <a:lnTo>
                                  <a:pt x="192" y="2476"/>
                                </a:lnTo>
                                <a:lnTo>
                                  <a:pt x="226" y="2539"/>
                                </a:lnTo>
                                <a:lnTo>
                                  <a:pt x="263" y="2600"/>
                                </a:lnTo>
                                <a:lnTo>
                                  <a:pt x="303" y="2659"/>
                                </a:lnTo>
                                <a:lnTo>
                                  <a:pt x="345" y="2717"/>
                                </a:lnTo>
                                <a:lnTo>
                                  <a:pt x="390" y="2773"/>
                                </a:lnTo>
                                <a:lnTo>
                                  <a:pt x="437" y="2826"/>
                                </a:lnTo>
                                <a:lnTo>
                                  <a:pt x="486" y="2878"/>
                                </a:lnTo>
                                <a:lnTo>
                                  <a:pt x="537" y="2928"/>
                                </a:lnTo>
                                <a:lnTo>
                                  <a:pt x="590" y="2976"/>
                                </a:lnTo>
                                <a:lnTo>
                                  <a:pt x="645" y="3022"/>
                                </a:lnTo>
                                <a:lnTo>
                                  <a:pt x="702" y="3065"/>
                                </a:lnTo>
                                <a:lnTo>
                                  <a:pt x="761" y="3106"/>
                                </a:lnTo>
                                <a:lnTo>
                                  <a:pt x="822" y="3145"/>
                                </a:lnTo>
                                <a:lnTo>
                                  <a:pt x="885" y="3181"/>
                                </a:lnTo>
                                <a:lnTo>
                                  <a:pt x="949" y="3215"/>
                                </a:lnTo>
                                <a:lnTo>
                                  <a:pt x="1015" y="3246"/>
                                </a:lnTo>
                                <a:lnTo>
                                  <a:pt x="1082" y="3275"/>
                                </a:lnTo>
                                <a:lnTo>
                                  <a:pt x="1151" y="3301"/>
                                </a:lnTo>
                                <a:lnTo>
                                  <a:pt x="1221" y="3324"/>
                                </a:lnTo>
                                <a:lnTo>
                                  <a:pt x="1292" y="3344"/>
                                </a:lnTo>
                                <a:lnTo>
                                  <a:pt x="1365" y="3361"/>
                                </a:lnTo>
                                <a:lnTo>
                                  <a:pt x="1438" y="3376"/>
                                </a:lnTo>
                                <a:lnTo>
                                  <a:pt x="1513" y="3387"/>
                                </a:lnTo>
                                <a:lnTo>
                                  <a:pt x="1589" y="3395"/>
                                </a:lnTo>
                                <a:lnTo>
                                  <a:pt x="1666" y="3400"/>
                                </a:lnTo>
                                <a:lnTo>
                                  <a:pt x="1744" y="3402"/>
                                </a:lnTo>
                                <a:lnTo>
                                  <a:pt x="3402" y="3402"/>
                                </a:lnTo>
                                <a:lnTo>
                                  <a:pt x="3402" y="0"/>
                                </a:lnTo>
                                <a:lnTo>
                                  <a:pt x="1744" y="0"/>
                                </a:lnTo>
                                <a:close/>
                              </a:path>
                            </a:pathLst>
                          </a:custGeom>
                          <a:solidFill>
                            <a:srgbClr val="009F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6"/>
                        <wps:cNvCnPr>
                          <a:cxnSpLocks noChangeShapeType="1"/>
                        </wps:cNvCnPr>
                        <wps:spPr bwMode="auto">
                          <a:xfrm>
                            <a:off x="510" y="15531"/>
                            <a:ext cx="1247"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FE503" id="Groep 23" o:spid="_x0000_s1026" style="position:absolute;margin-left:0;margin-top:330pt;width:564.6pt;height:447.5pt;z-index:251660288;mso-position-horizontal-relative:page;mso-position-vertical-relative:page" coordorigin="-10,6595" coordsize="11292,89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">
                <v:shape id="AutoShape 3" o:spid="_x0000_s1027" style="position:absolute;top:6604;width:10375;height:8930;visibility:visible;mso-wrap-style:square;v-text-anchor:top" coordsize="10375,89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" path="m5910,l,,,8929r5839,l5839,8928r157,l6062,8926r76,-3l6213,8919r75,-6l6362,8906r74,-8l6510,8889r73,-11l6656,8867r73,-13l6801,8840r72,-15l6944,8809r71,-18l7085,8773r70,-20l7225,8732r69,-22l7362,8687r68,-24l7498,8638r67,-26l7632,8585r65,-28l7763,8528r65,-31l7892,8466r64,-32l8019,8401r62,-35l8143,8331r61,-36l8265,8258r60,-38l8384,8181r59,-40l8501,8101r57,-42l8615,8017r56,-44l8726,7929r55,-45l8834,7838r54,-47l8940,7744r51,-49l9042,7646r50,-50l9141,7545r49,-51l9237,7442r47,-53l9330,7335r45,-55l9419,7225r44,-56l9505,7112r42,-57l9587,6997r40,-59l9666,6879r38,-60l9741,6758r36,-61l9812,6635r35,-62l9880,6510r32,-64l9943,6382r30,-65l10003,6252r28,-66l10058,6119r26,-67l10109,5985r24,-68l10156,5848r22,-69l10199,5709r20,-70l10237,5569r17,-71l10271,5427r15,-72l10300,5283r13,-73l10324,5137r11,-73l10344,4990r8,-74l10359,4842r6,-75l10369,4692r3,-76l10374,4540r1,-76l10374,4388r-2,-76l10369,4237r-4,-75l10359,4087r-7,-75l10344,3938r-9,-73l10324,3791r-11,-73l10300,3646r-14,-72l10271,3502r-17,-72l10237,3360r-18,-71l10199,3219r-21,-69l10156,3081r-23,-69l10109,2944r-25,-67l10058,2809r-27,-66l10003,2677r-30,-65l9943,2547r-31,-64l9880,2419r-33,-63l9812,2293r-35,-62l9741,2170r-37,-60l9666,2050r-39,-60l9587,1932r-40,-59l9505,1816r-42,-56l9419,1704r-44,-56l9330,1594r-46,-54l9237,1487r-47,-52l9141,1383r-49,-51l9042,1282r-51,-49l8940,1185r-52,-48l8834,1091r-53,-46l8726,1000r-55,-45l8615,912r-57,-42l8501,828r-58,-41l8384,747r-59,-39l8265,671r-61,-38l8143,597r-62,-35l8019,528r-63,-33l7892,463r-64,-32l7763,401r-66,-29l7632,344r-67,-28l7498,290r-68,-25l7362,241r-68,-23l7225,196r-70,-20l7085,156r-70,-19l6944,120r-71,-16l6801,89,6729,75,6656,62,6583,50,6510,40,6436,30r-74,-8l6288,15r-75,-5l6138,5,6062,2,5986,r-76,xm5996,8928r-157,l5910,8929r76,-1l5996,8928xe" fillcolor="#048" stroked="f">
                  <v:path arrowok="t" o:connecttype="custom" o:connectlocs="5839,15534;6138,15528;6436,15503;6729,15459;7015,15396;7294,15315;7565,15217;7828,15102;8081,14971;8325,14825;8558,14664;8781,14489;8991,14300;9190,14099;9375,13885;9547,13660;9704,13424;9847,13178;9973,12922;10084,12657;10178,12384;10254,12103;10313,11815;10352,11521;10372,11221;10372,10917;10352,10617;10313,10323;10254,10035;10178,9755;10084,9482;9973,9217;9847,8961;9704,8715;9547,8478;9375,8253;9190,8040;8991,7838;8781,7650;8558,7475;8325,7313;8081,7167;7828,7036;7565,6921;7294,6823;7015,6742;6729,6680;6436,6635;6138,6610;5996,15533;5996,15533" o:connectangles="0,0,0,0,0,0,0,0,0,0,0,0,0,0,0,0,0,0,0,0,0,0,0,0,0,0,0,0,0,0,0,0,0,0,0,0,0,0,0,0,0,0,0,0,0,0,0,0,0,0,0"/>
                </v:shape>
                <v:shape id="Freeform 4" o:spid="_x0000_s1028" style="position:absolute;top:6604;width:10375;height:8930;visibility:visible;mso-wrap-style:square;v-text-anchor:top" coordsize="10375,89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" path="m10375,4464r-1,-76l10372,4312r-3,-75l10365,4162r-6,-75l10352,4012r-8,-74l10335,3865r-11,-74l10313,3718r-13,-72l10286,3574r-15,-72l10254,3430r-17,-70l10219,3289r-20,-70l10178,3150r-22,-69l10133,3012r-24,-68l10084,2877r-26,-68l10031,2743r-28,-66l9973,2612r-30,-65l9912,2483r-32,-64l9847,2356r-35,-63l9777,2231r-36,-61l9704,2110r-38,-60l9627,1990r-40,-58l9547,1873r-42,-57l9463,1760r-44,-56l9375,1648r-45,-54l9284,1540r-47,-53l9190,1435r-49,-52l9092,1332r-50,-50l8991,1233r-51,-48l8888,1137r-54,-46l8781,1045r-55,-45l8671,955r-56,-43l8558,870r-57,-42l8443,787r-59,-40l8325,708r-60,-37l8204,633r-61,-36l8081,562r-62,-34l7956,495r-64,-32l7828,431r-65,-30l7697,372r-65,-28l7565,316r-67,-26l7430,265r-68,-24l7294,218r-69,-22l7155,176r-70,-20l7015,137r-71,-17l6873,104,6801,89,6729,75,6656,62,6583,50,6510,40,6436,30r-74,-8l6288,15r-75,-5l6138,5,6062,2,5986,r-76,l,,,8929r5839,l5839,8928r18,l5875,8929r17,l5910,8929r76,-1l6062,8926r76,-3l6213,8919r75,-6l6362,8906r74,-8l6510,8889r73,-11l6656,8867r73,-13l6801,8840r72,-15l6944,8809r71,-18l7085,8773r70,-20l7225,8732r69,-22l7362,8687r68,-24l7498,8638r67,-26l7632,8585r65,-28l7763,8528r65,-31l7892,8466r64,-32l8019,8401r62,-35l8143,8331r61,-36l8265,8258r60,-38l8384,8181r59,-40l8501,8101r57,-42l8615,8017r56,-44l8726,7929r55,-45l8834,7838r54,-47l8940,7744r51,-49l9042,7646r50,-50l9141,7545r49,-51l9237,7442r47,-53l9330,7335r45,-55l9419,7225r44,-56l9505,7112r42,-57l9587,6997r40,-59l9666,6879r38,-60l9741,6758r36,-61l9812,6635r35,-62l9880,6510r32,-64l9943,6382r30,-65l10003,6252r28,-66l10058,6119r26,-67l10109,5985r24,-68l10156,5848r22,-69l10199,5709r20,-70l10237,5569r17,-71l10271,5427r15,-72l10300,5283r13,-73l10324,5137r11,-73l10344,4990r8,-74l10359,4842r6,-75l10369,4692r3,-76l10374,4540r1,-76xe" filled="f" strokecolor="#048" strokeweight="1pt">
                  <v:path arrowok="t" o:connecttype="custom" o:connectlocs="10369,10842;10344,10543;10300,10251;10237,9965;10156,9686;10058,9414;9943,9152;9812,8898;9666,8655;9505,8421;9330,8199;9141,7988;8940,7790;8726,7605;8501,7433;8265,7276;8019,7133;7763,7006;7498,6895;7225,6801;6944,6725;6656,6667;6362,6627;6062,6607;0,15534;5875,15534;6062,15531;6362,15511;6656,15472;6944,15414;7225,15337;7498,15243;7763,15133;8019,15006;8265,14863;8501,14706;8726,14534;8940,14349;9141,14150;9330,13940;9505,13717;9666,13484;9812,13240;9943,12987;10058,12724;10156,12453;10237,12174;10300,11888;10344,11595;10369,11297" o:connectangles="0,0,0,0,0,0,0,0,0,0,0,0,0,0,0,0,0,0,0,0,0,0,0,0,0,0,0,0,0,0,0,0,0,0,0,0,0,0,0,0,0,0,0,0,0,0,0,0,0,0"/>
                </v:shape>
                <v:shape id="Freeform 5" o:spid="_x0000_s1029" style="position:absolute;left:7880;top:12132;width:3402;height:3402;visibility:visible;mso-wrap-style:square;v-text-anchor:top" coordsize="3402,3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" path="m1744,r-78,2l1589,7r-76,8l1438,26r-73,15l1292,58r-71,20l1151,101r-69,26l1015,156r-66,31l885,221r-63,36l761,296r-59,41l645,380r-55,46l537,474r-51,50l437,576r-47,53l345,685r-42,58l263,802r-37,61l192,926r-32,64l130,1056r-26,67l80,1191r-21,70l42,1331r-15,72l15,1476r-8,74l2,1625,,1701r2,76l7,1852r8,74l27,1999r15,72l59,2141r21,70l104,2279r26,67l160,2412r32,64l226,2539r37,61l303,2659r42,58l390,2773r47,53l486,2878r51,50l590,2976r55,46l702,3065r59,41l822,3145r63,36l949,3215r66,31l1082,3275r69,26l1221,3324r71,20l1365,3361r73,15l1513,3387r76,8l1666,3400r78,2l3402,3402,3402,,1744,xe" fillcolor="#009fe3" stroked="f">
                  <v:path arrowok="t" o:connecttype="custom" o:connectlocs="1666,12134;1513,12147;1365,12173;1221,12210;1082,12259;949,12319;822,12389;702,12469;590,12558;486,12656;390,12761;303,12875;226,12995;160,13122;104,13255;59,13393;27,13535;7,13682;0,13833;7,13984;27,14131;59,14273;104,14411;160,14544;226,14671;303,14791;390,14905;486,15010;590,15108;702,15197;822,15277;949,15347;1082,15407;1221,15456;1365,15493;1513,15519;1666,15532;3402,15534;1744,12132" o:connectangles="0,0,0,0,0,0,0,0,0,0,0,0,0,0,0,0,0,0,0,0,0,0,0,0,0,0,0,0,0,0,0,0,0,0,0,0,0,0,0"/>
                </v:shape>
                <v:line id="Line 6" o:spid="_x0000_s1030" style="position:absolute;visibility:visible;mso-wrap-style:square" from="510,15531" to="1757,155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" strokeweight=".25pt">
                  <v:stroke dashstyle="1 1"/>
                </v:line>
                <w10:wrap anchorx="page" anchory="page"/>
              </v:group>
            </w:pict>
          </mc:Fallback>
        </mc:AlternateContent>
      </w:r>
    </w:p>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5F114F" w:rsidRPr="000165C9" w:rsidRDefault="005F114F" w:rsidP="00241172"/>
    <w:p w:rsidR="004C2DE8" w:rsidRPr="000165C9" w:rsidRDefault="004C2DE8" w:rsidP="00DF2989"/>
    <w:p w:rsidR="004C2DE8" w:rsidRPr="000165C9" w:rsidRDefault="004C2DE8" w:rsidP="00DF2989"/>
    <w:p w:rsidR="00BF6018" w:rsidRPr="000165C9" w:rsidRDefault="00BF6018" w:rsidP="00DF2989"/>
    <w:p w:rsidR="004C2DE8" w:rsidRPr="000165C9" w:rsidRDefault="004C2DE8" w:rsidP="00DF2989"/>
    <w:p w:rsidR="00BF6018" w:rsidRPr="000165C9" w:rsidRDefault="00BF6018" w:rsidP="00DF2989"/>
    <w:p w:rsidR="00BF6018" w:rsidRPr="000165C9" w:rsidRDefault="00BF6018" w:rsidP="00DF2989"/>
    <w:p w:rsidR="00BF6018" w:rsidRPr="000165C9" w:rsidRDefault="00BF6018" w:rsidP="00DF2989"/>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Pr="000165C9" w:rsidRDefault="00DE634A" w:rsidP="00DF2989">
      <w:pPr>
        <w:rPr>
          <w:b/>
          <w:color w:val="002C64"/>
          <w:sz w:val="18"/>
          <w:szCs w:val="18"/>
        </w:rPr>
      </w:pPr>
    </w:p>
    <w:p w:rsidR="00DE634A" w:rsidRDefault="00DE634A" w:rsidP="00DF2989">
      <w:pPr>
        <w:rPr>
          <w:b/>
          <w:color w:val="002C64"/>
          <w:sz w:val="18"/>
          <w:szCs w:val="18"/>
        </w:rPr>
      </w:pPr>
    </w:p>
    <w:p w:rsidR="005E5B12" w:rsidRDefault="005E5B12" w:rsidP="00DF2989">
      <w:pPr>
        <w:rPr>
          <w:b/>
          <w:color w:val="002C64"/>
          <w:sz w:val="18"/>
          <w:szCs w:val="18"/>
        </w:rPr>
      </w:pPr>
    </w:p>
    <w:p w:rsidR="005E5B12" w:rsidRDefault="005E5B12" w:rsidP="00DF2989">
      <w:pPr>
        <w:rPr>
          <w:b/>
          <w:color w:val="002C64"/>
          <w:sz w:val="18"/>
          <w:szCs w:val="18"/>
        </w:rPr>
      </w:pPr>
    </w:p>
    <w:p w:rsidR="005E5B12" w:rsidRDefault="005E5B12" w:rsidP="00DF2989">
      <w:pPr>
        <w:rPr>
          <w:b/>
          <w:color w:val="002C64"/>
          <w:sz w:val="18"/>
          <w:szCs w:val="18"/>
        </w:rPr>
      </w:pPr>
    </w:p>
    <w:p w:rsidR="005E5B12" w:rsidRDefault="005E5B12" w:rsidP="00DF2989">
      <w:pPr>
        <w:rPr>
          <w:b/>
          <w:color w:val="002C64"/>
          <w:sz w:val="18"/>
          <w:szCs w:val="18"/>
        </w:rPr>
      </w:pPr>
    </w:p>
    <w:p w:rsidR="00287301" w:rsidRPr="000165C9" w:rsidRDefault="00287301" w:rsidP="00DF2989">
      <w:pPr>
        <w:rPr>
          <w:b/>
          <w:color w:val="002C64"/>
          <w:sz w:val="18"/>
          <w:szCs w:val="18"/>
        </w:rPr>
      </w:pPr>
    </w:p>
    <w:p w:rsidR="00287301" w:rsidRPr="000165C9" w:rsidRDefault="00287301" w:rsidP="00DF2989">
      <w:pPr>
        <w:rPr>
          <w:b/>
          <w:color w:val="002C64"/>
          <w:sz w:val="18"/>
          <w:szCs w:val="18"/>
        </w:rPr>
      </w:pPr>
    </w:p>
    <w:p w:rsidR="00DB1B60" w:rsidRDefault="00896FB6" w:rsidP="00DF2989">
      <w:pPr>
        <w:rPr>
          <w:b/>
          <w:color w:val="002C64"/>
          <w:sz w:val="18"/>
          <w:szCs w:val="18"/>
        </w:rPr>
      </w:pPr>
      <w:r>
        <w:rPr>
          <w:b/>
          <w:color w:val="002C64"/>
          <w:sz w:val="18"/>
          <w:szCs w:val="18"/>
        </w:rPr>
        <w:t>Vereniging van Nederlandse Gemeenten</w:t>
      </w:r>
    </w:p>
    <w:p w:rsidR="00BF6018" w:rsidRPr="000165C9" w:rsidRDefault="00BF6018" w:rsidP="00DF2989">
      <w:pPr>
        <w:rPr>
          <w:sz w:val="18"/>
          <w:szCs w:val="18"/>
        </w:rPr>
      </w:pPr>
    </w:p>
    <w:p w:rsidR="00BF6018" w:rsidRPr="00896FB6" w:rsidRDefault="00BF6018" w:rsidP="00896FB6">
      <w:pPr>
        <w:pStyle w:val="Colofontekst"/>
      </w:pPr>
      <w:r w:rsidRPr="00896FB6">
        <w:t>Nassaulaan 12</w:t>
      </w:r>
    </w:p>
    <w:p w:rsidR="004C2DE8" w:rsidRPr="00896FB6" w:rsidRDefault="00BF6018" w:rsidP="00896FB6">
      <w:pPr>
        <w:pStyle w:val="Colofontekst"/>
      </w:pPr>
      <w:r w:rsidRPr="00896FB6">
        <w:t>2514 JS Den Haag</w:t>
      </w:r>
    </w:p>
    <w:p w:rsidR="00BF6018" w:rsidRPr="00896FB6" w:rsidRDefault="00BF6018" w:rsidP="00896FB6">
      <w:pPr>
        <w:pStyle w:val="Colofontekst"/>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5940"/>
      </w:tblGrid>
      <w:tr w:rsidR="00B049F9" w:rsidRPr="00B049F9" w:rsidTr="00B049F9">
        <w:trPr>
          <w:trHeight w:val="120"/>
        </w:trPr>
        <w:tc>
          <w:tcPr>
            <w:tcW w:w="1800" w:type="dxa"/>
            <w:tcBorders>
              <w:top w:val="single" w:sz="6" w:space="0" w:color="BFBFBF"/>
              <w:left w:val="single" w:sz="6" w:space="0" w:color="BFBFBF"/>
              <w:bottom w:val="single" w:sz="6" w:space="0" w:color="BFBFBF"/>
              <w:right w:val="single" w:sz="6" w:space="0" w:color="BFBFBF"/>
            </w:tcBorders>
            <w:shd w:val="clear" w:color="auto" w:fill="auto"/>
            <w:hideMark/>
          </w:tcPr>
          <w:p w:rsidR="00B049F9" w:rsidRPr="00B049F9" w:rsidRDefault="00B049F9" w:rsidP="00B049F9">
            <w:pPr>
              <w:spacing w:line="240" w:lineRule="auto"/>
              <w:ind w:left="126"/>
              <w:textAlignment w:val="baseline"/>
              <w:rPr>
                <w:rFonts w:ascii="Segoe UI" w:hAnsi="Segoe UI" w:cs="Segoe UI"/>
                <w:b/>
                <w:bCs/>
                <w:sz w:val="18"/>
                <w:szCs w:val="18"/>
              </w:rPr>
            </w:pPr>
            <w:r w:rsidRPr="00B049F9">
              <w:rPr>
                <w:rFonts w:cs="Arial"/>
                <w:b/>
                <w:bCs/>
              </w:rPr>
              <w:t>Opdrachtgever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rsidR="00B049F9" w:rsidRPr="00B049F9" w:rsidRDefault="00B049F9" w:rsidP="00B049F9">
            <w:pPr>
              <w:spacing w:line="240" w:lineRule="auto"/>
              <w:ind w:left="-120"/>
              <w:textAlignment w:val="baseline"/>
              <w:rPr>
                <w:rFonts w:ascii="Segoe UI" w:hAnsi="Segoe UI" w:cs="Segoe UI"/>
                <w:b/>
                <w:bCs/>
                <w:sz w:val="18"/>
                <w:szCs w:val="18"/>
              </w:rPr>
            </w:pPr>
            <w:r w:rsidRPr="00B049F9">
              <w:rPr>
                <w:rFonts w:cs="Arial"/>
                <w:b/>
                <w:bCs/>
              </w:rPr>
              <w:t> </w:t>
            </w:r>
          </w:p>
        </w:tc>
      </w:tr>
      <w:tr w:rsidR="00B049F9" w:rsidRPr="00B049F9" w:rsidTr="00B049F9">
        <w:trPr>
          <w:trHeight w:val="300"/>
        </w:trPr>
        <w:tc>
          <w:tcPr>
            <w:tcW w:w="1800" w:type="dxa"/>
            <w:tcBorders>
              <w:top w:val="single" w:sz="6" w:space="0" w:color="BFBFBF"/>
              <w:left w:val="single" w:sz="6" w:space="0" w:color="BFBFBF"/>
              <w:bottom w:val="single" w:sz="6" w:space="0" w:color="BFBFBF"/>
              <w:right w:val="single" w:sz="6" w:space="0" w:color="BFBFBF"/>
            </w:tcBorders>
            <w:shd w:val="clear" w:color="auto" w:fill="auto"/>
            <w:hideMark/>
          </w:tcPr>
          <w:p w:rsidR="00B049F9" w:rsidRPr="00B049F9" w:rsidRDefault="00B049F9" w:rsidP="00B049F9">
            <w:pPr>
              <w:spacing w:line="240" w:lineRule="auto"/>
              <w:ind w:left="126"/>
              <w:textAlignment w:val="baseline"/>
              <w:rPr>
                <w:rFonts w:ascii="Segoe UI" w:hAnsi="Segoe UI" w:cs="Segoe UI"/>
                <w:b/>
                <w:bCs/>
                <w:sz w:val="18"/>
                <w:szCs w:val="18"/>
              </w:rPr>
            </w:pPr>
            <w:r w:rsidRPr="00B049F9">
              <w:rPr>
                <w:rFonts w:cs="Arial"/>
                <w:b/>
                <w:bCs/>
              </w:rPr>
              <w:t>Opdrachtnemer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rsidR="00B049F9" w:rsidRPr="00B049F9" w:rsidRDefault="00B049F9" w:rsidP="00B049F9">
            <w:pPr>
              <w:spacing w:line="240" w:lineRule="auto"/>
              <w:ind w:left="-120"/>
              <w:textAlignment w:val="baseline"/>
              <w:rPr>
                <w:rFonts w:ascii="Segoe UI" w:hAnsi="Segoe UI" w:cs="Segoe UI"/>
                <w:b/>
                <w:bCs/>
                <w:sz w:val="18"/>
                <w:szCs w:val="18"/>
              </w:rPr>
            </w:pPr>
            <w:r w:rsidRPr="00B049F9">
              <w:rPr>
                <w:rFonts w:cs="Arial"/>
                <w:b/>
                <w:bCs/>
              </w:rPr>
              <w:t> </w:t>
            </w:r>
          </w:p>
        </w:tc>
      </w:tr>
      <w:tr w:rsidR="00B049F9" w:rsidRPr="00B049F9" w:rsidTr="00B049F9">
        <w:trPr>
          <w:trHeight w:val="300"/>
        </w:trPr>
        <w:tc>
          <w:tcPr>
            <w:tcW w:w="1800" w:type="dxa"/>
            <w:tcBorders>
              <w:top w:val="single" w:sz="6" w:space="0" w:color="BFBFBF"/>
              <w:left w:val="single" w:sz="6" w:space="0" w:color="BFBFBF"/>
              <w:bottom w:val="single" w:sz="6" w:space="0" w:color="BFBFBF"/>
              <w:right w:val="single" w:sz="6" w:space="0" w:color="BFBFBF"/>
            </w:tcBorders>
            <w:shd w:val="clear" w:color="auto" w:fill="auto"/>
            <w:hideMark/>
          </w:tcPr>
          <w:p w:rsidR="00B049F9" w:rsidRPr="00B049F9" w:rsidRDefault="00B049F9" w:rsidP="00B049F9">
            <w:pPr>
              <w:spacing w:line="240" w:lineRule="auto"/>
              <w:ind w:left="126"/>
              <w:textAlignment w:val="baseline"/>
              <w:rPr>
                <w:rFonts w:ascii="Segoe UI" w:hAnsi="Segoe UI" w:cs="Segoe UI"/>
                <w:b/>
                <w:bCs/>
                <w:sz w:val="18"/>
                <w:szCs w:val="18"/>
              </w:rPr>
            </w:pPr>
            <w:r w:rsidRPr="00B049F9">
              <w:rPr>
                <w:rFonts w:cs="Arial"/>
                <w:b/>
                <w:bCs/>
              </w:rPr>
              <w:t>Datum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rsidR="00B049F9" w:rsidRPr="00B049F9" w:rsidRDefault="00B049F9" w:rsidP="00B049F9">
            <w:pPr>
              <w:spacing w:line="240" w:lineRule="auto"/>
              <w:ind w:left="-120"/>
              <w:textAlignment w:val="baseline"/>
              <w:rPr>
                <w:rFonts w:ascii="Segoe UI" w:hAnsi="Segoe UI" w:cs="Segoe UI"/>
                <w:b/>
                <w:bCs/>
                <w:sz w:val="18"/>
                <w:szCs w:val="18"/>
              </w:rPr>
            </w:pPr>
            <w:r w:rsidRPr="00B049F9">
              <w:rPr>
                <w:rFonts w:cs="Arial"/>
                <w:b/>
                <w:bCs/>
              </w:rPr>
              <w:t> </w:t>
            </w:r>
          </w:p>
        </w:tc>
      </w:tr>
      <w:tr w:rsidR="00B049F9" w:rsidRPr="00B049F9" w:rsidTr="00B049F9">
        <w:trPr>
          <w:trHeight w:val="240"/>
        </w:trPr>
        <w:tc>
          <w:tcPr>
            <w:tcW w:w="1800" w:type="dxa"/>
            <w:tcBorders>
              <w:top w:val="single" w:sz="6" w:space="0" w:color="BFBFBF"/>
              <w:left w:val="single" w:sz="6" w:space="0" w:color="BFBFBF"/>
              <w:bottom w:val="single" w:sz="6" w:space="0" w:color="BFBFBF"/>
              <w:right w:val="single" w:sz="6" w:space="0" w:color="BFBFBF"/>
            </w:tcBorders>
            <w:shd w:val="clear" w:color="auto" w:fill="auto"/>
            <w:hideMark/>
          </w:tcPr>
          <w:p w:rsidR="00B049F9" w:rsidRPr="00B049F9" w:rsidRDefault="00B049F9" w:rsidP="00B049F9">
            <w:pPr>
              <w:spacing w:line="240" w:lineRule="auto"/>
              <w:ind w:left="126"/>
              <w:textAlignment w:val="baseline"/>
              <w:rPr>
                <w:rFonts w:ascii="Segoe UI" w:hAnsi="Segoe UI" w:cs="Segoe UI"/>
                <w:b/>
                <w:bCs/>
                <w:sz w:val="18"/>
                <w:szCs w:val="18"/>
              </w:rPr>
            </w:pPr>
            <w:r w:rsidRPr="00B049F9">
              <w:rPr>
                <w:rFonts w:cs="Arial"/>
                <w:b/>
                <w:bCs/>
              </w:rPr>
              <w:t>Versie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rsidR="00B049F9" w:rsidRPr="00B049F9" w:rsidRDefault="00B049F9" w:rsidP="00B049F9">
            <w:pPr>
              <w:spacing w:line="240" w:lineRule="auto"/>
              <w:ind w:left="-120"/>
              <w:textAlignment w:val="baseline"/>
              <w:rPr>
                <w:rFonts w:ascii="Segoe UI" w:hAnsi="Segoe UI" w:cs="Segoe UI"/>
                <w:b/>
                <w:bCs/>
                <w:sz w:val="18"/>
                <w:szCs w:val="18"/>
              </w:rPr>
            </w:pPr>
            <w:r w:rsidRPr="00B049F9">
              <w:rPr>
                <w:rFonts w:cs="Arial"/>
                <w:b/>
                <w:bCs/>
              </w:rPr>
              <w:t> </w:t>
            </w:r>
          </w:p>
        </w:tc>
      </w:tr>
    </w:tbl>
    <w:p w:rsidR="00591CC6" w:rsidRPr="00287301" w:rsidRDefault="00591CC6">
      <w:pPr>
        <w:rPr>
          <w:i/>
        </w:rPr>
      </w:pPr>
      <w:r w:rsidRPr="000165C9">
        <w:rPr>
          <w:lang w:eastAsia="en-US"/>
        </w:rPr>
        <w:lastRenderedPageBreak/>
        <w:br w:type="page"/>
      </w:r>
    </w:p>
    <w:sdt>
      <w:sdtPr>
        <w:rPr>
          <w:rFonts w:eastAsia="Times New Roman" w:cs="Times New Roman"/>
          <w:bCs w:val="0"/>
          <w:color w:val="auto"/>
          <w:sz w:val="20"/>
          <w:szCs w:val="20"/>
        </w:rPr>
        <w:id w:val="1519203725"/>
        <w:docPartObj>
          <w:docPartGallery w:val="Table of Contents"/>
          <w:docPartUnique/>
        </w:docPartObj>
      </w:sdtPr>
      <w:sdtEndPr>
        <w:rPr>
          <w:b/>
        </w:rPr>
      </w:sdtEndPr>
      <w:sdtContent>
        <w:p w:rsidR="0039620C" w:rsidRDefault="0039620C" w:rsidP="003B5320">
          <w:pPr>
            <w:pStyle w:val="Kopvaninhoudsopgave"/>
            <w:numPr>
              <w:ilvl w:val="0"/>
              <w:numId w:val="0"/>
            </w:numPr>
            <w:ind w:left="360" w:hanging="360"/>
          </w:pPr>
          <w:r>
            <w:t>Inhoud</w:t>
          </w:r>
        </w:p>
        <w:p w:rsidR="00F92B66" w:rsidRDefault="0039620C">
          <w:pPr>
            <w:pStyle w:val="Inhopg2"/>
            <w:tabs>
              <w:tab w:val="left" w:pos="567"/>
              <w:tab w:val="right" w:leader="dot" w:pos="8833"/>
            </w:tabs>
            <w:rPr>
              <w:rFonts w:asciiTheme="minorHAnsi" w:eastAsiaTheme="minorEastAsia" w:hAnsiTheme="minorHAnsi" w:cstheme="minorBidi"/>
              <w:noProof/>
              <w:sz w:val="24"/>
              <w:szCs w:val="24"/>
            </w:rPr>
          </w:pPr>
          <w:r>
            <w:fldChar w:fldCharType="begin"/>
          </w:r>
          <w:r>
            <w:instrText xml:space="preserve"> TOC \o "1-3" \h \z \u </w:instrText>
          </w:r>
          <w:r>
            <w:fldChar w:fldCharType="separate"/>
          </w:r>
          <w:hyperlink w:anchor="_Toc155711038" w:history="1">
            <w:r w:rsidR="00F92B66" w:rsidRPr="0078332E">
              <w:rPr>
                <w:rStyle w:val="Hyperlink"/>
                <w:noProof/>
              </w:rPr>
              <w:t>1.</w:t>
            </w:r>
            <w:r w:rsidR="00F92B66">
              <w:rPr>
                <w:rFonts w:asciiTheme="minorHAnsi" w:eastAsiaTheme="minorEastAsia" w:hAnsiTheme="minorHAnsi" w:cstheme="minorBidi"/>
                <w:noProof/>
                <w:sz w:val="24"/>
                <w:szCs w:val="24"/>
              </w:rPr>
              <w:tab/>
            </w:r>
            <w:r w:rsidR="00F92B66" w:rsidRPr="0078332E">
              <w:rPr>
                <w:rStyle w:val="Hyperlink"/>
                <w:noProof/>
              </w:rPr>
              <w:t>Inleiding</w:t>
            </w:r>
            <w:r w:rsidR="00F92B66">
              <w:rPr>
                <w:noProof/>
                <w:webHidden/>
              </w:rPr>
              <w:tab/>
            </w:r>
            <w:r w:rsidR="00F92B66">
              <w:rPr>
                <w:noProof/>
                <w:webHidden/>
              </w:rPr>
              <w:fldChar w:fldCharType="begin"/>
            </w:r>
            <w:r w:rsidR="00F92B66">
              <w:rPr>
                <w:noProof/>
                <w:webHidden/>
              </w:rPr>
              <w:instrText xml:space="preserve"> PAGEREF _Toc155711038 \h </w:instrText>
            </w:r>
            <w:r w:rsidR="00F92B66">
              <w:rPr>
                <w:noProof/>
                <w:webHidden/>
              </w:rPr>
            </w:r>
            <w:r w:rsidR="00F92B66">
              <w:rPr>
                <w:noProof/>
                <w:webHidden/>
              </w:rPr>
              <w:fldChar w:fldCharType="separate"/>
            </w:r>
            <w:r w:rsidR="00F92B66">
              <w:rPr>
                <w:noProof/>
                <w:webHidden/>
              </w:rPr>
              <w:t>4</w:t>
            </w:r>
            <w:r w:rsidR="00F92B66">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39" w:history="1">
            <w:r w:rsidRPr="0078332E">
              <w:rPr>
                <w:rStyle w:val="Hyperlink"/>
                <w:noProof/>
              </w:rPr>
              <w:t>1.1.</w:t>
            </w:r>
            <w:r>
              <w:rPr>
                <w:rFonts w:asciiTheme="minorHAnsi" w:eastAsiaTheme="minorEastAsia" w:hAnsiTheme="minorHAnsi" w:cstheme="minorBidi"/>
                <w:noProof/>
                <w:sz w:val="24"/>
                <w:szCs w:val="24"/>
              </w:rPr>
              <w:tab/>
            </w:r>
            <w:r w:rsidRPr="0078332E">
              <w:rPr>
                <w:rStyle w:val="Hyperlink"/>
                <w:noProof/>
              </w:rPr>
              <w:t>Aanleiding</w:t>
            </w:r>
            <w:r>
              <w:rPr>
                <w:noProof/>
                <w:webHidden/>
              </w:rPr>
              <w:tab/>
            </w:r>
            <w:r>
              <w:rPr>
                <w:noProof/>
                <w:webHidden/>
              </w:rPr>
              <w:fldChar w:fldCharType="begin"/>
            </w:r>
            <w:r>
              <w:rPr>
                <w:noProof/>
                <w:webHidden/>
              </w:rPr>
              <w:instrText xml:space="preserve"> PAGEREF _Toc155711039 \h </w:instrText>
            </w:r>
            <w:r>
              <w:rPr>
                <w:noProof/>
                <w:webHidden/>
              </w:rPr>
            </w:r>
            <w:r>
              <w:rPr>
                <w:noProof/>
                <w:webHidden/>
              </w:rPr>
              <w:fldChar w:fldCharType="separate"/>
            </w:r>
            <w:r>
              <w:rPr>
                <w:noProof/>
                <w:webHidden/>
              </w:rPr>
              <w:t>4</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40" w:history="1">
            <w:r w:rsidRPr="0078332E">
              <w:rPr>
                <w:rStyle w:val="Hyperlink"/>
                <w:noProof/>
              </w:rPr>
              <w:t>1.2.</w:t>
            </w:r>
            <w:r>
              <w:rPr>
                <w:rFonts w:asciiTheme="minorHAnsi" w:eastAsiaTheme="minorEastAsia" w:hAnsiTheme="minorHAnsi" w:cstheme="minorBidi"/>
                <w:noProof/>
                <w:sz w:val="24"/>
                <w:szCs w:val="24"/>
              </w:rPr>
              <w:tab/>
            </w:r>
            <w:r w:rsidRPr="0078332E">
              <w:rPr>
                <w:rStyle w:val="Hyperlink"/>
                <w:noProof/>
              </w:rPr>
              <w:t>Doelstelling</w:t>
            </w:r>
            <w:r>
              <w:rPr>
                <w:noProof/>
                <w:webHidden/>
              </w:rPr>
              <w:tab/>
            </w:r>
            <w:r>
              <w:rPr>
                <w:noProof/>
                <w:webHidden/>
              </w:rPr>
              <w:fldChar w:fldCharType="begin"/>
            </w:r>
            <w:r>
              <w:rPr>
                <w:noProof/>
                <w:webHidden/>
              </w:rPr>
              <w:instrText xml:space="preserve"> PAGEREF _Toc155711040 \h </w:instrText>
            </w:r>
            <w:r>
              <w:rPr>
                <w:noProof/>
                <w:webHidden/>
              </w:rPr>
            </w:r>
            <w:r>
              <w:rPr>
                <w:noProof/>
                <w:webHidden/>
              </w:rPr>
              <w:fldChar w:fldCharType="separate"/>
            </w:r>
            <w:r>
              <w:rPr>
                <w:noProof/>
                <w:webHidden/>
              </w:rPr>
              <w:t>4</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41" w:history="1">
            <w:r w:rsidRPr="0078332E">
              <w:rPr>
                <w:rStyle w:val="Hyperlink"/>
                <w:noProof/>
              </w:rPr>
              <w:t>1.3.</w:t>
            </w:r>
            <w:r>
              <w:rPr>
                <w:rFonts w:asciiTheme="minorHAnsi" w:eastAsiaTheme="minorEastAsia" w:hAnsiTheme="minorHAnsi" w:cstheme="minorBidi"/>
                <w:noProof/>
                <w:sz w:val="24"/>
                <w:szCs w:val="24"/>
              </w:rPr>
              <w:tab/>
            </w:r>
            <w:r w:rsidRPr="0078332E">
              <w:rPr>
                <w:rStyle w:val="Hyperlink"/>
                <w:noProof/>
              </w:rPr>
              <w:t>Opdrachtresultaten</w:t>
            </w:r>
            <w:r>
              <w:rPr>
                <w:noProof/>
                <w:webHidden/>
              </w:rPr>
              <w:tab/>
            </w:r>
            <w:r>
              <w:rPr>
                <w:noProof/>
                <w:webHidden/>
              </w:rPr>
              <w:fldChar w:fldCharType="begin"/>
            </w:r>
            <w:r>
              <w:rPr>
                <w:noProof/>
                <w:webHidden/>
              </w:rPr>
              <w:instrText xml:space="preserve"> PAGEREF _Toc155711041 \h </w:instrText>
            </w:r>
            <w:r>
              <w:rPr>
                <w:noProof/>
                <w:webHidden/>
              </w:rPr>
            </w:r>
            <w:r>
              <w:rPr>
                <w:noProof/>
                <w:webHidden/>
              </w:rPr>
              <w:fldChar w:fldCharType="separate"/>
            </w:r>
            <w:r>
              <w:rPr>
                <w:noProof/>
                <w:webHidden/>
              </w:rPr>
              <w:t>4</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42" w:history="1">
            <w:r w:rsidRPr="0078332E">
              <w:rPr>
                <w:rStyle w:val="Hyperlink"/>
                <w:noProof/>
              </w:rPr>
              <w:t>1.4.</w:t>
            </w:r>
            <w:r>
              <w:rPr>
                <w:rFonts w:asciiTheme="minorHAnsi" w:eastAsiaTheme="minorEastAsia" w:hAnsiTheme="minorHAnsi" w:cstheme="minorBidi"/>
                <w:noProof/>
                <w:sz w:val="24"/>
                <w:szCs w:val="24"/>
              </w:rPr>
              <w:tab/>
            </w:r>
            <w:r w:rsidRPr="0078332E">
              <w:rPr>
                <w:rStyle w:val="Hyperlink"/>
                <w:noProof/>
              </w:rPr>
              <w:t>Doorlooptijd &amp; planning</w:t>
            </w:r>
            <w:r>
              <w:rPr>
                <w:noProof/>
                <w:webHidden/>
              </w:rPr>
              <w:tab/>
            </w:r>
            <w:r>
              <w:rPr>
                <w:noProof/>
                <w:webHidden/>
              </w:rPr>
              <w:fldChar w:fldCharType="begin"/>
            </w:r>
            <w:r>
              <w:rPr>
                <w:noProof/>
                <w:webHidden/>
              </w:rPr>
              <w:instrText xml:space="preserve"> PAGEREF _Toc155711042 \h </w:instrText>
            </w:r>
            <w:r>
              <w:rPr>
                <w:noProof/>
                <w:webHidden/>
              </w:rPr>
            </w:r>
            <w:r>
              <w:rPr>
                <w:noProof/>
                <w:webHidden/>
              </w:rPr>
              <w:fldChar w:fldCharType="separate"/>
            </w:r>
            <w:r>
              <w:rPr>
                <w:noProof/>
                <w:webHidden/>
              </w:rPr>
              <w:t>4</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43" w:history="1">
            <w:r w:rsidRPr="0078332E">
              <w:rPr>
                <w:rStyle w:val="Hyperlink"/>
                <w:noProof/>
              </w:rPr>
              <w:t>1.5.</w:t>
            </w:r>
            <w:r>
              <w:rPr>
                <w:rFonts w:asciiTheme="minorHAnsi" w:eastAsiaTheme="minorEastAsia" w:hAnsiTheme="minorHAnsi" w:cstheme="minorBidi"/>
                <w:noProof/>
                <w:sz w:val="24"/>
                <w:szCs w:val="24"/>
              </w:rPr>
              <w:tab/>
            </w:r>
            <w:r w:rsidRPr="0078332E">
              <w:rPr>
                <w:rStyle w:val="Hyperlink"/>
                <w:noProof/>
              </w:rPr>
              <w:t>Doelgroepen</w:t>
            </w:r>
            <w:r>
              <w:rPr>
                <w:noProof/>
                <w:webHidden/>
              </w:rPr>
              <w:tab/>
            </w:r>
            <w:r>
              <w:rPr>
                <w:noProof/>
                <w:webHidden/>
              </w:rPr>
              <w:fldChar w:fldCharType="begin"/>
            </w:r>
            <w:r>
              <w:rPr>
                <w:noProof/>
                <w:webHidden/>
              </w:rPr>
              <w:instrText xml:space="preserve"> PAGEREF _Toc155711043 \h </w:instrText>
            </w:r>
            <w:r>
              <w:rPr>
                <w:noProof/>
                <w:webHidden/>
              </w:rPr>
            </w:r>
            <w:r>
              <w:rPr>
                <w:noProof/>
                <w:webHidden/>
              </w:rPr>
              <w:fldChar w:fldCharType="separate"/>
            </w:r>
            <w:r>
              <w:rPr>
                <w:noProof/>
                <w:webHidden/>
              </w:rPr>
              <w:t>4</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44" w:history="1">
            <w:r w:rsidRPr="0078332E">
              <w:rPr>
                <w:rStyle w:val="Hyperlink"/>
                <w:noProof/>
              </w:rPr>
              <w:t>1.6.</w:t>
            </w:r>
            <w:r>
              <w:rPr>
                <w:rFonts w:asciiTheme="minorHAnsi" w:eastAsiaTheme="minorEastAsia" w:hAnsiTheme="minorHAnsi" w:cstheme="minorBidi"/>
                <w:noProof/>
                <w:sz w:val="24"/>
                <w:szCs w:val="24"/>
              </w:rPr>
              <w:tab/>
            </w:r>
            <w:r w:rsidRPr="0078332E">
              <w:rPr>
                <w:rStyle w:val="Hyperlink"/>
                <w:noProof/>
              </w:rPr>
              <w:t>Afbakening</w:t>
            </w:r>
            <w:r>
              <w:rPr>
                <w:noProof/>
                <w:webHidden/>
              </w:rPr>
              <w:tab/>
            </w:r>
            <w:r>
              <w:rPr>
                <w:noProof/>
                <w:webHidden/>
              </w:rPr>
              <w:fldChar w:fldCharType="begin"/>
            </w:r>
            <w:r>
              <w:rPr>
                <w:noProof/>
                <w:webHidden/>
              </w:rPr>
              <w:instrText xml:space="preserve"> PAGEREF _Toc155711044 \h </w:instrText>
            </w:r>
            <w:r>
              <w:rPr>
                <w:noProof/>
                <w:webHidden/>
              </w:rPr>
            </w:r>
            <w:r>
              <w:rPr>
                <w:noProof/>
                <w:webHidden/>
              </w:rPr>
              <w:fldChar w:fldCharType="separate"/>
            </w:r>
            <w:r>
              <w:rPr>
                <w:noProof/>
                <w:webHidden/>
              </w:rPr>
              <w:t>4</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45" w:history="1">
            <w:r w:rsidRPr="0078332E">
              <w:rPr>
                <w:rStyle w:val="Hyperlink"/>
                <w:noProof/>
              </w:rPr>
              <w:t>1.7.</w:t>
            </w:r>
            <w:r>
              <w:rPr>
                <w:rFonts w:asciiTheme="minorHAnsi" w:eastAsiaTheme="minorEastAsia" w:hAnsiTheme="minorHAnsi" w:cstheme="minorBidi"/>
                <w:noProof/>
                <w:sz w:val="24"/>
                <w:szCs w:val="24"/>
              </w:rPr>
              <w:tab/>
            </w:r>
            <w:r w:rsidRPr="0078332E">
              <w:rPr>
                <w:rStyle w:val="Hyperlink"/>
                <w:noProof/>
              </w:rPr>
              <w:t>Randvoorwaarden</w:t>
            </w:r>
            <w:r>
              <w:rPr>
                <w:noProof/>
                <w:webHidden/>
              </w:rPr>
              <w:tab/>
            </w:r>
            <w:r>
              <w:rPr>
                <w:noProof/>
                <w:webHidden/>
              </w:rPr>
              <w:fldChar w:fldCharType="begin"/>
            </w:r>
            <w:r>
              <w:rPr>
                <w:noProof/>
                <w:webHidden/>
              </w:rPr>
              <w:instrText xml:space="preserve"> PAGEREF _Toc155711045 \h </w:instrText>
            </w:r>
            <w:r>
              <w:rPr>
                <w:noProof/>
                <w:webHidden/>
              </w:rPr>
            </w:r>
            <w:r>
              <w:rPr>
                <w:noProof/>
                <w:webHidden/>
              </w:rPr>
              <w:fldChar w:fldCharType="separate"/>
            </w:r>
            <w:r>
              <w:rPr>
                <w:noProof/>
                <w:webHidden/>
              </w:rPr>
              <w:t>5</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46" w:history="1">
            <w:r w:rsidRPr="0078332E">
              <w:rPr>
                <w:rStyle w:val="Hyperlink"/>
                <w:noProof/>
              </w:rPr>
              <w:t>1.8.</w:t>
            </w:r>
            <w:r>
              <w:rPr>
                <w:rFonts w:asciiTheme="minorHAnsi" w:eastAsiaTheme="minorEastAsia" w:hAnsiTheme="minorHAnsi" w:cstheme="minorBidi"/>
                <w:noProof/>
                <w:sz w:val="24"/>
                <w:szCs w:val="24"/>
              </w:rPr>
              <w:tab/>
            </w:r>
            <w:r w:rsidRPr="0078332E">
              <w:rPr>
                <w:rStyle w:val="Hyperlink"/>
                <w:noProof/>
              </w:rPr>
              <w:t>Relatie met andere projecten</w:t>
            </w:r>
            <w:r>
              <w:rPr>
                <w:noProof/>
                <w:webHidden/>
              </w:rPr>
              <w:tab/>
            </w:r>
            <w:r>
              <w:rPr>
                <w:noProof/>
                <w:webHidden/>
              </w:rPr>
              <w:fldChar w:fldCharType="begin"/>
            </w:r>
            <w:r>
              <w:rPr>
                <w:noProof/>
                <w:webHidden/>
              </w:rPr>
              <w:instrText xml:space="preserve"> PAGEREF _Toc155711046 \h </w:instrText>
            </w:r>
            <w:r>
              <w:rPr>
                <w:noProof/>
                <w:webHidden/>
              </w:rPr>
            </w:r>
            <w:r>
              <w:rPr>
                <w:noProof/>
                <w:webHidden/>
              </w:rPr>
              <w:fldChar w:fldCharType="separate"/>
            </w:r>
            <w:r>
              <w:rPr>
                <w:noProof/>
                <w:webHidden/>
              </w:rPr>
              <w:t>5</w:t>
            </w:r>
            <w:r>
              <w:rPr>
                <w:noProof/>
                <w:webHidden/>
              </w:rPr>
              <w:fldChar w:fldCharType="end"/>
            </w:r>
          </w:hyperlink>
        </w:p>
        <w:p w:rsidR="00F92B66" w:rsidRDefault="00F92B66">
          <w:pPr>
            <w:pStyle w:val="Inhopg2"/>
            <w:tabs>
              <w:tab w:val="left" w:pos="567"/>
              <w:tab w:val="right" w:leader="dot" w:pos="8833"/>
            </w:tabs>
            <w:rPr>
              <w:rFonts w:asciiTheme="minorHAnsi" w:eastAsiaTheme="minorEastAsia" w:hAnsiTheme="minorHAnsi" w:cstheme="minorBidi"/>
              <w:noProof/>
              <w:sz w:val="24"/>
              <w:szCs w:val="24"/>
            </w:rPr>
          </w:pPr>
          <w:hyperlink w:anchor="_Toc155711047" w:history="1">
            <w:r w:rsidRPr="0078332E">
              <w:rPr>
                <w:rStyle w:val="Hyperlink"/>
                <w:noProof/>
              </w:rPr>
              <w:t>2.</w:t>
            </w:r>
            <w:r>
              <w:rPr>
                <w:rFonts w:asciiTheme="minorHAnsi" w:eastAsiaTheme="minorEastAsia" w:hAnsiTheme="minorHAnsi" w:cstheme="minorBidi"/>
                <w:noProof/>
                <w:sz w:val="24"/>
                <w:szCs w:val="24"/>
              </w:rPr>
              <w:tab/>
            </w:r>
            <w:r w:rsidRPr="0078332E">
              <w:rPr>
                <w:rStyle w:val="Hyperlink"/>
                <w:noProof/>
              </w:rPr>
              <w:t>Organisatie</w:t>
            </w:r>
            <w:r>
              <w:rPr>
                <w:noProof/>
                <w:webHidden/>
              </w:rPr>
              <w:tab/>
            </w:r>
            <w:r>
              <w:rPr>
                <w:noProof/>
                <w:webHidden/>
              </w:rPr>
              <w:fldChar w:fldCharType="begin"/>
            </w:r>
            <w:r>
              <w:rPr>
                <w:noProof/>
                <w:webHidden/>
              </w:rPr>
              <w:instrText xml:space="preserve"> PAGEREF _Toc155711047 \h </w:instrText>
            </w:r>
            <w:r>
              <w:rPr>
                <w:noProof/>
                <w:webHidden/>
              </w:rPr>
            </w:r>
            <w:r>
              <w:rPr>
                <w:noProof/>
                <w:webHidden/>
              </w:rPr>
              <w:fldChar w:fldCharType="separate"/>
            </w:r>
            <w:r>
              <w:rPr>
                <w:noProof/>
                <w:webHidden/>
              </w:rPr>
              <w:t>6</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48" w:history="1">
            <w:r w:rsidRPr="0078332E">
              <w:rPr>
                <w:rStyle w:val="Hyperlink"/>
                <w:noProof/>
              </w:rPr>
              <w:t>2.1.</w:t>
            </w:r>
            <w:r>
              <w:rPr>
                <w:rFonts w:asciiTheme="minorHAnsi" w:eastAsiaTheme="minorEastAsia" w:hAnsiTheme="minorHAnsi" w:cstheme="minorBidi"/>
                <w:noProof/>
                <w:sz w:val="24"/>
                <w:szCs w:val="24"/>
              </w:rPr>
              <w:tab/>
            </w:r>
            <w:r w:rsidRPr="0078332E">
              <w:rPr>
                <w:rStyle w:val="Hyperlink"/>
                <w:noProof/>
              </w:rPr>
              <w:t>Organogram projectorganisatie</w:t>
            </w:r>
            <w:r>
              <w:rPr>
                <w:noProof/>
                <w:webHidden/>
              </w:rPr>
              <w:tab/>
            </w:r>
            <w:r>
              <w:rPr>
                <w:noProof/>
                <w:webHidden/>
              </w:rPr>
              <w:fldChar w:fldCharType="begin"/>
            </w:r>
            <w:r>
              <w:rPr>
                <w:noProof/>
                <w:webHidden/>
              </w:rPr>
              <w:instrText xml:space="preserve"> PAGEREF _Toc155711048 \h </w:instrText>
            </w:r>
            <w:r>
              <w:rPr>
                <w:noProof/>
                <w:webHidden/>
              </w:rPr>
            </w:r>
            <w:r>
              <w:rPr>
                <w:noProof/>
                <w:webHidden/>
              </w:rPr>
              <w:fldChar w:fldCharType="separate"/>
            </w:r>
            <w:r>
              <w:rPr>
                <w:noProof/>
                <w:webHidden/>
              </w:rPr>
              <w:t>6</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49" w:history="1">
            <w:r w:rsidRPr="0078332E">
              <w:rPr>
                <w:rStyle w:val="Hyperlink"/>
                <w:noProof/>
              </w:rPr>
              <w:t>2.2.</w:t>
            </w:r>
            <w:r>
              <w:rPr>
                <w:rFonts w:asciiTheme="minorHAnsi" w:eastAsiaTheme="minorEastAsia" w:hAnsiTheme="minorHAnsi" w:cstheme="minorBidi"/>
                <w:noProof/>
                <w:sz w:val="24"/>
                <w:szCs w:val="24"/>
              </w:rPr>
              <w:tab/>
            </w:r>
            <w:r w:rsidRPr="0078332E">
              <w:rPr>
                <w:rStyle w:val="Hyperlink"/>
                <w:noProof/>
              </w:rPr>
              <w:t>Opdrachtgever en opdrachtnemer</w:t>
            </w:r>
            <w:r>
              <w:rPr>
                <w:noProof/>
                <w:webHidden/>
              </w:rPr>
              <w:tab/>
            </w:r>
            <w:r>
              <w:rPr>
                <w:noProof/>
                <w:webHidden/>
              </w:rPr>
              <w:fldChar w:fldCharType="begin"/>
            </w:r>
            <w:r>
              <w:rPr>
                <w:noProof/>
                <w:webHidden/>
              </w:rPr>
              <w:instrText xml:space="preserve"> PAGEREF _Toc155711049 \h </w:instrText>
            </w:r>
            <w:r>
              <w:rPr>
                <w:noProof/>
                <w:webHidden/>
              </w:rPr>
            </w:r>
            <w:r>
              <w:rPr>
                <w:noProof/>
                <w:webHidden/>
              </w:rPr>
              <w:fldChar w:fldCharType="separate"/>
            </w:r>
            <w:r>
              <w:rPr>
                <w:noProof/>
                <w:webHidden/>
              </w:rPr>
              <w:t>6</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50" w:history="1">
            <w:r w:rsidRPr="0078332E">
              <w:rPr>
                <w:rStyle w:val="Hyperlink"/>
                <w:noProof/>
              </w:rPr>
              <w:t>2.3.</w:t>
            </w:r>
            <w:r>
              <w:rPr>
                <w:rFonts w:asciiTheme="minorHAnsi" w:eastAsiaTheme="minorEastAsia" w:hAnsiTheme="minorHAnsi" w:cstheme="minorBidi"/>
                <w:noProof/>
                <w:sz w:val="24"/>
                <w:szCs w:val="24"/>
              </w:rPr>
              <w:tab/>
            </w:r>
            <w:r w:rsidRPr="0078332E">
              <w:rPr>
                <w:rStyle w:val="Hyperlink"/>
                <w:noProof/>
              </w:rPr>
              <w:t>Samenstelling projectgroep</w:t>
            </w:r>
            <w:r>
              <w:rPr>
                <w:noProof/>
                <w:webHidden/>
              </w:rPr>
              <w:tab/>
            </w:r>
            <w:r>
              <w:rPr>
                <w:noProof/>
                <w:webHidden/>
              </w:rPr>
              <w:fldChar w:fldCharType="begin"/>
            </w:r>
            <w:r>
              <w:rPr>
                <w:noProof/>
                <w:webHidden/>
              </w:rPr>
              <w:instrText xml:space="preserve"> PAGEREF _Toc155711050 \h </w:instrText>
            </w:r>
            <w:r>
              <w:rPr>
                <w:noProof/>
                <w:webHidden/>
              </w:rPr>
            </w:r>
            <w:r>
              <w:rPr>
                <w:noProof/>
                <w:webHidden/>
              </w:rPr>
              <w:fldChar w:fldCharType="separate"/>
            </w:r>
            <w:r>
              <w:rPr>
                <w:noProof/>
                <w:webHidden/>
              </w:rPr>
              <w:t>6</w:t>
            </w:r>
            <w:r>
              <w:rPr>
                <w:noProof/>
                <w:webHidden/>
              </w:rPr>
              <w:fldChar w:fldCharType="end"/>
            </w:r>
          </w:hyperlink>
        </w:p>
        <w:p w:rsidR="00F92B66" w:rsidRDefault="00F92B66">
          <w:pPr>
            <w:pStyle w:val="Inhopg2"/>
            <w:tabs>
              <w:tab w:val="left" w:pos="567"/>
              <w:tab w:val="right" w:leader="dot" w:pos="8833"/>
            </w:tabs>
            <w:rPr>
              <w:rFonts w:asciiTheme="minorHAnsi" w:eastAsiaTheme="minorEastAsia" w:hAnsiTheme="minorHAnsi" w:cstheme="minorBidi"/>
              <w:noProof/>
              <w:sz w:val="24"/>
              <w:szCs w:val="24"/>
            </w:rPr>
          </w:pPr>
          <w:hyperlink w:anchor="_Toc155711051" w:history="1">
            <w:r w:rsidRPr="0078332E">
              <w:rPr>
                <w:rStyle w:val="Hyperlink"/>
                <w:noProof/>
              </w:rPr>
              <w:t>3.</w:t>
            </w:r>
            <w:r>
              <w:rPr>
                <w:rFonts w:asciiTheme="minorHAnsi" w:eastAsiaTheme="minorEastAsia" w:hAnsiTheme="minorHAnsi" w:cstheme="minorBidi"/>
                <w:noProof/>
                <w:sz w:val="24"/>
                <w:szCs w:val="24"/>
              </w:rPr>
              <w:tab/>
            </w:r>
            <w:r w:rsidRPr="0078332E">
              <w:rPr>
                <w:rStyle w:val="Hyperlink"/>
                <w:noProof/>
              </w:rPr>
              <w:t>Communicatie</w:t>
            </w:r>
            <w:r>
              <w:rPr>
                <w:noProof/>
                <w:webHidden/>
              </w:rPr>
              <w:tab/>
            </w:r>
            <w:r>
              <w:rPr>
                <w:noProof/>
                <w:webHidden/>
              </w:rPr>
              <w:fldChar w:fldCharType="begin"/>
            </w:r>
            <w:r>
              <w:rPr>
                <w:noProof/>
                <w:webHidden/>
              </w:rPr>
              <w:instrText xml:space="preserve"> PAGEREF _Toc155711051 \h </w:instrText>
            </w:r>
            <w:r>
              <w:rPr>
                <w:noProof/>
                <w:webHidden/>
              </w:rPr>
            </w:r>
            <w:r>
              <w:rPr>
                <w:noProof/>
                <w:webHidden/>
              </w:rPr>
              <w:fldChar w:fldCharType="separate"/>
            </w:r>
            <w:r>
              <w:rPr>
                <w:noProof/>
                <w:webHidden/>
              </w:rPr>
              <w:t>7</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52" w:history="1">
            <w:r w:rsidRPr="0078332E">
              <w:rPr>
                <w:rStyle w:val="Hyperlink"/>
                <w:noProof/>
              </w:rPr>
              <w:t>3.1.</w:t>
            </w:r>
            <w:r>
              <w:rPr>
                <w:rFonts w:asciiTheme="minorHAnsi" w:eastAsiaTheme="minorEastAsia" w:hAnsiTheme="minorHAnsi" w:cstheme="minorBidi"/>
                <w:noProof/>
                <w:sz w:val="24"/>
                <w:szCs w:val="24"/>
              </w:rPr>
              <w:tab/>
            </w:r>
            <w:r w:rsidRPr="0078332E">
              <w:rPr>
                <w:rStyle w:val="Hyperlink"/>
                <w:noProof/>
              </w:rPr>
              <w:t>Communicatie over de opdracht</w:t>
            </w:r>
            <w:r>
              <w:rPr>
                <w:noProof/>
                <w:webHidden/>
              </w:rPr>
              <w:tab/>
            </w:r>
            <w:r>
              <w:rPr>
                <w:noProof/>
                <w:webHidden/>
              </w:rPr>
              <w:fldChar w:fldCharType="begin"/>
            </w:r>
            <w:r>
              <w:rPr>
                <w:noProof/>
                <w:webHidden/>
              </w:rPr>
              <w:instrText xml:space="preserve"> PAGEREF _Toc155711052 \h </w:instrText>
            </w:r>
            <w:r>
              <w:rPr>
                <w:noProof/>
                <w:webHidden/>
              </w:rPr>
            </w:r>
            <w:r>
              <w:rPr>
                <w:noProof/>
                <w:webHidden/>
              </w:rPr>
              <w:fldChar w:fldCharType="separate"/>
            </w:r>
            <w:r>
              <w:rPr>
                <w:noProof/>
                <w:webHidden/>
              </w:rPr>
              <w:t>7</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53" w:history="1">
            <w:r w:rsidRPr="0078332E">
              <w:rPr>
                <w:rStyle w:val="Hyperlink"/>
                <w:noProof/>
              </w:rPr>
              <w:t>3.2.</w:t>
            </w:r>
            <w:r>
              <w:rPr>
                <w:rFonts w:asciiTheme="minorHAnsi" w:eastAsiaTheme="minorEastAsia" w:hAnsiTheme="minorHAnsi" w:cstheme="minorBidi"/>
                <w:noProof/>
                <w:sz w:val="24"/>
                <w:szCs w:val="24"/>
              </w:rPr>
              <w:tab/>
            </w:r>
            <w:r w:rsidRPr="0078332E">
              <w:rPr>
                <w:rStyle w:val="Hyperlink"/>
                <w:noProof/>
              </w:rPr>
              <w:t>Draagvlak</w:t>
            </w:r>
            <w:r>
              <w:rPr>
                <w:noProof/>
                <w:webHidden/>
              </w:rPr>
              <w:tab/>
            </w:r>
            <w:r>
              <w:rPr>
                <w:noProof/>
                <w:webHidden/>
              </w:rPr>
              <w:fldChar w:fldCharType="begin"/>
            </w:r>
            <w:r>
              <w:rPr>
                <w:noProof/>
                <w:webHidden/>
              </w:rPr>
              <w:instrText xml:space="preserve"> PAGEREF _Toc155711053 \h </w:instrText>
            </w:r>
            <w:r>
              <w:rPr>
                <w:noProof/>
                <w:webHidden/>
              </w:rPr>
            </w:r>
            <w:r>
              <w:rPr>
                <w:noProof/>
                <w:webHidden/>
              </w:rPr>
              <w:fldChar w:fldCharType="separate"/>
            </w:r>
            <w:r>
              <w:rPr>
                <w:noProof/>
                <w:webHidden/>
              </w:rPr>
              <w:t>7</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54" w:history="1">
            <w:r w:rsidRPr="0078332E">
              <w:rPr>
                <w:rStyle w:val="Hyperlink"/>
                <w:noProof/>
              </w:rPr>
              <w:t>3.3.</w:t>
            </w:r>
            <w:r>
              <w:rPr>
                <w:rFonts w:asciiTheme="minorHAnsi" w:eastAsiaTheme="minorEastAsia" w:hAnsiTheme="minorHAnsi" w:cstheme="minorBidi"/>
                <w:noProof/>
                <w:sz w:val="24"/>
                <w:szCs w:val="24"/>
              </w:rPr>
              <w:tab/>
            </w:r>
            <w:r w:rsidRPr="0078332E">
              <w:rPr>
                <w:rStyle w:val="Hyperlink"/>
                <w:noProof/>
              </w:rPr>
              <w:t>Communicatiedocument</w:t>
            </w:r>
            <w:r>
              <w:rPr>
                <w:noProof/>
                <w:webHidden/>
              </w:rPr>
              <w:tab/>
            </w:r>
            <w:r>
              <w:rPr>
                <w:noProof/>
                <w:webHidden/>
              </w:rPr>
              <w:fldChar w:fldCharType="begin"/>
            </w:r>
            <w:r>
              <w:rPr>
                <w:noProof/>
                <w:webHidden/>
              </w:rPr>
              <w:instrText xml:space="preserve"> PAGEREF _Toc155711054 \h </w:instrText>
            </w:r>
            <w:r>
              <w:rPr>
                <w:noProof/>
                <w:webHidden/>
              </w:rPr>
            </w:r>
            <w:r>
              <w:rPr>
                <w:noProof/>
                <w:webHidden/>
              </w:rPr>
              <w:fldChar w:fldCharType="separate"/>
            </w:r>
            <w:r>
              <w:rPr>
                <w:noProof/>
                <w:webHidden/>
              </w:rPr>
              <w:t>7</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55" w:history="1">
            <w:r w:rsidRPr="0078332E">
              <w:rPr>
                <w:rStyle w:val="Hyperlink"/>
                <w:noProof/>
              </w:rPr>
              <w:t>3.4.</w:t>
            </w:r>
            <w:r>
              <w:rPr>
                <w:rFonts w:asciiTheme="minorHAnsi" w:eastAsiaTheme="minorEastAsia" w:hAnsiTheme="minorHAnsi" w:cstheme="minorBidi"/>
                <w:noProof/>
                <w:sz w:val="24"/>
                <w:szCs w:val="24"/>
              </w:rPr>
              <w:tab/>
            </w:r>
            <w:r w:rsidRPr="0078332E">
              <w:rPr>
                <w:rStyle w:val="Hyperlink"/>
                <w:noProof/>
              </w:rPr>
              <w:t>Opdrachtdocumenten en archief</w:t>
            </w:r>
            <w:r>
              <w:rPr>
                <w:noProof/>
                <w:webHidden/>
              </w:rPr>
              <w:tab/>
            </w:r>
            <w:r>
              <w:rPr>
                <w:noProof/>
                <w:webHidden/>
              </w:rPr>
              <w:fldChar w:fldCharType="begin"/>
            </w:r>
            <w:r>
              <w:rPr>
                <w:noProof/>
                <w:webHidden/>
              </w:rPr>
              <w:instrText xml:space="preserve"> PAGEREF _Toc155711055 \h </w:instrText>
            </w:r>
            <w:r>
              <w:rPr>
                <w:noProof/>
                <w:webHidden/>
              </w:rPr>
            </w:r>
            <w:r>
              <w:rPr>
                <w:noProof/>
                <w:webHidden/>
              </w:rPr>
              <w:fldChar w:fldCharType="separate"/>
            </w:r>
            <w:r>
              <w:rPr>
                <w:noProof/>
                <w:webHidden/>
              </w:rPr>
              <w:t>7</w:t>
            </w:r>
            <w:r>
              <w:rPr>
                <w:noProof/>
                <w:webHidden/>
              </w:rPr>
              <w:fldChar w:fldCharType="end"/>
            </w:r>
          </w:hyperlink>
        </w:p>
        <w:p w:rsidR="00F92B66" w:rsidRDefault="00F92B66">
          <w:pPr>
            <w:pStyle w:val="Inhopg2"/>
            <w:tabs>
              <w:tab w:val="left" w:pos="567"/>
              <w:tab w:val="right" w:leader="dot" w:pos="8833"/>
            </w:tabs>
            <w:rPr>
              <w:rFonts w:asciiTheme="minorHAnsi" w:eastAsiaTheme="minorEastAsia" w:hAnsiTheme="minorHAnsi" w:cstheme="minorBidi"/>
              <w:noProof/>
              <w:sz w:val="24"/>
              <w:szCs w:val="24"/>
            </w:rPr>
          </w:pPr>
          <w:hyperlink w:anchor="_Toc155711056" w:history="1">
            <w:r w:rsidRPr="0078332E">
              <w:rPr>
                <w:rStyle w:val="Hyperlink"/>
                <w:noProof/>
              </w:rPr>
              <w:t>4.</w:t>
            </w:r>
            <w:r>
              <w:rPr>
                <w:rFonts w:asciiTheme="minorHAnsi" w:eastAsiaTheme="minorEastAsia" w:hAnsiTheme="minorHAnsi" w:cstheme="minorBidi"/>
                <w:noProof/>
                <w:sz w:val="24"/>
                <w:szCs w:val="24"/>
              </w:rPr>
              <w:tab/>
            </w:r>
            <w:r w:rsidRPr="0078332E">
              <w:rPr>
                <w:rStyle w:val="Hyperlink"/>
                <w:noProof/>
              </w:rPr>
              <w:t>Uitvoering en planning</w:t>
            </w:r>
            <w:r>
              <w:rPr>
                <w:noProof/>
                <w:webHidden/>
              </w:rPr>
              <w:tab/>
            </w:r>
            <w:r>
              <w:rPr>
                <w:noProof/>
                <w:webHidden/>
              </w:rPr>
              <w:fldChar w:fldCharType="begin"/>
            </w:r>
            <w:r>
              <w:rPr>
                <w:noProof/>
                <w:webHidden/>
              </w:rPr>
              <w:instrText xml:space="preserve"> PAGEREF _Toc155711056 \h </w:instrText>
            </w:r>
            <w:r>
              <w:rPr>
                <w:noProof/>
                <w:webHidden/>
              </w:rPr>
            </w:r>
            <w:r>
              <w:rPr>
                <w:noProof/>
                <w:webHidden/>
              </w:rPr>
              <w:fldChar w:fldCharType="separate"/>
            </w:r>
            <w:r>
              <w:rPr>
                <w:noProof/>
                <w:webHidden/>
              </w:rPr>
              <w:t>8</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57" w:history="1">
            <w:r w:rsidRPr="0078332E">
              <w:rPr>
                <w:rStyle w:val="Hyperlink"/>
                <w:noProof/>
              </w:rPr>
              <w:t>4.1.</w:t>
            </w:r>
            <w:r>
              <w:rPr>
                <w:rFonts w:asciiTheme="minorHAnsi" w:eastAsiaTheme="minorEastAsia" w:hAnsiTheme="minorHAnsi" w:cstheme="minorBidi"/>
                <w:noProof/>
                <w:sz w:val="24"/>
                <w:szCs w:val="24"/>
              </w:rPr>
              <w:tab/>
            </w:r>
            <w:r w:rsidRPr="0078332E">
              <w:rPr>
                <w:rStyle w:val="Hyperlink"/>
                <w:noProof/>
              </w:rPr>
              <w:t>Opdrachtaanpak</w:t>
            </w:r>
            <w:r>
              <w:rPr>
                <w:noProof/>
                <w:webHidden/>
              </w:rPr>
              <w:tab/>
            </w:r>
            <w:r>
              <w:rPr>
                <w:noProof/>
                <w:webHidden/>
              </w:rPr>
              <w:fldChar w:fldCharType="begin"/>
            </w:r>
            <w:r>
              <w:rPr>
                <w:noProof/>
                <w:webHidden/>
              </w:rPr>
              <w:instrText xml:space="preserve"> PAGEREF _Toc155711057 \h </w:instrText>
            </w:r>
            <w:r>
              <w:rPr>
                <w:noProof/>
                <w:webHidden/>
              </w:rPr>
            </w:r>
            <w:r>
              <w:rPr>
                <w:noProof/>
                <w:webHidden/>
              </w:rPr>
              <w:fldChar w:fldCharType="separate"/>
            </w:r>
            <w:r>
              <w:rPr>
                <w:noProof/>
                <w:webHidden/>
              </w:rPr>
              <w:t>8</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58" w:history="1">
            <w:r w:rsidRPr="0078332E">
              <w:rPr>
                <w:rStyle w:val="Hyperlink"/>
                <w:noProof/>
              </w:rPr>
              <w:t>4.2.</w:t>
            </w:r>
            <w:r>
              <w:rPr>
                <w:rFonts w:asciiTheme="minorHAnsi" w:eastAsiaTheme="minorEastAsia" w:hAnsiTheme="minorHAnsi" w:cstheme="minorBidi"/>
                <w:noProof/>
                <w:sz w:val="24"/>
                <w:szCs w:val="24"/>
              </w:rPr>
              <w:tab/>
            </w:r>
            <w:r w:rsidRPr="0078332E">
              <w:rPr>
                <w:rStyle w:val="Hyperlink"/>
                <w:noProof/>
              </w:rPr>
              <w:t>Mijlpalen en fasering (optioneel)</w:t>
            </w:r>
            <w:r>
              <w:rPr>
                <w:noProof/>
                <w:webHidden/>
              </w:rPr>
              <w:tab/>
            </w:r>
            <w:r>
              <w:rPr>
                <w:noProof/>
                <w:webHidden/>
              </w:rPr>
              <w:fldChar w:fldCharType="begin"/>
            </w:r>
            <w:r>
              <w:rPr>
                <w:noProof/>
                <w:webHidden/>
              </w:rPr>
              <w:instrText xml:space="preserve"> PAGEREF _Toc155711058 \h </w:instrText>
            </w:r>
            <w:r>
              <w:rPr>
                <w:noProof/>
                <w:webHidden/>
              </w:rPr>
            </w:r>
            <w:r>
              <w:rPr>
                <w:noProof/>
                <w:webHidden/>
              </w:rPr>
              <w:fldChar w:fldCharType="separate"/>
            </w:r>
            <w:r>
              <w:rPr>
                <w:noProof/>
                <w:webHidden/>
              </w:rPr>
              <w:t>8</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59" w:history="1">
            <w:r w:rsidRPr="0078332E">
              <w:rPr>
                <w:rStyle w:val="Hyperlink"/>
                <w:noProof/>
              </w:rPr>
              <w:t>4.3.</w:t>
            </w:r>
            <w:r>
              <w:rPr>
                <w:rFonts w:asciiTheme="minorHAnsi" w:eastAsiaTheme="minorEastAsia" w:hAnsiTheme="minorHAnsi" w:cstheme="minorBidi"/>
                <w:noProof/>
                <w:sz w:val="24"/>
                <w:szCs w:val="24"/>
              </w:rPr>
              <w:tab/>
            </w:r>
            <w:r w:rsidRPr="0078332E">
              <w:rPr>
                <w:rStyle w:val="Hyperlink"/>
                <w:noProof/>
              </w:rPr>
              <w:t>Planning gedetailleerd</w:t>
            </w:r>
            <w:r>
              <w:rPr>
                <w:noProof/>
                <w:webHidden/>
              </w:rPr>
              <w:tab/>
            </w:r>
            <w:r>
              <w:rPr>
                <w:noProof/>
                <w:webHidden/>
              </w:rPr>
              <w:fldChar w:fldCharType="begin"/>
            </w:r>
            <w:r>
              <w:rPr>
                <w:noProof/>
                <w:webHidden/>
              </w:rPr>
              <w:instrText xml:space="preserve"> PAGEREF _Toc155711059 \h </w:instrText>
            </w:r>
            <w:r>
              <w:rPr>
                <w:noProof/>
                <w:webHidden/>
              </w:rPr>
            </w:r>
            <w:r>
              <w:rPr>
                <w:noProof/>
                <w:webHidden/>
              </w:rPr>
              <w:fldChar w:fldCharType="separate"/>
            </w:r>
            <w:r>
              <w:rPr>
                <w:noProof/>
                <w:webHidden/>
              </w:rPr>
              <w:t>8</w:t>
            </w:r>
            <w:r>
              <w:rPr>
                <w:noProof/>
                <w:webHidden/>
              </w:rPr>
              <w:fldChar w:fldCharType="end"/>
            </w:r>
          </w:hyperlink>
        </w:p>
        <w:p w:rsidR="00F92B66" w:rsidRDefault="00F92B66">
          <w:pPr>
            <w:pStyle w:val="Inhopg2"/>
            <w:tabs>
              <w:tab w:val="left" w:pos="567"/>
              <w:tab w:val="right" w:leader="dot" w:pos="8833"/>
            </w:tabs>
            <w:rPr>
              <w:rFonts w:asciiTheme="minorHAnsi" w:eastAsiaTheme="minorEastAsia" w:hAnsiTheme="minorHAnsi" w:cstheme="minorBidi"/>
              <w:noProof/>
              <w:sz w:val="24"/>
              <w:szCs w:val="24"/>
            </w:rPr>
          </w:pPr>
          <w:hyperlink w:anchor="_Toc155711060" w:history="1">
            <w:r w:rsidRPr="0078332E">
              <w:rPr>
                <w:rStyle w:val="Hyperlink"/>
                <w:noProof/>
              </w:rPr>
              <w:t>5.</w:t>
            </w:r>
            <w:r>
              <w:rPr>
                <w:rFonts w:asciiTheme="minorHAnsi" w:eastAsiaTheme="minorEastAsia" w:hAnsiTheme="minorHAnsi" w:cstheme="minorBidi"/>
                <w:noProof/>
                <w:sz w:val="24"/>
                <w:szCs w:val="24"/>
              </w:rPr>
              <w:tab/>
            </w:r>
            <w:r w:rsidRPr="0078332E">
              <w:rPr>
                <w:rStyle w:val="Hyperlink"/>
                <w:noProof/>
              </w:rPr>
              <w:t>Financiën</w:t>
            </w:r>
            <w:r>
              <w:rPr>
                <w:noProof/>
                <w:webHidden/>
              </w:rPr>
              <w:tab/>
            </w:r>
            <w:r>
              <w:rPr>
                <w:noProof/>
                <w:webHidden/>
              </w:rPr>
              <w:fldChar w:fldCharType="begin"/>
            </w:r>
            <w:r>
              <w:rPr>
                <w:noProof/>
                <w:webHidden/>
              </w:rPr>
              <w:instrText xml:space="preserve"> PAGEREF _Toc155711060 \h </w:instrText>
            </w:r>
            <w:r>
              <w:rPr>
                <w:noProof/>
                <w:webHidden/>
              </w:rPr>
            </w:r>
            <w:r>
              <w:rPr>
                <w:noProof/>
                <w:webHidden/>
              </w:rPr>
              <w:fldChar w:fldCharType="separate"/>
            </w:r>
            <w:r>
              <w:rPr>
                <w:noProof/>
                <w:webHidden/>
              </w:rPr>
              <w:t>9</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61" w:history="1">
            <w:r w:rsidRPr="0078332E">
              <w:rPr>
                <w:rStyle w:val="Hyperlink"/>
                <w:noProof/>
              </w:rPr>
              <w:t>5.1.</w:t>
            </w:r>
            <w:r>
              <w:rPr>
                <w:rFonts w:asciiTheme="minorHAnsi" w:eastAsiaTheme="minorEastAsia" w:hAnsiTheme="minorHAnsi" w:cstheme="minorBidi"/>
                <w:noProof/>
                <w:sz w:val="24"/>
                <w:szCs w:val="24"/>
              </w:rPr>
              <w:tab/>
            </w:r>
            <w:r w:rsidRPr="0078332E">
              <w:rPr>
                <w:rStyle w:val="Hyperlink"/>
                <w:noProof/>
              </w:rPr>
              <w:t>Kosten</w:t>
            </w:r>
            <w:r>
              <w:rPr>
                <w:noProof/>
                <w:webHidden/>
              </w:rPr>
              <w:tab/>
            </w:r>
            <w:r>
              <w:rPr>
                <w:noProof/>
                <w:webHidden/>
              </w:rPr>
              <w:fldChar w:fldCharType="begin"/>
            </w:r>
            <w:r>
              <w:rPr>
                <w:noProof/>
                <w:webHidden/>
              </w:rPr>
              <w:instrText xml:space="preserve"> PAGEREF _Toc155711061 \h </w:instrText>
            </w:r>
            <w:r>
              <w:rPr>
                <w:noProof/>
                <w:webHidden/>
              </w:rPr>
            </w:r>
            <w:r>
              <w:rPr>
                <w:noProof/>
                <w:webHidden/>
              </w:rPr>
              <w:fldChar w:fldCharType="separate"/>
            </w:r>
            <w:r>
              <w:rPr>
                <w:noProof/>
                <w:webHidden/>
              </w:rPr>
              <w:t>9</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62" w:history="1">
            <w:r w:rsidRPr="0078332E">
              <w:rPr>
                <w:rStyle w:val="Hyperlink"/>
                <w:noProof/>
              </w:rPr>
              <w:t>5.2.</w:t>
            </w:r>
            <w:r>
              <w:rPr>
                <w:rFonts w:asciiTheme="minorHAnsi" w:eastAsiaTheme="minorEastAsia" w:hAnsiTheme="minorHAnsi" w:cstheme="minorBidi"/>
                <w:noProof/>
                <w:sz w:val="24"/>
                <w:szCs w:val="24"/>
              </w:rPr>
              <w:tab/>
            </w:r>
            <w:r w:rsidRPr="0078332E">
              <w:rPr>
                <w:rStyle w:val="Hyperlink"/>
                <w:noProof/>
              </w:rPr>
              <w:t>Onderbouwing businesscase</w:t>
            </w:r>
            <w:r>
              <w:rPr>
                <w:noProof/>
                <w:webHidden/>
              </w:rPr>
              <w:tab/>
            </w:r>
            <w:r>
              <w:rPr>
                <w:noProof/>
                <w:webHidden/>
              </w:rPr>
              <w:fldChar w:fldCharType="begin"/>
            </w:r>
            <w:r>
              <w:rPr>
                <w:noProof/>
                <w:webHidden/>
              </w:rPr>
              <w:instrText xml:space="preserve"> PAGEREF _Toc155711062 \h </w:instrText>
            </w:r>
            <w:r>
              <w:rPr>
                <w:noProof/>
                <w:webHidden/>
              </w:rPr>
            </w:r>
            <w:r>
              <w:rPr>
                <w:noProof/>
                <w:webHidden/>
              </w:rPr>
              <w:fldChar w:fldCharType="separate"/>
            </w:r>
            <w:r>
              <w:rPr>
                <w:noProof/>
                <w:webHidden/>
              </w:rPr>
              <w:t>9</w:t>
            </w:r>
            <w:r>
              <w:rPr>
                <w:noProof/>
                <w:webHidden/>
              </w:rPr>
              <w:fldChar w:fldCharType="end"/>
            </w:r>
          </w:hyperlink>
        </w:p>
        <w:p w:rsidR="00F92B66" w:rsidRDefault="00F92B66">
          <w:pPr>
            <w:pStyle w:val="Inhopg3"/>
            <w:tabs>
              <w:tab w:val="left" w:pos="1141"/>
              <w:tab w:val="right" w:leader="dot" w:pos="8833"/>
            </w:tabs>
            <w:rPr>
              <w:rFonts w:asciiTheme="minorHAnsi" w:eastAsiaTheme="minorEastAsia" w:hAnsiTheme="minorHAnsi" w:cstheme="minorBidi"/>
              <w:noProof/>
              <w:sz w:val="24"/>
              <w:szCs w:val="24"/>
            </w:rPr>
          </w:pPr>
          <w:hyperlink w:anchor="_Toc155711063" w:history="1">
            <w:r w:rsidRPr="0078332E">
              <w:rPr>
                <w:rStyle w:val="Hyperlink"/>
                <w:noProof/>
              </w:rPr>
              <w:t>5.3.</w:t>
            </w:r>
            <w:r>
              <w:rPr>
                <w:rFonts w:asciiTheme="minorHAnsi" w:eastAsiaTheme="minorEastAsia" w:hAnsiTheme="minorHAnsi" w:cstheme="minorBidi"/>
                <w:noProof/>
                <w:sz w:val="24"/>
                <w:szCs w:val="24"/>
              </w:rPr>
              <w:tab/>
            </w:r>
            <w:r w:rsidRPr="0078332E">
              <w:rPr>
                <w:rStyle w:val="Hyperlink"/>
                <w:noProof/>
              </w:rPr>
              <w:t>Budgetbeheer</w:t>
            </w:r>
            <w:r>
              <w:rPr>
                <w:noProof/>
                <w:webHidden/>
              </w:rPr>
              <w:tab/>
            </w:r>
            <w:r>
              <w:rPr>
                <w:noProof/>
                <w:webHidden/>
              </w:rPr>
              <w:fldChar w:fldCharType="begin"/>
            </w:r>
            <w:r>
              <w:rPr>
                <w:noProof/>
                <w:webHidden/>
              </w:rPr>
              <w:instrText xml:space="preserve"> PAGEREF _Toc155711063 \h </w:instrText>
            </w:r>
            <w:r>
              <w:rPr>
                <w:noProof/>
                <w:webHidden/>
              </w:rPr>
            </w:r>
            <w:r>
              <w:rPr>
                <w:noProof/>
                <w:webHidden/>
              </w:rPr>
              <w:fldChar w:fldCharType="separate"/>
            </w:r>
            <w:r>
              <w:rPr>
                <w:noProof/>
                <w:webHidden/>
              </w:rPr>
              <w:t>9</w:t>
            </w:r>
            <w:r>
              <w:rPr>
                <w:noProof/>
                <w:webHidden/>
              </w:rPr>
              <w:fldChar w:fldCharType="end"/>
            </w:r>
          </w:hyperlink>
        </w:p>
        <w:p w:rsidR="00F92B66" w:rsidRDefault="00F92B66">
          <w:pPr>
            <w:pStyle w:val="Inhopg2"/>
            <w:tabs>
              <w:tab w:val="left" w:pos="567"/>
              <w:tab w:val="right" w:leader="dot" w:pos="8833"/>
            </w:tabs>
            <w:rPr>
              <w:rFonts w:asciiTheme="minorHAnsi" w:eastAsiaTheme="minorEastAsia" w:hAnsiTheme="minorHAnsi" w:cstheme="minorBidi"/>
              <w:noProof/>
              <w:sz w:val="24"/>
              <w:szCs w:val="24"/>
            </w:rPr>
          </w:pPr>
          <w:hyperlink w:anchor="_Toc155711064" w:history="1">
            <w:r w:rsidRPr="0078332E">
              <w:rPr>
                <w:rStyle w:val="Hyperlink"/>
                <w:noProof/>
              </w:rPr>
              <w:t>6.</w:t>
            </w:r>
            <w:r>
              <w:rPr>
                <w:rFonts w:asciiTheme="minorHAnsi" w:eastAsiaTheme="minorEastAsia" w:hAnsiTheme="minorHAnsi" w:cstheme="minorBidi"/>
                <w:noProof/>
                <w:sz w:val="24"/>
                <w:szCs w:val="24"/>
              </w:rPr>
              <w:tab/>
            </w:r>
            <w:r w:rsidRPr="0078332E">
              <w:rPr>
                <w:rStyle w:val="Hyperlink"/>
                <w:noProof/>
              </w:rPr>
              <w:t>Kwaliteit</w:t>
            </w:r>
            <w:r>
              <w:rPr>
                <w:noProof/>
                <w:webHidden/>
              </w:rPr>
              <w:tab/>
            </w:r>
            <w:r>
              <w:rPr>
                <w:noProof/>
                <w:webHidden/>
              </w:rPr>
              <w:fldChar w:fldCharType="begin"/>
            </w:r>
            <w:r>
              <w:rPr>
                <w:noProof/>
                <w:webHidden/>
              </w:rPr>
              <w:instrText xml:space="preserve"> PAGEREF _Toc155711064 \h </w:instrText>
            </w:r>
            <w:r>
              <w:rPr>
                <w:noProof/>
                <w:webHidden/>
              </w:rPr>
            </w:r>
            <w:r>
              <w:rPr>
                <w:noProof/>
                <w:webHidden/>
              </w:rPr>
              <w:fldChar w:fldCharType="separate"/>
            </w:r>
            <w:r>
              <w:rPr>
                <w:noProof/>
                <w:webHidden/>
              </w:rPr>
              <w:t>10</w:t>
            </w:r>
            <w:r>
              <w:rPr>
                <w:noProof/>
                <w:webHidden/>
              </w:rPr>
              <w:fldChar w:fldCharType="end"/>
            </w:r>
          </w:hyperlink>
        </w:p>
        <w:p w:rsidR="00F92B66" w:rsidRDefault="00F92B66">
          <w:pPr>
            <w:pStyle w:val="Inhopg2"/>
            <w:tabs>
              <w:tab w:val="left" w:pos="567"/>
              <w:tab w:val="right" w:leader="dot" w:pos="8833"/>
            </w:tabs>
            <w:rPr>
              <w:rFonts w:asciiTheme="minorHAnsi" w:eastAsiaTheme="minorEastAsia" w:hAnsiTheme="minorHAnsi" w:cstheme="minorBidi"/>
              <w:noProof/>
              <w:sz w:val="24"/>
              <w:szCs w:val="24"/>
            </w:rPr>
          </w:pPr>
          <w:hyperlink w:anchor="_Toc155711065" w:history="1">
            <w:r w:rsidRPr="0078332E">
              <w:rPr>
                <w:rStyle w:val="Hyperlink"/>
                <w:noProof/>
              </w:rPr>
              <w:t>7.</w:t>
            </w:r>
            <w:r>
              <w:rPr>
                <w:rFonts w:asciiTheme="minorHAnsi" w:eastAsiaTheme="minorEastAsia" w:hAnsiTheme="minorHAnsi" w:cstheme="minorBidi"/>
                <w:noProof/>
                <w:sz w:val="24"/>
                <w:szCs w:val="24"/>
              </w:rPr>
              <w:tab/>
            </w:r>
            <w:r w:rsidRPr="0078332E">
              <w:rPr>
                <w:rStyle w:val="Hyperlink"/>
                <w:noProof/>
              </w:rPr>
              <w:t>Risico’s</w:t>
            </w:r>
            <w:r>
              <w:rPr>
                <w:noProof/>
                <w:webHidden/>
              </w:rPr>
              <w:tab/>
            </w:r>
            <w:r>
              <w:rPr>
                <w:noProof/>
                <w:webHidden/>
              </w:rPr>
              <w:fldChar w:fldCharType="begin"/>
            </w:r>
            <w:r>
              <w:rPr>
                <w:noProof/>
                <w:webHidden/>
              </w:rPr>
              <w:instrText xml:space="preserve"> PAGEREF _Toc155711065 \h </w:instrText>
            </w:r>
            <w:r>
              <w:rPr>
                <w:noProof/>
                <w:webHidden/>
              </w:rPr>
            </w:r>
            <w:r>
              <w:rPr>
                <w:noProof/>
                <w:webHidden/>
              </w:rPr>
              <w:fldChar w:fldCharType="separate"/>
            </w:r>
            <w:r>
              <w:rPr>
                <w:noProof/>
                <w:webHidden/>
              </w:rPr>
              <w:t>11</w:t>
            </w:r>
            <w:r>
              <w:rPr>
                <w:noProof/>
                <w:webHidden/>
              </w:rPr>
              <w:fldChar w:fldCharType="end"/>
            </w:r>
          </w:hyperlink>
        </w:p>
        <w:p w:rsidR="0039620C" w:rsidRDefault="0039620C">
          <w:r>
            <w:rPr>
              <w:b/>
              <w:bCs/>
            </w:rPr>
            <w:fldChar w:fldCharType="end"/>
          </w:r>
        </w:p>
      </w:sdtContent>
    </w:sdt>
    <w:p w:rsidR="004C2DE8" w:rsidRPr="000165C9" w:rsidRDefault="004C2DE8" w:rsidP="00241172"/>
    <w:p w:rsidR="004C2DE8" w:rsidRPr="000165C9" w:rsidRDefault="004C2DE8">
      <w:r w:rsidRPr="000165C9">
        <w:br w:type="page"/>
      </w:r>
    </w:p>
    <w:p w:rsidR="00B049F9" w:rsidRDefault="00B049F9" w:rsidP="00B049F9">
      <w:pPr>
        <w:pStyle w:val="Kop2"/>
      </w:pPr>
      <w:bookmarkStart w:id="0" w:name="_Toc155711038"/>
      <w:r>
        <w:lastRenderedPageBreak/>
        <w:t>Inleiding</w:t>
      </w:r>
      <w:bookmarkEnd w:id="0"/>
      <w:r>
        <w:t xml:space="preserve"> </w:t>
      </w:r>
    </w:p>
    <w:p w:rsidR="00B049F9" w:rsidRDefault="00B049F9" w:rsidP="00B049F9">
      <w:pPr>
        <w:pStyle w:val="Kop3"/>
      </w:pPr>
      <w:bookmarkStart w:id="1" w:name="_Toc155711039"/>
      <w:r>
        <w:t>Aanleiding</w:t>
      </w:r>
      <w:bookmarkEnd w:id="1"/>
      <w:r>
        <w:t xml:space="preserve">  </w:t>
      </w:r>
    </w:p>
    <w:p w:rsidR="00B049F9" w:rsidRDefault="00B049F9" w:rsidP="00B049F9">
      <w:r>
        <w:t xml:space="preserve">Omschrijf hier wat de aanleiding of het probleem is en waarom u kiest voor het toepassen van de routekaart Financiële Zorgen. Is het bijvoorbeeld gerelateerd aan een onderzoek of een besluit? </w:t>
      </w:r>
    </w:p>
    <w:p w:rsidR="00B049F9" w:rsidRDefault="00B049F9" w:rsidP="00B049F9">
      <w:pPr>
        <w:pStyle w:val="Kop3"/>
      </w:pPr>
      <w:bookmarkStart w:id="2" w:name="_Toc155711040"/>
      <w:r>
        <w:t>Doelstelling</w:t>
      </w:r>
      <w:bookmarkEnd w:id="2"/>
      <w:r>
        <w:t xml:space="preserve">  </w:t>
      </w:r>
    </w:p>
    <w:p w:rsidR="00B049F9" w:rsidRDefault="00B049F9" w:rsidP="00B049F9">
      <w:r>
        <w:t xml:space="preserve">Omschrijf hier het doel en eventueel subdoelen. </w:t>
      </w:r>
    </w:p>
    <w:p w:rsidR="00B049F9" w:rsidRDefault="00B049F9" w:rsidP="00B049F9">
      <w:pPr>
        <w:pStyle w:val="Kop3"/>
      </w:pPr>
      <w:bookmarkStart w:id="3" w:name="_Toc155711041"/>
      <w:r>
        <w:t>Opdrachtresultaten</w:t>
      </w:r>
      <w:bookmarkEnd w:id="3"/>
      <w:r>
        <w:t xml:space="preserve"> </w:t>
      </w:r>
    </w:p>
    <w:p w:rsidR="00B049F9" w:rsidRDefault="00B049F9" w:rsidP="00B049F9">
      <w:r>
        <w:t xml:space="preserve">Wees hierin zo concreet mogelijk in wat je gaat opleveren (liefst op productniveau). </w:t>
      </w:r>
    </w:p>
    <w:p w:rsidR="00B049F9" w:rsidRDefault="00B049F9" w:rsidP="00B049F9"/>
    <w:tbl>
      <w:tblPr>
        <w:tblStyle w:val="VNGtabelmiddenblauw"/>
        <w:tblW w:w="0" w:type="auto"/>
        <w:tblLook w:val="04A0" w:firstRow="1" w:lastRow="0" w:firstColumn="1" w:lastColumn="0" w:noHBand="0" w:noVBand="1"/>
      </w:tblPr>
      <w:tblGrid>
        <w:gridCol w:w="562"/>
        <w:gridCol w:w="8271"/>
      </w:tblGrid>
      <w:tr w:rsidR="00B049F9" w:rsidTr="00B049F9">
        <w:trPr>
          <w:cnfStyle w:val="100000000000" w:firstRow="1" w:lastRow="0" w:firstColumn="0" w:lastColumn="0" w:oddVBand="0" w:evenVBand="0" w:oddHBand="0" w:evenHBand="0" w:firstRowFirstColumn="0" w:firstRowLastColumn="0" w:lastRowFirstColumn="0" w:lastRowLastColumn="0"/>
        </w:trPr>
        <w:tc>
          <w:tcPr>
            <w:tcW w:w="562" w:type="dxa"/>
          </w:tcPr>
          <w:p w:rsidR="00B049F9" w:rsidRDefault="00B049F9" w:rsidP="00B049F9">
            <w:proofErr w:type="spellStart"/>
            <w:r>
              <w:t>Nr</w:t>
            </w:r>
            <w:proofErr w:type="spellEnd"/>
          </w:p>
        </w:tc>
        <w:tc>
          <w:tcPr>
            <w:tcW w:w="8271" w:type="dxa"/>
          </w:tcPr>
          <w:p w:rsidR="00B049F9" w:rsidRDefault="00B049F9" w:rsidP="00B049F9">
            <w:r>
              <w:t>Resultaat</w:t>
            </w:r>
          </w:p>
        </w:tc>
      </w:tr>
      <w:tr w:rsidR="00B049F9" w:rsidTr="00B049F9">
        <w:tc>
          <w:tcPr>
            <w:tcW w:w="562" w:type="dxa"/>
          </w:tcPr>
          <w:p w:rsidR="00B049F9" w:rsidRDefault="00B049F9" w:rsidP="00B049F9">
            <w:r>
              <w:t>1</w:t>
            </w:r>
          </w:p>
        </w:tc>
        <w:tc>
          <w:tcPr>
            <w:tcW w:w="8271" w:type="dxa"/>
          </w:tcPr>
          <w:p w:rsidR="00B049F9" w:rsidRDefault="00B049F9" w:rsidP="00B049F9"/>
        </w:tc>
      </w:tr>
      <w:tr w:rsidR="00B049F9" w:rsidTr="00B049F9">
        <w:tc>
          <w:tcPr>
            <w:tcW w:w="562" w:type="dxa"/>
          </w:tcPr>
          <w:p w:rsidR="00B049F9" w:rsidRDefault="00B049F9" w:rsidP="00B049F9">
            <w:r>
              <w:t>2</w:t>
            </w:r>
          </w:p>
        </w:tc>
        <w:tc>
          <w:tcPr>
            <w:tcW w:w="8271" w:type="dxa"/>
          </w:tcPr>
          <w:p w:rsidR="00B049F9" w:rsidRDefault="00B049F9" w:rsidP="00B049F9"/>
        </w:tc>
      </w:tr>
      <w:tr w:rsidR="00B049F9" w:rsidTr="00B049F9">
        <w:tc>
          <w:tcPr>
            <w:tcW w:w="562" w:type="dxa"/>
          </w:tcPr>
          <w:p w:rsidR="00B049F9" w:rsidRDefault="00B049F9" w:rsidP="00B049F9">
            <w:r>
              <w:t>3</w:t>
            </w:r>
          </w:p>
        </w:tc>
        <w:tc>
          <w:tcPr>
            <w:tcW w:w="8271" w:type="dxa"/>
          </w:tcPr>
          <w:p w:rsidR="00B049F9" w:rsidRDefault="00B049F9" w:rsidP="00B049F9"/>
        </w:tc>
      </w:tr>
      <w:tr w:rsidR="00B049F9" w:rsidTr="00B049F9">
        <w:tc>
          <w:tcPr>
            <w:tcW w:w="562" w:type="dxa"/>
          </w:tcPr>
          <w:p w:rsidR="00B049F9" w:rsidRDefault="00B049F9" w:rsidP="00B049F9">
            <w:r>
              <w:t>4</w:t>
            </w:r>
          </w:p>
        </w:tc>
        <w:tc>
          <w:tcPr>
            <w:tcW w:w="8271" w:type="dxa"/>
          </w:tcPr>
          <w:p w:rsidR="00B049F9" w:rsidRDefault="00B049F9" w:rsidP="00B049F9"/>
        </w:tc>
      </w:tr>
    </w:tbl>
    <w:p w:rsidR="00B049F9" w:rsidRDefault="00B049F9" w:rsidP="00B049F9">
      <w:pPr>
        <w:pStyle w:val="Kop3"/>
      </w:pPr>
      <w:bookmarkStart w:id="4" w:name="_Toc155711042"/>
      <w:r>
        <w:t>Doorlooptijd &amp; planning</w:t>
      </w:r>
      <w:bookmarkEnd w:id="4"/>
      <w:r>
        <w:t xml:space="preserve"> </w:t>
      </w:r>
    </w:p>
    <w:p w:rsidR="00B049F9" w:rsidRDefault="00B049F9" w:rsidP="00B049F9">
      <w:r>
        <w:t xml:space="preserve">Geef aan wat de start- en einddatum is van het project. </w:t>
      </w:r>
    </w:p>
    <w:tbl>
      <w:tblPr>
        <w:tblStyle w:val="VNGtabelmiddenblauw"/>
        <w:tblW w:w="0" w:type="auto"/>
        <w:tblLook w:val="04A0" w:firstRow="1" w:lastRow="0" w:firstColumn="1" w:lastColumn="0" w:noHBand="0" w:noVBand="1"/>
      </w:tblPr>
      <w:tblGrid>
        <w:gridCol w:w="2208"/>
        <w:gridCol w:w="2208"/>
        <w:gridCol w:w="2208"/>
        <w:gridCol w:w="2209"/>
      </w:tblGrid>
      <w:tr w:rsidR="00B049F9" w:rsidTr="00B049F9">
        <w:trPr>
          <w:cnfStyle w:val="100000000000" w:firstRow="1" w:lastRow="0" w:firstColumn="0" w:lastColumn="0" w:oddVBand="0" w:evenVBand="0" w:oddHBand="0" w:evenHBand="0" w:firstRowFirstColumn="0" w:firstRowLastColumn="0" w:lastRowFirstColumn="0" w:lastRowLastColumn="0"/>
        </w:trPr>
        <w:tc>
          <w:tcPr>
            <w:tcW w:w="2208" w:type="dxa"/>
          </w:tcPr>
          <w:p w:rsidR="00B049F9" w:rsidRDefault="00B049F9" w:rsidP="00B049F9">
            <w:r>
              <w:t xml:space="preserve">Fase </w:t>
            </w:r>
          </w:p>
        </w:tc>
        <w:tc>
          <w:tcPr>
            <w:tcW w:w="2208" w:type="dxa"/>
          </w:tcPr>
          <w:p w:rsidR="00B049F9" w:rsidRDefault="00B049F9" w:rsidP="00B049F9">
            <w:r>
              <w:t>Activiteit</w:t>
            </w:r>
          </w:p>
        </w:tc>
        <w:tc>
          <w:tcPr>
            <w:tcW w:w="2208" w:type="dxa"/>
          </w:tcPr>
          <w:p w:rsidR="00B049F9" w:rsidRDefault="00B049F9" w:rsidP="00B049F9">
            <w:r>
              <w:t>Startdatum</w:t>
            </w:r>
          </w:p>
        </w:tc>
        <w:tc>
          <w:tcPr>
            <w:tcW w:w="2209" w:type="dxa"/>
          </w:tcPr>
          <w:p w:rsidR="00B049F9" w:rsidRDefault="00B049F9" w:rsidP="00B049F9">
            <w:r>
              <w:t>Einddatum</w:t>
            </w:r>
          </w:p>
        </w:tc>
      </w:tr>
      <w:tr w:rsidR="00B049F9" w:rsidTr="00B049F9">
        <w:tc>
          <w:tcPr>
            <w:tcW w:w="2208" w:type="dxa"/>
          </w:tcPr>
          <w:p w:rsidR="00B049F9" w:rsidRDefault="00B049F9" w:rsidP="00B049F9"/>
        </w:tc>
        <w:tc>
          <w:tcPr>
            <w:tcW w:w="2208" w:type="dxa"/>
          </w:tcPr>
          <w:p w:rsidR="00B049F9" w:rsidRDefault="00B049F9" w:rsidP="00B049F9"/>
        </w:tc>
        <w:tc>
          <w:tcPr>
            <w:tcW w:w="2208" w:type="dxa"/>
          </w:tcPr>
          <w:p w:rsidR="00B049F9" w:rsidRDefault="00B049F9" w:rsidP="00B049F9"/>
        </w:tc>
        <w:tc>
          <w:tcPr>
            <w:tcW w:w="2209" w:type="dxa"/>
          </w:tcPr>
          <w:p w:rsidR="00B049F9" w:rsidRDefault="00B049F9" w:rsidP="00B049F9"/>
        </w:tc>
      </w:tr>
      <w:tr w:rsidR="00B049F9" w:rsidTr="00B049F9">
        <w:tc>
          <w:tcPr>
            <w:tcW w:w="2208" w:type="dxa"/>
          </w:tcPr>
          <w:p w:rsidR="00B049F9" w:rsidRDefault="00B049F9" w:rsidP="00B049F9"/>
        </w:tc>
        <w:tc>
          <w:tcPr>
            <w:tcW w:w="2208" w:type="dxa"/>
          </w:tcPr>
          <w:p w:rsidR="00B049F9" w:rsidRDefault="00B049F9" w:rsidP="00B049F9"/>
        </w:tc>
        <w:tc>
          <w:tcPr>
            <w:tcW w:w="2208" w:type="dxa"/>
          </w:tcPr>
          <w:p w:rsidR="00B049F9" w:rsidRDefault="00B049F9" w:rsidP="00B049F9"/>
        </w:tc>
        <w:tc>
          <w:tcPr>
            <w:tcW w:w="2209" w:type="dxa"/>
          </w:tcPr>
          <w:p w:rsidR="00B049F9" w:rsidRDefault="00B049F9" w:rsidP="00B049F9"/>
        </w:tc>
      </w:tr>
    </w:tbl>
    <w:p w:rsidR="00B049F9" w:rsidRDefault="00B049F9" w:rsidP="00B049F9"/>
    <w:p w:rsidR="00B049F9" w:rsidRDefault="00B049F9" w:rsidP="00B049F9">
      <w:pPr>
        <w:pStyle w:val="Kop3"/>
      </w:pPr>
      <w:bookmarkStart w:id="5" w:name="_Toc155711043"/>
      <w:r>
        <w:t>Doelgroepen</w:t>
      </w:r>
      <w:bookmarkEnd w:id="5"/>
      <w:r>
        <w:t xml:space="preserve"> </w:t>
      </w:r>
    </w:p>
    <w:p w:rsidR="00B049F9" w:rsidRDefault="00B049F9" w:rsidP="00B049F9">
      <w:r>
        <w:t xml:space="preserve">Omschrijf de omvang, eigenschappen en bijzondere kenmerken de doelgroep(en) en met welke doelgroep u op welk moment aan de slag gaat. Zijn er nog meer doelgroepen te onderscheiden? Of zit er een prioritering in doelgroepen? </w:t>
      </w:r>
    </w:p>
    <w:p w:rsidR="00B049F9" w:rsidRDefault="00B049F9" w:rsidP="00B049F9">
      <w:pPr>
        <w:pStyle w:val="Kop3"/>
      </w:pPr>
      <w:bookmarkStart w:id="6" w:name="_Toc155711044"/>
      <w:r>
        <w:t>Afbakening</w:t>
      </w:r>
      <w:bookmarkEnd w:id="6"/>
      <w:r>
        <w:t xml:space="preserve"> </w:t>
      </w:r>
    </w:p>
    <w:p w:rsidR="00B049F9" w:rsidRDefault="00B049F9" w:rsidP="00B049F9">
      <w:r>
        <w:t xml:space="preserve">Geef aan wat binnen en buiten de reikwijdte van het project valt en dus niet wordt opgepakt. </w:t>
      </w:r>
    </w:p>
    <w:p w:rsidR="00B049F9" w:rsidRDefault="00B049F9" w:rsidP="00B049F9"/>
    <w:p w:rsidR="00B049F9" w:rsidRDefault="00B049F9" w:rsidP="00B049F9">
      <w:r>
        <w:t>Denk hierbij onder meer aan een thematische, een rol/verantwoordelijke, geografische en/of planning technische afbakening.</w:t>
      </w:r>
    </w:p>
    <w:p w:rsidR="00B049F9" w:rsidRDefault="00B049F9" w:rsidP="00B049F9">
      <w:pPr>
        <w:pStyle w:val="Kop3"/>
      </w:pPr>
      <w:bookmarkStart w:id="7" w:name="_Toc155711045"/>
      <w:r>
        <w:lastRenderedPageBreak/>
        <w:t>Randvoorwaarden</w:t>
      </w:r>
      <w:bookmarkEnd w:id="7"/>
      <w:r>
        <w:t xml:space="preserve">  </w:t>
      </w:r>
    </w:p>
    <w:p w:rsidR="00B049F9" w:rsidRDefault="00B049F9" w:rsidP="00B049F9">
      <w:r>
        <w:t xml:space="preserve">Geef hier aan wat nodig is om het project uit te voeren. </w:t>
      </w:r>
    </w:p>
    <w:p w:rsidR="00B049F9" w:rsidRDefault="00B049F9" w:rsidP="00B049F9"/>
    <w:p w:rsidR="00B049F9" w:rsidRDefault="00B049F9" w:rsidP="00B049F9">
      <w:r>
        <w:t xml:space="preserve">Denk hierbij aan wat van de omgeving verwacht mag worden: zoals deelname vanuit de organisatie, middelen of positionering intern of extern van de opdrachtgever. </w:t>
      </w:r>
    </w:p>
    <w:p w:rsidR="00B049F9" w:rsidRDefault="00B049F9" w:rsidP="00B049F9">
      <w:pPr>
        <w:pStyle w:val="Kop3"/>
      </w:pPr>
      <w:bookmarkStart w:id="8" w:name="_Toc155711046"/>
      <w:r>
        <w:t>Relatie met andere projecten</w:t>
      </w:r>
      <w:bookmarkEnd w:id="8"/>
      <w:r>
        <w:t xml:space="preserve">  </w:t>
      </w:r>
    </w:p>
    <w:p w:rsidR="00B049F9" w:rsidRDefault="00B049F9" w:rsidP="00B049F9">
      <w:r>
        <w:t xml:space="preserve">Benoem projecten, ontwikkelingen of initiatieven binnen en buiten de organisatie die effect hebben op deze opdracht. Kijk hierbij ook naar een stakeholdersanalyse. </w:t>
      </w:r>
    </w:p>
    <w:p w:rsidR="00B049F9" w:rsidRDefault="00B049F9" w:rsidP="00B049F9"/>
    <w:p w:rsidR="00B049F9" w:rsidRDefault="00B049F9" w:rsidP="00B049F9">
      <w:r>
        <w:t xml:space="preserve"> </w:t>
      </w:r>
    </w:p>
    <w:p w:rsidR="00B049F9" w:rsidRDefault="00B049F9" w:rsidP="00B049F9"/>
    <w:p w:rsidR="00B049F9" w:rsidRDefault="00B049F9">
      <w:pPr>
        <w:spacing w:line="240" w:lineRule="auto"/>
        <w:rPr>
          <w:rFonts w:cs="Courier New"/>
          <w:color w:val="00A9F3"/>
          <w:sz w:val="40"/>
          <w:szCs w:val="50"/>
        </w:rPr>
      </w:pPr>
      <w:r>
        <w:br w:type="page"/>
      </w:r>
    </w:p>
    <w:p w:rsidR="00B049F9" w:rsidRDefault="00B049F9" w:rsidP="00B049F9">
      <w:pPr>
        <w:pStyle w:val="Kop2"/>
      </w:pPr>
      <w:bookmarkStart w:id="9" w:name="_Toc155711047"/>
      <w:r>
        <w:lastRenderedPageBreak/>
        <w:t>Organisatie</w:t>
      </w:r>
      <w:bookmarkEnd w:id="9"/>
      <w:r>
        <w:t xml:space="preserve">  </w:t>
      </w:r>
    </w:p>
    <w:p w:rsidR="00B049F9" w:rsidRDefault="00B049F9" w:rsidP="00B049F9">
      <w:pPr>
        <w:pStyle w:val="Kop3"/>
      </w:pPr>
      <w:bookmarkStart w:id="10" w:name="_Toc155711048"/>
      <w:r>
        <w:t>Organogram projectorganisatie</w:t>
      </w:r>
      <w:bookmarkEnd w:id="10"/>
      <w:r>
        <w:t xml:space="preserve"> </w:t>
      </w:r>
    </w:p>
    <w:p w:rsidR="00B049F9" w:rsidRDefault="00B049F9" w:rsidP="00B049F9">
      <w:r>
        <w:t xml:space="preserve">Geef hieronder schematisch weer hoe de projectorganisatie eruitziet. Belangrijke kenmerken zijn:  </w:t>
      </w:r>
    </w:p>
    <w:p w:rsidR="00B049F9" w:rsidRDefault="00B049F9" w:rsidP="00B049F9"/>
    <w:p w:rsidR="00B049F9" w:rsidRDefault="00C71366" w:rsidP="00B049F9">
      <w:pPr>
        <w:pStyle w:val="Lijstalinea"/>
        <w:numPr>
          <w:ilvl w:val="0"/>
          <w:numId w:val="37"/>
        </w:numPr>
      </w:pPr>
      <w:r>
        <w:t>W</w:t>
      </w:r>
      <w:r w:rsidR="00B049F9">
        <w:t xml:space="preserve">ie zijn nodig voor besluitvorming en de het bewaken van kaders (wie is gemandateerd)?  </w:t>
      </w:r>
    </w:p>
    <w:p w:rsidR="00B049F9" w:rsidRDefault="00C71366" w:rsidP="00B049F9">
      <w:pPr>
        <w:pStyle w:val="Lijstalinea"/>
        <w:numPr>
          <w:ilvl w:val="0"/>
          <w:numId w:val="37"/>
        </w:numPr>
      </w:pPr>
      <w:r>
        <w:t>I</w:t>
      </w:r>
      <w:r w:rsidR="00B049F9">
        <w:t xml:space="preserve">s er een trekker vanuit de directie? Wat spreekt u hierover af? </w:t>
      </w:r>
    </w:p>
    <w:p w:rsidR="00B049F9" w:rsidRDefault="00C71366" w:rsidP="00B049F9">
      <w:pPr>
        <w:pStyle w:val="Lijstalinea"/>
        <w:numPr>
          <w:ilvl w:val="0"/>
          <w:numId w:val="37"/>
        </w:numPr>
      </w:pPr>
      <w:r>
        <w:t>G</w:t>
      </w:r>
      <w:r w:rsidR="00B049F9">
        <w:t xml:space="preserve">aat het over meerdere afdelingen? Zorg dat in de kerngroep de verschillende belangen vertegenwoordigd zijn. </w:t>
      </w:r>
    </w:p>
    <w:p w:rsidR="00B049F9" w:rsidRDefault="00C71366" w:rsidP="00C71366">
      <w:pPr>
        <w:pStyle w:val="Lijstalinea"/>
        <w:numPr>
          <w:ilvl w:val="0"/>
          <w:numId w:val="37"/>
        </w:numPr>
      </w:pPr>
      <w:r>
        <w:t>W</w:t>
      </w:r>
      <w:r w:rsidR="00B049F9">
        <w:t>ie zijn nodig om resultaat te behalen? (</w:t>
      </w:r>
      <w:proofErr w:type="gramStart"/>
      <w:r w:rsidR="00B049F9">
        <w:t>intern</w:t>
      </w:r>
      <w:proofErr w:type="gramEnd"/>
      <w:r w:rsidR="00B049F9">
        <w:t xml:space="preserve"> en extern) </w:t>
      </w:r>
    </w:p>
    <w:p w:rsidR="00B049F9" w:rsidRDefault="00B049F9" w:rsidP="00B049F9"/>
    <w:p w:rsidR="00B049F9" w:rsidRDefault="00B049F9" w:rsidP="00B049F9">
      <w:r>
        <w:t xml:space="preserve">Werkt u met een of meerdere project- of werkgroepen? Zorg dat iedere project- of werkgroep werkt met een opdracht met een einddatum. </w:t>
      </w:r>
    </w:p>
    <w:p w:rsidR="00B049F9" w:rsidRDefault="00B049F9" w:rsidP="00B049F9">
      <w:pPr>
        <w:pStyle w:val="Kop3"/>
      </w:pPr>
      <w:bookmarkStart w:id="11" w:name="_Toc155711049"/>
      <w:r>
        <w:t>Opdrachtgever en opdrachtnemer</w:t>
      </w:r>
      <w:bookmarkEnd w:id="11"/>
      <w:r>
        <w:t xml:space="preserve"> </w:t>
      </w:r>
    </w:p>
    <w:p w:rsidR="00B049F9" w:rsidRDefault="00B049F9" w:rsidP="00B049F9">
      <w:r>
        <w:t xml:space="preserve">Geef aan hoe vaak u de opdrachtgever informeert over de voortgang en hoe u dit gaat doen (mondeling in een gesprek of per maand een voortgangsrapportage). Geef hierin aan in welke situaties mandaat nodig is om te besluiten en wanneer niet. Bijvoorbeeld als het gaat over inzet van budget of go/no go momenten. </w:t>
      </w:r>
    </w:p>
    <w:p w:rsidR="00B049F9" w:rsidRDefault="00B049F9" w:rsidP="00C71366">
      <w:pPr>
        <w:pStyle w:val="Kop3"/>
      </w:pPr>
      <w:bookmarkStart w:id="12" w:name="_Toc155711050"/>
      <w:r>
        <w:t>Samenstelling projectgroep</w:t>
      </w:r>
      <w:bookmarkEnd w:id="12"/>
      <w:r>
        <w:t xml:space="preserve"> </w:t>
      </w:r>
    </w:p>
    <w:tbl>
      <w:tblPr>
        <w:tblStyle w:val="VNGtabelmiddenblauw"/>
        <w:tblW w:w="0" w:type="auto"/>
        <w:tblLook w:val="04A0" w:firstRow="1" w:lastRow="0" w:firstColumn="1" w:lastColumn="0" w:noHBand="0" w:noVBand="1"/>
      </w:tblPr>
      <w:tblGrid>
        <w:gridCol w:w="2208"/>
        <w:gridCol w:w="2208"/>
        <w:gridCol w:w="2208"/>
        <w:gridCol w:w="2209"/>
      </w:tblGrid>
      <w:tr w:rsidR="00C71366" w:rsidTr="00C71366">
        <w:trPr>
          <w:cnfStyle w:val="100000000000" w:firstRow="1" w:lastRow="0" w:firstColumn="0" w:lastColumn="0" w:oddVBand="0" w:evenVBand="0" w:oddHBand="0" w:evenHBand="0" w:firstRowFirstColumn="0" w:firstRowLastColumn="0" w:lastRowFirstColumn="0" w:lastRowLastColumn="0"/>
        </w:trPr>
        <w:tc>
          <w:tcPr>
            <w:tcW w:w="2208" w:type="dxa"/>
          </w:tcPr>
          <w:p w:rsidR="00C71366" w:rsidRDefault="00C71366" w:rsidP="00B049F9">
            <w:r>
              <w:t>Rol</w:t>
            </w:r>
          </w:p>
        </w:tc>
        <w:tc>
          <w:tcPr>
            <w:tcW w:w="2208" w:type="dxa"/>
          </w:tcPr>
          <w:p w:rsidR="00C71366" w:rsidRDefault="00C71366" w:rsidP="00B049F9">
            <w:r>
              <w:t>Naam</w:t>
            </w:r>
          </w:p>
        </w:tc>
        <w:tc>
          <w:tcPr>
            <w:tcW w:w="2208" w:type="dxa"/>
          </w:tcPr>
          <w:p w:rsidR="00C71366" w:rsidRDefault="00C71366" w:rsidP="00B049F9">
            <w:r>
              <w:t>Functie</w:t>
            </w:r>
          </w:p>
        </w:tc>
        <w:tc>
          <w:tcPr>
            <w:tcW w:w="2209" w:type="dxa"/>
          </w:tcPr>
          <w:p w:rsidR="00C71366" w:rsidRDefault="00C71366" w:rsidP="00B049F9">
            <w:r>
              <w:t>Uren</w:t>
            </w:r>
          </w:p>
        </w:tc>
      </w:tr>
      <w:tr w:rsidR="00C71366" w:rsidTr="00C71366">
        <w:tc>
          <w:tcPr>
            <w:tcW w:w="2208" w:type="dxa"/>
          </w:tcPr>
          <w:p w:rsidR="00C71366" w:rsidRDefault="00C71366" w:rsidP="00B049F9">
            <w:r>
              <w:t>Opdrachtgever</w:t>
            </w:r>
          </w:p>
        </w:tc>
        <w:tc>
          <w:tcPr>
            <w:tcW w:w="2208" w:type="dxa"/>
          </w:tcPr>
          <w:p w:rsidR="00C71366" w:rsidRDefault="00C71366" w:rsidP="00B049F9"/>
        </w:tc>
        <w:tc>
          <w:tcPr>
            <w:tcW w:w="2208" w:type="dxa"/>
          </w:tcPr>
          <w:p w:rsidR="00C71366" w:rsidRDefault="00C71366" w:rsidP="00B049F9"/>
        </w:tc>
        <w:tc>
          <w:tcPr>
            <w:tcW w:w="2209" w:type="dxa"/>
          </w:tcPr>
          <w:p w:rsidR="00C71366" w:rsidRDefault="00C71366" w:rsidP="00B049F9"/>
        </w:tc>
      </w:tr>
      <w:tr w:rsidR="00C71366" w:rsidTr="00C71366">
        <w:tc>
          <w:tcPr>
            <w:tcW w:w="2208" w:type="dxa"/>
          </w:tcPr>
          <w:p w:rsidR="00C71366" w:rsidRDefault="00C71366" w:rsidP="00B049F9">
            <w:r>
              <w:t>Projectleider</w:t>
            </w:r>
          </w:p>
        </w:tc>
        <w:tc>
          <w:tcPr>
            <w:tcW w:w="2208" w:type="dxa"/>
          </w:tcPr>
          <w:p w:rsidR="00C71366" w:rsidRDefault="00C71366" w:rsidP="00B049F9"/>
        </w:tc>
        <w:tc>
          <w:tcPr>
            <w:tcW w:w="2208" w:type="dxa"/>
          </w:tcPr>
          <w:p w:rsidR="00C71366" w:rsidRDefault="00C71366" w:rsidP="00B049F9"/>
        </w:tc>
        <w:tc>
          <w:tcPr>
            <w:tcW w:w="2209" w:type="dxa"/>
          </w:tcPr>
          <w:p w:rsidR="00C71366" w:rsidRDefault="00C71366" w:rsidP="00B049F9"/>
        </w:tc>
      </w:tr>
      <w:tr w:rsidR="00C71366" w:rsidTr="00C71366">
        <w:tc>
          <w:tcPr>
            <w:tcW w:w="2208" w:type="dxa"/>
          </w:tcPr>
          <w:p w:rsidR="00C71366" w:rsidRDefault="00C71366" w:rsidP="00B049F9">
            <w:r>
              <w:t>I-adviseur</w:t>
            </w:r>
          </w:p>
        </w:tc>
        <w:tc>
          <w:tcPr>
            <w:tcW w:w="2208" w:type="dxa"/>
          </w:tcPr>
          <w:p w:rsidR="00C71366" w:rsidRDefault="00C71366" w:rsidP="00B049F9"/>
        </w:tc>
        <w:tc>
          <w:tcPr>
            <w:tcW w:w="2208" w:type="dxa"/>
          </w:tcPr>
          <w:p w:rsidR="00C71366" w:rsidRDefault="00C71366" w:rsidP="00B049F9"/>
        </w:tc>
        <w:tc>
          <w:tcPr>
            <w:tcW w:w="2209" w:type="dxa"/>
          </w:tcPr>
          <w:p w:rsidR="00C71366" w:rsidRDefault="00C71366" w:rsidP="00B049F9"/>
        </w:tc>
      </w:tr>
      <w:tr w:rsidR="00C71366" w:rsidTr="00C71366">
        <w:tc>
          <w:tcPr>
            <w:tcW w:w="2208" w:type="dxa"/>
          </w:tcPr>
          <w:p w:rsidR="00C71366" w:rsidRDefault="00C71366" w:rsidP="00B049F9">
            <w:r>
              <w:t>Beleidsmedewer</w:t>
            </w:r>
            <w:r w:rsidR="007B01E5">
              <w:t>ker</w:t>
            </w:r>
          </w:p>
        </w:tc>
        <w:tc>
          <w:tcPr>
            <w:tcW w:w="2208" w:type="dxa"/>
          </w:tcPr>
          <w:p w:rsidR="00C71366" w:rsidRDefault="00C71366" w:rsidP="00B049F9"/>
        </w:tc>
        <w:tc>
          <w:tcPr>
            <w:tcW w:w="2208" w:type="dxa"/>
          </w:tcPr>
          <w:p w:rsidR="00C71366" w:rsidRDefault="00C71366" w:rsidP="00B049F9"/>
        </w:tc>
        <w:tc>
          <w:tcPr>
            <w:tcW w:w="2209" w:type="dxa"/>
          </w:tcPr>
          <w:p w:rsidR="00C71366" w:rsidRDefault="00C71366" w:rsidP="00B049F9"/>
        </w:tc>
      </w:tr>
      <w:tr w:rsidR="00C71366" w:rsidTr="00C71366">
        <w:tc>
          <w:tcPr>
            <w:tcW w:w="2208" w:type="dxa"/>
          </w:tcPr>
          <w:p w:rsidR="00C71366" w:rsidRDefault="007B01E5" w:rsidP="00B049F9">
            <w:r>
              <w:t>Communicatieadviseur</w:t>
            </w:r>
          </w:p>
        </w:tc>
        <w:tc>
          <w:tcPr>
            <w:tcW w:w="2208" w:type="dxa"/>
          </w:tcPr>
          <w:p w:rsidR="00C71366" w:rsidRDefault="00C71366" w:rsidP="00B049F9"/>
        </w:tc>
        <w:tc>
          <w:tcPr>
            <w:tcW w:w="2208" w:type="dxa"/>
          </w:tcPr>
          <w:p w:rsidR="00C71366" w:rsidRDefault="00C71366" w:rsidP="00B049F9"/>
        </w:tc>
        <w:tc>
          <w:tcPr>
            <w:tcW w:w="2209" w:type="dxa"/>
          </w:tcPr>
          <w:p w:rsidR="00C71366" w:rsidRDefault="00C71366" w:rsidP="00B049F9"/>
        </w:tc>
      </w:tr>
      <w:tr w:rsidR="00C71366" w:rsidTr="00C71366">
        <w:tc>
          <w:tcPr>
            <w:tcW w:w="2208" w:type="dxa"/>
          </w:tcPr>
          <w:p w:rsidR="00C71366" w:rsidRDefault="007B01E5" w:rsidP="00B049F9">
            <w:r>
              <w:t>Juridisch adviseur</w:t>
            </w:r>
          </w:p>
        </w:tc>
        <w:tc>
          <w:tcPr>
            <w:tcW w:w="2208" w:type="dxa"/>
          </w:tcPr>
          <w:p w:rsidR="00C71366" w:rsidRDefault="00C71366" w:rsidP="00B049F9"/>
        </w:tc>
        <w:tc>
          <w:tcPr>
            <w:tcW w:w="2208" w:type="dxa"/>
          </w:tcPr>
          <w:p w:rsidR="00C71366" w:rsidRDefault="00C71366" w:rsidP="00B049F9"/>
        </w:tc>
        <w:tc>
          <w:tcPr>
            <w:tcW w:w="2209" w:type="dxa"/>
          </w:tcPr>
          <w:p w:rsidR="00C71366" w:rsidRDefault="00C71366" w:rsidP="00B049F9"/>
        </w:tc>
      </w:tr>
      <w:tr w:rsidR="00C71366" w:rsidTr="00C71366">
        <w:tc>
          <w:tcPr>
            <w:tcW w:w="2208" w:type="dxa"/>
          </w:tcPr>
          <w:p w:rsidR="00C71366" w:rsidRDefault="007B01E5" w:rsidP="00B049F9">
            <w:r>
              <w:t>….</w:t>
            </w:r>
          </w:p>
        </w:tc>
        <w:tc>
          <w:tcPr>
            <w:tcW w:w="2208" w:type="dxa"/>
          </w:tcPr>
          <w:p w:rsidR="00C71366" w:rsidRDefault="00C71366" w:rsidP="00B049F9"/>
        </w:tc>
        <w:tc>
          <w:tcPr>
            <w:tcW w:w="2208" w:type="dxa"/>
          </w:tcPr>
          <w:p w:rsidR="00C71366" w:rsidRDefault="00C71366" w:rsidP="00B049F9"/>
        </w:tc>
        <w:tc>
          <w:tcPr>
            <w:tcW w:w="2209" w:type="dxa"/>
          </w:tcPr>
          <w:p w:rsidR="00C71366" w:rsidRDefault="00C71366" w:rsidP="00B049F9"/>
        </w:tc>
      </w:tr>
      <w:tr w:rsidR="007B01E5" w:rsidTr="00C71366">
        <w:tc>
          <w:tcPr>
            <w:tcW w:w="2208" w:type="dxa"/>
          </w:tcPr>
          <w:p w:rsidR="007B01E5" w:rsidRDefault="007B01E5" w:rsidP="00B049F9">
            <w:r>
              <w:t>…</w:t>
            </w:r>
          </w:p>
        </w:tc>
        <w:tc>
          <w:tcPr>
            <w:tcW w:w="2208" w:type="dxa"/>
          </w:tcPr>
          <w:p w:rsidR="007B01E5" w:rsidRDefault="007B01E5" w:rsidP="00B049F9"/>
        </w:tc>
        <w:tc>
          <w:tcPr>
            <w:tcW w:w="2208" w:type="dxa"/>
          </w:tcPr>
          <w:p w:rsidR="007B01E5" w:rsidRDefault="007B01E5" w:rsidP="00B049F9"/>
        </w:tc>
        <w:tc>
          <w:tcPr>
            <w:tcW w:w="2209" w:type="dxa"/>
          </w:tcPr>
          <w:p w:rsidR="007B01E5" w:rsidRDefault="007B01E5" w:rsidP="00B049F9"/>
        </w:tc>
      </w:tr>
    </w:tbl>
    <w:p w:rsidR="00B049F9" w:rsidRDefault="00B049F9" w:rsidP="00B049F9"/>
    <w:p w:rsidR="00B049F9" w:rsidRDefault="00B049F9" w:rsidP="00B049F9">
      <w:r>
        <w:t xml:space="preserve"> </w:t>
      </w:r>
    </w:p>
    <w:p w:rsidR="00B049F9" w:rsidRDefault="00B049F9" w:rsidP="00B049F9"/>
    <w:p w:rsidR="00B049F9" w:rsidRDefault="00B049F9" w:rsidP="00B049F9">
      <w:r>
        <w:t xml:space="preserve"> </w:t>
      </w:r>
    </w:p>
    <w:p w:rsidR="00B049F9" w:rsidRDefault="00B049F9" w:rsidP="00B049F9"/>
    <w:p w:rsidR="00B049F9" w:rsidRDefault="00B049F9" w:rsidP="00B049F9">
      <w:r>
        <w:t xml:space="preserve"> </w:t>
      </w:r>
    </w:p>
    <w:p w:rsidR="00B049F9" w:rsidRDefault="00B049F9" w:rsidP="00B049F9"/>
    <w:p w:rsidR="00B049F9" w:rsidRDefault="00B049F9" w:rsidP="00B049F9">
      <w:pPr>
        <w:pStyle w:val="Kop2"/>
      </w:pPr>
      <w:r>
        <w:lastRenderedPageBreak/>
        <w:t xml:space="preserve"> </w:t>
      </w:r>
      <w:bookmarkStart w:id="13" w:name="_Toc155711051"/>
      <w:r>
        <w:t>Communicatie</w:t>
      </w:r>
      <w:bookmarkEnd w:id="13"/>
      <w:r>
        <w:t xml:space="preserve">  </w:t>
      </w:r>
    </w:p>
    <w:p w:rsidR="00B049F9" w:rsidRDefault="00B049F9" w:rsidP="00B049F9">
      <w:pPr>
        <w:pStyle w:val="Kop3"/>
      </w:pPr>
      <w:bookmarkStart w:id="14" w:name="_Toc155711052"/>
      <w:r>
        <w:t>Communicatie over de opdracht</w:t>
      </w:r>
      <w:bookmarkEnd w:id="14"/>
      <w:r>
        <w:t xml:space="preserve"> </w:t>
      </w:r>
    </w:p>
    <w:p w:rsidR="00B049F9" w:rsidRDefault="00B049F9" w:rsidP="00B049F9">
      <w:r>
        <w:t xml:space="preserve">Stel een stakeholdersanalyse op. Welke partners zijn belangrijk in dit project? </w:t>
      </w:r>
    </w:p>
    <w:p w:rsidR="00B049F9" w:rsidRDefault="00B049F9" w:rsidP="00B049F9">
      <w:r>
        <w:t xml:space="preserve">Geef per speler aan welk belang ze bij de opdracht hebben (meewerkend, neutraal of tegenwerkend). </w:t>
      </w:r>
    </w:p>
    <w:p w:rsidR="00B049F9" w:rsidRDefault="00B049F9" w:rsidP="00B049F9"/>
    <w:p w:rsidR="00B049F9" w:rsidRDefault="00B049F9" w:rsidP="00B049F9">
      <w:r>
        <w:t xml:space="preserve">En tot slot: hoe wordt met welke stakeholder om gegaan? </w:t>
      </w:r>
    </w:p>
    <w:p w:rsidR="00B049F9" w:rsidRDefault="00B049F9" w:rsidP="00B049F9">
      <w:pPr>
        <w:pStyle w:val="Kop3"/>
      </w:pPr>
      <w:bookmarkStart w:id="15" w:name="_Toc155711053"/>
      <w:r>
        <w:t>Draagvlak</w:t>
      </w:r>
      <w:bookmarkEnd w:id="15"/>
      <w:r>
        <w:t xml:space="preserve"> </w:t>
      </w:r>
    </w:p>
    <w:p w:rsidR="00B049F9" w:rsidRDefault="00B049F9" w:rsidP="00B049F9">
      <w:r>
        <w:t xml:space="preserve">Geef aan welke partijen nodig zijn om dit project tot een goed en succesvol einde te brengen. </w:t>
      </w:r>
    </w:p>
    <w:p w:rsidR="00B049F9" w:rsidRDefault="00B049F9" w:rsidP="00B049F9">
      <w:pPr>
        <w:pStyle w:val="Kop3"/>
      </w:pPr>
      <w:bookmarkStart w:id="16" w:name="_Toc155711054"/>
      <w:r>
        <w:t>Communicatiedocument</w:t>
      </w:r>
      <w:bookmarkEnd w:id="16"/>
      <w:r>
        <w:t xml:space="preserve"> </w:t>
      </w:r>
    </w:p>
    <w:p w:rsidR="00B049F9" w:rsidRDefault="00B049F9" w:rsidP="00B049F9">
      <w:r>
        <w:t xml:space="preserve">Gebruik een communicatieplan waarin is aangeven, welke partijen wanneer waarover en hoe (met welke communicatieboodschap) worden geïnformeerd. </w:t>
      </w:r>
    </w:p>
    <w:p w:rsidR="00B049F9" w:rsidRDefault="00B049F9" w:rsidP="00B049F9">
      <w:pPr>
        <w:pStyle w:val="Kop3"/>
      </w:pPr>
      <w:bookmarkStart w:id="17" w:name="_Toc155711055"/>
      <w:r>
        <w:t>Opdrachtdocumenten en archief</w:t>
      </w:r>
      <w:bookmarkEnd w:id="17"/>
      <w:r>
        <w:t xml:space="preserve"> </w:t>
      </w:r>
    </w:p>
    <w:p w:rsidR="00B049F9" w:rsidRDefault="00B049F9" w:rsidP="00B049F9">
      <w:r>
        <w:t>Geef aan waar wordt gearchiveerd en waar iedereen stukken kan terugvinden. Bij het afsluiten van</w:t>
      </w:r>
      <w:r w:rsidR="007B01E5">
        <w:t xml:space="preserve"> </w:t>
      </w:r>
      <w:r>
        <w:t xml:space="preserve">het project moet duidelijk worden welke informatie duurzaam beschikbaar en toegankelijk blijft en wie daarvoor zorgt. Geef aan wie hierover de beslissing gaat nemen. </w:t>
      </w:r>
    </w:p>
    <w:p w:rsidR="00B049F9" w:rsidRDefault="00B049F9" w:rsidP="00B049F9"/>
    <w:p w:rsidR="00B049F9" w:rsidRDefault="00B049F9" w:rsidP="00B049F9">
      <w:r>
        <w:t xml:space="preserve"> </w:t>
      </w:r>
    </w:p>
    <w:p w:rsidR="00B049F9" w:rsidRDefault="00B049F9" w:rsidP="00B049F9"/>
    <w:p w:rsidR="00B049F9" w:rsidRDefault="00B049F9" w:rsidP="00B049F9">
      <w:r>
        <w:t xml:space="preserve"> </w:t>
      </w:r>
    </w:p>
    <w:p w:rsidR="00B049F9" w:rsidRDefault="00B049F9" w:rsidP="00B049F9"/>
    <w:p w:rsidR="007B01E5" w:rsidRDefault="007B01E5">
      <w:pPr>
        <w:spacing w:line="240" w:lineRule="auto"/>
        <w:rPr>
          <w:rFonts w:cs="Courier New"/>
          <w:color w:val="00A9F3"/>
          <w:sz w:val="40"/>
          <w:szCs w:val="50"/>
        </w:rPr>
      </w:pPr>
      <w:r>
        <w:br w:type="page"/>
      </w:r>
    </w:p>
    <w:p w:rsidR="00B049F9" w:rsidRDefault="00B049F9" w:rsidP="00B049F9">
      <w:pPr>
        <w:pStyle w:val="Kop2"/>
      </w:pPr>
      <w:bookmarkStart w:id="18" w:name="_Toc155711056"/>
      <w:r>
        <w:lastRenderedPageBreak/>
        <w:t>Uitvoering en planning</w:t>
      </w:r>
      <w:bookmarkEnd w:id="18"/>
      <w:r>
        <w:t xml:space="preserve">  </w:t>
      </w:r>
    </w:p>
    <w:p w:rsidR="00B049F9" w:rsidRDefault="00B049F9" w:rsidP="00B049F9">
      <w:pPr>
        <w:pStyle w:val="Kop3"/>
      </w:pPr>
      <w:bookmarkStart w:id="19" w:name="_Toc155711057"/>
      <w:r>
        <w:t>Opdrachtaanpak</w:t>
      </w:r>
      <w:bookmarkEnd w:id="19"/>
      <w:r>
        <w:t xml:space="preserve"> </w:t>
      </w:r>
    </w:p>
    <w:p w:rsidR="00B049F9" w:rsidRDefault="00B049F9" w:rsidP="00B049F9">
      <w:r>
        <w:t xml:space="preserve">Geef hierin aan welke werkwijze gehanteerd wordt in de projectaanpak. Betreft hierbij de opdrachtgever. </w:t>
      </w:r>
    </w:p>
    <w:p w:rsidR="00B049F9" w:rsidRDefault="00B049F9" w:rsidP="00B049F9">
      <w:pPr>
        <w:pStyle w:val="Kop3"/>
      </w:pPr>
      <w:bookmarkStart w:id="20" w:name="_Toc155711058"/>
      <w:r>
        <w:t>Mijlpalen en fasering (optioneel)</w:t>
      </w:r>
      <w:bookmarkEnd w:id="20"/>
      <w:r>
        <w:t xml:space="preserve"> </w:t>
      </w:r>
    </w:p>
    <w:p w:rsidR="00B049F9" w:rsidRDefault="00B049F9" w:rsidP="00B049F9">
      <w:r>
        <w:t xml:space="preserve">Neem de mijlpalen/fases op in het projectplan. Neem de start en einddata van iedere mijlpaal/fase op. Geef hierbij aan waar de go en no-go beslismomenten zitten, wie moet beslissen en wie er verantwoordelijk zijn voor het behalen van de mijlpaal/fase. </w:t>
      </w:r>
    </w:p>
    <w:p w:rsidR="00B049F9" w:rsidRDefault="00B049F9" w:rsidP="00B049F9">
      <w:pPr>
        <w:pStyle w:val="Kop3"/>
      </w:pPr>
      <w:bookmarkStart w:id="21" w:name="_Toc155711059"/>
      <w:r>
        <w:t>Planning gedetailleerd</w:t>
      </w:r>
      <w:bookmarkEnd w:id="21"/>
      <w:r>
        <w:t xml:space="preserve"> </w:t>
      </w:r>
    </w:p>
    <w:p w:rsidR="00B049F9" w:rsidRDefault="00B049F9" w:rsidP="00B049F9">
      <w:r>
        <w:t xml:space="preserve">Verwijs naar het planningsdocument. Hierin staat per activiteit de benodigde tijd, en begin- en eindtijd (doorlooptijd) opgenomen. Benoem de projectmedewerkers en ken ze de uren per activiteit toe. Houd rekening met een zekere risicomarge in de uren. </w:t>
      </w:r>
    </w:p>
    <w:p w:rsidR="00B049F9" w:rsidRDefault="00B049F9" w:rsidP="00B049F9"/>
    <w:p w:rsidR="00B049F9" w:rsidRDefault="00B049F9" w:rsidP="00B049F9">
      <w:r>
        <w:t xml:space="preserve"> </w:t>
      </w:r>
    </w:p>
    <w:p w:rsidR="00B049F9" w:rsidRDefault="00B049F9" w:rsidP="00B049F9"/>
    <w:p w:rsidR="00062C57" w:rsidRDefault="00062C57">
      <w:pPr>
        <w:spacing w:line="240" w:lineRule="auto"/>
        <w:rPr>
          <w:rFonts w:cs="Courier New"/>
          <w:color w:val="00A9F3"/>
          <w:sz w:val="40"/>
          <w:szCs w:val="50"/>
        </w:rPr>
      </w:pPr>
      <w:r>
        <w:br w:type="page"/>
      </w:r>
    </w:p>
    <w:p w:rsidR="00B049F9" w:rsidRDefault="00B049F9" w:rsidP="00B049F9">
      <w:pPr>
        <w:pStyle w:val="Kop2"/>
      </w:pPr>
      <w:bookmarkStart w:id="22" w:name="_Toc155711060"/>
      <w:r>
        <w:lastRenderedPageBreak/>
        <w:t>Financiën</w:t>
      </w:r>
      <w:bookmarkEnd w:id="22"/>
      <w:r>
        <w:t xml:space="preserve"> </w:t>
      </w:r>
    </w:p>
    <w:p w:rsidR="00B049F9" w:rsidRDefault="00B049F9" w:rsidP="00B049F9">
      <w:pPr>
        <w:pStyle w:val="Kop3"/>
      </w:pPr>
      <w:bookmarkStart w:id="23" w:name="_Toc155711061"/>
      <w:r>
        <w:t>Kosten</w:t>
      </w:r>
      <w:bookmarkEnd w:id="23"/>
      <w:r>
        <w:t xml:space="preserve"> </w:t>
      </w:r>
    </w:p>
    <w:p w:rsidR="00B049F9" w:rsidRDefault="00B049F9" w:rsidP="00F92B66">
      <w:pPr>
        <w:pStyle w:val="Lijstalinea"/>
        <w:numPr>
          <w:ilvl w:val="0"/>
          <w:numId w:val="38"/>
        </w:numPr>
      </w:pPr>
      <w:r>
        <w:t xml:space="preserve">Geef aan welke kosten er zijn en uit welk budget ze komen. </w:t>
      </w:r>
    </w:p>
    <w:p w:rsidR="00B049F9" w:rsidRDefault="00B049F9" w:rsidP="00F92B66">
      <w:pPr>
        <w:pStyle w:val="Lijstalinea"/>
        <w:numPr>
          <w:ilvl w:val="0"/>
          <w:numId w:val="38"/>
        </w:numPr>
      </w:pPr>
      <w:r>
        <w:t xml:space="preserve">Maak onderscheid in projectkosten en beheerskosten.  </w:t>
      </w:r>
    </w:p>
    <w:p w:rsidR="00B049F9" w:rsidRDefault="00B049F9" w:rsidP="00F92B66">
      <w:pPr>
        <w:pStyle w:val="Lijstalinea"/>
        <w:numPr>
          <w:ilvl w:val="0"/>
          <w:numId w:val="38"/>
        </w:numPr>
      </w:pPr>
      <w:r>
        <w:t xml:space="preserve">Als een project kostenneutraal is mag dat ook hier vermeld worden. </w:t>
      </w:r>
    </w:p>
    <w:p w:rsidR="00B049F9" w:rsidRDefault="00B049F9" w:rsidP="00F92B66">
      <w:pPr>
        <w:pStyle w:val="Kop3"/>
      </w:pPr>
      <w:bookmarkStart w:id="24" w:name="_Toc155711062"/>
      <w:r>
        <w:t>Onderbouwing businesscase</w:t>
      </w:r>
      <w:bookmarkEnd w:id="24"/>
      <w:r>
        <w:t xml:space="preserve"> </w:t>
      </w:r>
    </w:p>
    <w:tbl>
      <w:tblPr>
        <w:tblStyle w:val="VNGtabelmiddenblauw"/>
        <w:tblW w:w="0" w:type="auto"/>
        <w:tblLook w:val="04A0" w:firstRow="1" w:lastRow="0" w:firstColumn="1" w:lastColumn="0" w:noHBand="0" w:noVBand="1"/>
      </w:tblPr>
      <w:tblGrid>
        <w:gridCol w:w="2944"/>
        <w:gridCol w:w="2944"/>
        <w:gridCol w:w="2945"/>
      </w:tblGrid>
      <w:tr w:rsidR="00F92B66" w:rsidTr="00F92B66">
        <w:trPr>
          <w:cnfStyle w:val="100000000000" w:firstRow="1" w:lastRow="0" w:firstColumn="0" w:lastColumn="0" w:oddVBand="0" w:evenVBand="0" w:oddHBand="0" w:evenHBand="0" w:firstRowFirstColumn="0" w:firstRowLastColumn="0" w:lastRowFirstColumn="0" w:lastRowLastColumn="0"/>
        </w:trPr>
        <w:tc>
          <w:tcPr>
            <w:tcW w:w="2944" w:type="dxa"/>
          </w:tcPr>
          <w:p w:rsidR="00F92B66" w:rsidRDefault="00F92B66" w:rsidP="00B049F9">
            <w:r>
              <w:t>Businesscase</w:t>
            </w:r>
          </w:p>
        </w:tc>
        <w:tc>
          <w:tcPr>
            <w:tcW w:w="2944" w:type="dxa"/>
          </w:tcPr>
          <w:p w:rsidR="00F92B66" w:rsidRDefault="00F92B66" w:rsidP="00B049F9">
            <w:r w:rsidRPr="00F92B66">
              <w:t>Financiële baten</w:t>
            </w:r>
          </w:p>
        </w:tc>
        <w:tc>
          <w:tcPr>
            <w:tcW w:w="2945" w:type="dxa"/>
          </w:tcPr>
          <w:p w:rsidR="00F92B66" w:rsidRDefault="00F92B66" w:rsidP="00B049F9">
            <w:r>
              <w:t>Niet f</w:t>
            </w:r>
            <w:r w:rsidRPr="00F92B66">
              <w:t>inanciële baten</w:t>
            </w:r>
          </w:p>
        </w:tc>
      </w:tr>
      <w:tr w:rsidR="00F92B66" w:rsidTr="00F92B66">
        <w:tc>
          <w:tcPr>
            <w:tcW w:w="2944" w:type="dxa"/>
          </w:tcPr>
          <w:p w:rsidR="00F92B66" w:rsidRDefault="00F92B66" w:rsidP="00B049F9"/>
        </w:tc>
        <w:tc>
          <w:tcPr>
            <w:tcW w:w="2944" w:type="dxa"/>
          </w:tcPr>
          <w:p w:rsidR="00F92B66" w:rsidRDefault="00F92B66" w:rsidP="00B049F9"/>
        </w:tc>
        <w:tc>
          <w:tcPr>
            <w:tcW w:w="2945" w:type="dxa"/>
          </w:tcPr>
          <w:p w:rsidR="00F92B66" w:rsidRDefault="00F92B66" w:rsidP="00B049F9"/>
        </w:tc>
      </w:tr>
    </w:tbl>
    <w:p w:rsidR="00B049F9" w:rsidRDefault="00B049F9" w:rsidP="00B049F9"/>
    <w:p w:rsidR="00B049F9" w:rsidRDefault="00B049F9" w:rsidP="00B049F9">
      <w:pPr>
        <w:pStyle w:val="Kop3"/>
      </w:pPr>
      <w:bookmarkStart w:id="25" w:name="_Toc155711063"/>
      <w:r>
        <w:t>Budgetbeheer</w:t>
      </w:r>
      <w:bookmarkEnd w:id="25"/>
      <w:r>
        <w:t xml:space="preserve"> </w:t>
      </w:r>
    </w:p>
    <w:p w:rsidR="00B049F9" w:rsidRDefault="00B049F9" w:rsidP="00B049F9">
      <w:r>
        <w:t xml:space="preserve">Geef aan wie er verantwoordelijk is voor het budget. </w:t>
      </w:r>
    </w:p>
    <w:p w:rsidR="00B049F9" w:rsidRDefault="00B049F9" w:rsidP="00B049F9"/>
    <w:p w:rsidR="00F92B66" w:rsidRDefault="00F92B66">
      <w:pPr>
        <w:spacing w:line="240" w:lineRule="auto"/>
        <w:rPr>
          <w:rFonts w:cs="Courier New"/>
          <w:color w:val="00A9F3"/>
          <w:sz w:val="40"/>
          <w:szCs w:val="50"/>
        </w:rPr>
      </w:pPr>
      <w:r>
        <w:br w:type="page"/>
      </w:r>
    </w:p>
    <w:p w:rsidR="00B049F9" w:rsidRDefault="00B049F9" w:rsidP="00B049F9">
      <w:pPr>
        <w:pStyle w:val="Kop2"/>
      </w:pPr>
      <w:bookmarkStart w:id="26" w:name="_Toc155711064"/>
      <w:r>
        <w:lastRenderedPageBreak/>
        <w:t>Kwaliteit</w:t>
      </w:r>
      <w:bookmarkEnd w:id="26"/>
      <w:r>
        <w:t xml:space="preserve"> </w:t>
      </w:r>
    </w:p>
    <w:p w:rsidR="00B049F9" w:rsidRDefault="00B049F9" w:rsidP="00B049F9">
      <w:r>
        <w:t xml:space="preserve">Geef aan hoe de inhoudelijke kwaliteit van de opdracht wordt geborgd.  </w:t>
      </w:r>
    </w:p>
    <w:p w:rsidR="00B049F9" w:rsidRDefault="00B049F9" w:rsidP="00B049F9"/>
    <w:p w:rsidR="00B049F9" w:rsidRDefault="00B049F9" w:rsidP="00B049F9">
      <w:r>
        <w:t xml:space="preserve">Zijn er eventuele eisen van de opdrachtgever? Denk ook aan prijs/kwaliteitsverhouding, maatschappelijke invloeden en belang (beleid), inzet van mensen en middelen, samenwerking met partners.  </w:t>
      </w:r>
    </w:p>
    <w:p w:rsidR="00B049F9" w:rsidRDefault="00B049F9" w:rsidP="00B049F9"/>
    <w:p w:rsidR="00B049F9" w:rsidRDefault="00B049F9" w:rsidP="00B049F9">
      <w:r>
        <w:t xml:space="preserve"> </w:t>
      </w:r>
    </w:p>
    <w:p w:rsidR="00B049F9" w:rsidRDefault="00B049F9" w:rsidP="00B049F9"/>
    <w:p w:rsidR="00F92B66" w:rsidRDefault="00F92B66">
      <w:pPr>
        <w:spacing w:line="240" w:lineRule="auto"/>
        <w:rPr>
          <w:rFonts w:cs="Courier New"/>
          <w:color w:val="00A9F3"/>
          <w:sz w:val="40"/>
          <w:szCs w:val="50"/>
        </w:rPr>
      </w:pPr>
      <w:r>
        <w:br w:type="page"/>
      </w:r>
    </w:p>
    <w:p w:rsidR="00B049F9" w:rsidRDefault="00B049F9" w:rsidP="00B049F9">
      <w:pPr>
        <w:pStyle w:val="Kop2"/>
      </w:pPr>
      <w:bookmarkStart w:id="27" w:name="_Toc155711065"/>
      <w:r>
        <w:lastRenderedPageBreak/>
        <w:t>Risico’s</w:t>
      </w:r>
      <w:bookmarkEnd w:id="27"/>
      <w:r>
        <w:t xml:space="preserve"> </w:t>
      </w:r>
      <w:bookmarkStart w:id="28" w:name="_GoBack"/>
      <w:bookmarkEnd w:id="28"/>
    </w:p>
    <w:p w:rsidR="00B049F9" w:rsidRDefault="00B049F9" w:rsidP="00B049F9">
      <w:r>
        <w:t xml:space="preserve">Hierbij gaat het om het beschrijven van de risico's en onzekerheden die gedurende het project bestaan en kunnen ontstaan. Een risicoanalyse bestaat uit het vaststellen van de risico's in de uitvoer van de opdracht en de kans op het voorkomen van een dergelijk risico, daarbij inschattend wat de mogelijke effecten kunnen zijn (risico=kans*effect).  </w:t>
      </w:r>
    </w:p>
    <w:p w:rsidR="00B049F9" w:rsidRDefault="00B049F9" w:rsidP="00B049F9"/>
    <w:p w:rsidR="00B049F9" w:rsidRDefault="00B049F9" w:rsidP="00B049F9">
      <w:r>
        <w:t xml:space="preserve">Geef voor de grootste risico's aan welke beheersmaatregelen moeten worden genomen (bijv. extra geld reserveren, meer capaciteit of extra onderzoek doen). Schrijf ook op wie verantwoordelijk is voor de beheersmaatregel. Stel deze risico’s samen met het projectteam op. </w:t>
      </w:r>
    </w:p>
    <w:p w:rsidR="00B049F9" w:rsidRDefault="00B049F9" w:rsidP="00B049F9"/>
    <w:p w:rsidR="00B049F9" w:rsidRDefault="00B049F9" w:rsidP="00B049F9">
      <w:r>
        <w:t xml:space="preserve">Leg vervolgens ook vast met de opdrachtgever welke risicomaatregelen binnen het project opgepakt kunnen worden en welke niet. </w:t>
      </w:r>
    </w:p>
    <w:p w:rsidR="00B049F9" w:rsidRDefault="00B049F9" w:rsidP="00B049F9"/>
    <w:p w:rsidR="00E56BE0" w:rsidRDefault="00B049F9" w:rsidP="00B049F9">
      <w:r>
        <w:t xml:space="preserve"> </w:t>
      </w:r>
      <w:r w:rsidR="00287301">
        <w:t xml:space="preserve"> </w:t>
      </w:r>
    </w:p>
    <w:sectPr w:rsidR="00E56BE0" w:rsidSect="00FA2186">
      <w:headerReference w:type="default" r:id="rId8"/>
      <w:footerReference w:type="default" r:id="rId9"/>
      <w:headerReference w:type="first" r:id="rId10"/>
      <w:footerReference w:type="first" r:id="rId11"/>
      <w:type w:val="continuous"/>
      <w:pgSz w:w="11905" w:h="16837" w:code="9"/>
      <w:pgMar w:top="284" w:right="1531" w:bottom="2098" w:left="1531" w:header="0" w:footer="1134" w:gutter="0"/>
      <w:paperSrc w:first="7" w:other="7"/>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5D5" w:rsidRDefault="00C465D5">
      <w:r>
        <w:separator/>
      </w:r>
    </w:p>
  </w:endnote>
  <w:endnote w:type="continuationSeparator" w:id="0">
    <w:p w:rsidR="00C465D5" w:rsidRDefault="00C4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199203"/>
      <w:docPartObj>
        <w:docPartGallery w:val="Page Numbers (Bottom of Page)"/>
        <w:docPartUnique/>
      </w:docPartObj>
    </w:sdtPr>
    <w:sdtEndPr/>
    <w:sdtContent>
      <w:p w:rsidR="00FA2186" w:rsidRDefault="00FA2186">
        <w:pPr>
          <w:pStyle w:val="Voettekst"/>
          <w:jc w:val="right"/>
        </w:pPr>
        <w:r>
          <w:rPr>
            <w:rFonts w:eastAsia="Arial"/>
            <w:b/>
            <w:noProof/>
            <w:sz w:val="16"/>
          </w:rPr>
          <mc:AlternateContent>
            <mc:Choice Requires="wps">
              <w:drawing>
                <wp:anchor distT="0" distB="0" distL="114300" distR="114300" simplePos="0" relativeHeight="251682815" behindDoc="0" locked="0" layoutInCell="1" allowOverlap="1" wp14:anchorId="70053F4C" wp14:editId="145A3894">
                  <wp:simplePos x="0" y="0"/>
                  <wp:positionH relativeFrom="page">
                    <wp:posOffset>972185</wp:posOffset>
                  </wp:positionH>
                  <wp:positionV relativeFrom="page">
                    <wp:posOffset>9680575</wp:posOffset>
                  </wp:positionV>
                  <wp:extent cx="3888105" cy="532765"/>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186" w:rsidRPr="00901A4F" w:rsidRDefault="00FA2186" w:rsidP="00FA2186">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53F4C" id="_x0000_t202" coordsize="21600,21600" o:spt="202" path="m,l,21600r21600,l21600,xe">
                  <v:stroke joinstyle="miter"/>
                  <v:path gradientshapeok="t" o:connecttype="rect"/>
                </v:shapetype>
                <v:shape id="Text Box 2" o:spid="_x0000_s1026" type="#_x0000_t202" style="position:absolute;left:0;text-align:left;margin-left:76.55pt;margin-top:762.25pt;width:306.15pt;height:41.95pt;z-index:2516828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" stroked="f">
                  <v:textbox inset="0,0,0,0">
                    <w:txbxContent>
                      <w:p w:rsidR="00FA2186" w:rsidRPr="00901A4F" w:rsidRDefault="00FA2186" w:rsidP="00FA2186">
                        <w:pPr>
                          <w:rPr>
                            <w:rFonts w:cs="Arial"/>
                            <w:b/>
                            <w:sz w:val="16"/>
                          </w:rPr>
                        </w:pPr>
                        <w:r w:rsidRPr="00901A4F">
                          <w:rPr>
                            <w:rFonts w:cs="Arial"/>
                            <w:b/>
                            <w:sz w:val="16"/>
                          </w:rPr>
                          <w:t>Vereniging van Nederlandse Gemeenten</w:t>
                        </w:r>
                      </w:p>
                    </w:txbxContent>
                  </v:textbox>
                  <w10:wrap anchorx="page" anchory="page"/>
                </v:shape>
              </w:pict>
            </mc:Fallback>
          </mc:AlternateContent>
        </w:r>
        <w:r>
          <w:fldChar w:fldCharType="begin"/>
        </w:r>
        <w:r>
          <w:instrText>PAGE   \* MERGEFORMAT</w:instrText>
        </w:r>
        <w:r>
          <w:fldChar w:fldCharType="separate"/>
        </w:r>
        <w:r w:rsidR="00F170DC">
          <w:rPr>
            <w:noProof/>
          </w:rPr>
          <w:t>2</w:t>
        </w:r>
        <w:r>
          <w:fldChar w:fldCharType="end"/>
        </w:r>
      </w:p>
    </w:sdtContent>
  </w:sdt>
  <w:p w:rsidR="00EE6875" w:rsidRPr="00607447" w:rsidRDefault="00EE6875" w:rsidP="00607447">
    <w:pPr>
      <w:spacing w:before="1" w:line="189" w:lineRule="exact"/>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AB" w:rsidRPr="004776AB" w:rsidRDefault="00241172" w:rsidP="004C36DA">
    <w:pPr>
      <w:spacing w:before="1" w:line="189" w:lineRule="exact"/>
      <w:textAlignment w:val="baseline"/>
    </w:pPr>
    <w:r>
      <w:rPr>
        <w:rFonts w:eastAsia="Arial"/>
        <w:b/>
        <w:noProof/>
        <w:sz w:val="16"/>
      </w:rPr>
      <mc:AlternateContent>
        <mc:Choice Requires="wps">
          <w:drawing>
            <wp:anchor distT="0" distB="0" distL="114300" distR="114300" simplePos="0" relativeHeight="251666432" behindDoc="0" locked="0" layoutInCell="1" allowOverlap="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" stroked="f">
              <v:textbox inset="0,0,0,0">
                <w:txbxContent>
                  <w:p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5D5" w:rsidRDefault="00C465D5">
      <w:r>
        <w:separator/>
      </w:r>
    </w:p>
  </w:footnote>
  <w:footnote w:type="continuationSeparator" w:id="0">
    <w:p w:rsidR="00C465D5" w:rsidRDefault="00C4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148" w:rsidRDefault="003A5E95" w:rsidP="00590D35">
    <w:pPr>
      <w:spacing w:after="1560"/>
    </w:pPr>
    <w:r w:rsidRPr="002E3B9D">
      <w:rPr>
        <w:noProof/>
      </w:rPr>
      <w:drawing>
        <wp:anchor distT="0" distB="0" distL="114300" distR="114300" simplePos="0" relativeHeight="251680767" behindDoc="1" locked="0" layoutInCell="0" allowOverlap="1" wp14:anchorId="554762D4" wp14:editId="2EA74512">
          <wp:simplePos x="0" y="0"/>
          <wp:positionH relativeFrom="page">
            <wp:posOffset>632308</wp:posOffset>
          </wp:positionH>
          <wp:positionV relativeFrom="page">
            <wp:posOffset>426085</wp:posOffset>
          </wp:positionV>
          <wp:extent cx="864000" cy="452263"/>
          <wp:effectExtent l="0" t="0" r="0" b="5080"/>
          <wp:wrapNone/>
          <wp:docPr id="5"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11E103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54048C16"/>
    <w:lvl w:ilvl="0">
      <w:start w:val="1"/>
      <w:numFmt w:val="decimal"/>
      <w:pStyle w:val="Lijstnummering"/>
      <w:lvlText w:val="%1."/>
      <w:lvlJc w:val="left"/>
      <w:pPr>
        <w:tabs>
          <w:tab w:val="num" w:pos="360"/>
        </w:tabs>
        <w:ind w:left="360" w:hanging="360"/>
      </w:pPr>
    </w:lvl>
  </w:abstractNum>
  <w:abstractNum w:abstractNumId="2"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3" w15:restartNumberingAfterBreak="0">
    <w:nsid w:val="0AD1362F"/>
    <w:multiLevelType w:val="hybridMultilevel"/>
    <w:tmpl w:val="F0768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11503E"/>
    <w:multiLevelType w:val="multilevel"/>
    <w:tmpl w:val="921CE4C8"/>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5" w15:restartNumberingAfterBreak="0">
    <w:nsid w:val="1B8211EA"/>
    <w:multiLevelType w:val="multilevel"/>
    <w:tmpl w:val="0562E376"/>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6"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7"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8" w15:restartNumberingAfterBreak="0">
    <w:nsid w:val="38F305E3"/>
    <w:multiLevelType w:val="multilevel"/>
    <w:tmpl w:val="587E31B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9" w15:restartNumberingAfterBreak="0">
    <w:nsid w:val="3C32169D"/>
    <w:multiLevelType w:val="multilevel"/>
    <w:tmpl w:val="6CE03498"/>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0"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1" w15:restartNumberingAfterBreak="0">
    <w:nsid w:val="6C4A20E5"/>
    <w:multiLevelType w:val="hybridMultilevel"/>
    <w:tmpl w:val="3E104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ED03AB"/>
    <w:multiLevelType w:val="multilevel"/>
    <w:tmpl w:val="2FE26AD8"/>
    <w:lvl w:ilvl="0">
      <w:start w:val="1"/>
      <w:numFmt w:val="decimal"/>
      <w:pStyle w:val="Kop2"/>
      <w:lvlText w:val="%1."/>
      <w:lvlJc w:val="left"/>
      <w:pPr>
        <w:ind w:left="360" w:hanging="360"/>
      </w:pPr>
    </w:lvl>
    <w:lvl w:ilvl="1">
      <w:start w:val="1"/>
      <w:numFmt w:val="decimal"/>
      <w:pStyle w:val="Kop3"/>
      <w:isLgl/>
      <w:lvlText w:val="%1.%2."/>
      <w:lvlJc w:val="left"/>
      <w:pPr>
        <w:ind w:left="720" w:hanging="720"/>
      </w:pPr>
      <w:rPr>
        <w:rFonts w:hint="default"/>
      </w:rPr>
    </w:lvl>
    <w:lvl w:ilvl="2">
      <w:start w:val="1"/>
      <w:numFmt w:val="decimal"/>
      <w:pStyle w:val="Kop4"/>
      <w:isLgl/>
      <w:lvlText w:val="%1.%2.%3."/>
      <w:lvlJc w:val="left"/>
      <w:pPr>
        <w:ind w:left="720" w:hanging="720"/>
      </w:pPr>
      <w:rPr>
        <w:rFonts w:hint="default"/>
      </w:rPr>
    </w:lvl>
    <w:lvl w:ilvl="3">
      <w:start w:val="1"/>
      <w:numFmt w:val="decimal"/>
      <w:pStyle w:val="Kop5"/>
      <w:isLgl/>
      <w:lvlText w:val="%1.%2.%3.%4."/>
      <w:lvlJc w:val="left"/>
      <w:pPr>
        <w:ind w:left="1080" w:hanging="1080"/>
      </w:pPr>
      <w:rPr>
        <w:rFonts w:hint="default"/>
      </w:rPr>
    </w:lvl>
    <w:lvl w:ilvl="4">
      <w:start w:val="1"/>
      <w:numFmt w:val="decimal"/>
      <w:pStyle w:val="Kop6"/>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9"/>
  </w:num>
  <w:num w:numId="2">
    <w:abstractNumId w:val="8"/>
  </w:num>
  <w:num w:numId="3">
    <w:abstractNumId w:val="4"/>
  </w:num>
  <w:num w:numId="4">
    <w:abstractNumId w:val="5"/>
  </w:num>
  <w:num w:numId="5">
    <w:abstractNumId w:val="7"/>
  </w:num>
  <w:num w:numId="6">
    <w:abstractNumId w:val="10"/>
  </w:num>
  <w:num w:numId="7">
    <w:abstractNumId w:val="6"/>
  </w:num>
  <w:num w:numId="8">
    <w:abstractNumId w:val="2"/>
  </w:num>
  <w:num w:numId="9">
    <w:abstractNumId w:val="7"/>
  </w:num>
  <w:num w:numId="10">
    <w:abstractNumId w:val="10"/>
  </w:num>
  <w:num w:numId="11">
    <w:abstractNumId w:val="6"/>
  </w:num>
  <w:num w:numId="12">
    <w:abstractNumId w:val="2"/>
  </w:num>
  <w:num w:numId="13">
    <w:abstractNumId w:val="12"/>
  </w:num>
  <w:num w:numId="14">
    <w:abstractNumId w:val="12"/>
  </w:num>
  <w:num w:numId="15">
    <w:abstractNumId w:val="12"/>
  </w:num>
  <w:num w:numId="16">
    <w:abstractNumId w:val="12"/>
  </w:num>
  <w:num w:numId="17">
    <w:abstractNumId w:val="12"/>
  </w:num>
  <w:num w:numId="18">
    <w:abstractNumId w:val="1"/>
  </w:num>
  <w:num w:numId="19">
    <w:abstractNumId w:val="1"/>
  </w:num>
  <w:num w:numId="20">
    <w:abstractNumId w:val="0"/>
  </w:num>
  <w:num w:numId="21">
    <w:abstractNumId w:val="0"/>
  </w:num>
  <w:num w:numId="22">
    <w:abstractNumId w:val="7"/>
  </w:num>
  <w:num w:numId="23">
    <w:abstractNumId w:val="10"/>
  </w:num>
  <w:num w:numId="24">
    <w:abstractNumId w:val="6"/>
  </w:num>
  <w:num w:numId="25">
    <w:abstractNumId w:val="2"/>
  </w:num>
  <w:num w:numId="26">
    <w:abstractNumId w:val="12"/>
  </w:num>
  <w:num w:numId="27">
    <w:abstractNumId w:val="12"/>
  </w:num>
  <w:num w:numId="28">
    <w:abstractNumId w:val="7"/>
  </w:num>
  <w:num w:numId="29">
    <w:abstractNumId w:val="10"/>
  </w:num>
  <w:num w:numId="30">
    <w:abstractNumId w:val="6"/>
  </w:num>
  <w:num w:numId="31">
    <w:abstractNumId w:val="2"/>
  </w:num>
  <w:num w:numId="32">
    <w:abstractNumId w:val="12"/>
  </w:num>
  <w:num w:numId="33">
    <w:abstractNumId w:val="12"/>
  </w:num>
  <w:num w:numId="34">
    <w:abstractNumId w:val="12"/>
  </w:num>
  <w:num w:numId="35">
    <w:abstractNumId w:val="12"/>
  </w:num>
  <w:num w:numId="36">
    <w:abstractNumId w:val="12"/>
  </w:num>
  <w:num w:numId="37">
    <w:abstractNumId w:val="11"/>
  </w:num>
  <w:num w:numId="3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F9"/>
    <w:rsid w:val="00004D08"/>
    <w:rsid w:val="000103CE"/>
    <w:rsid w:val="000127BE"/>
    <w:rsid w:val="00012AFA"/>
    <w:rsid w:val="000165C9"/>
    <w:rsid w:val="00017C57"/>
    <w:rsid w:val="00020B64"/>
    <w:rsid w:val="000410CA"/>
    <w:rsid w:val="000417A1"/>
    <w:rsid w:val="000418E5"/>
    <w:rsid w:val="00042049"/>
    <w:rsid w:val="00045466"/>
    <w:rsid w:val="00047040"/>
    <w:rsid w:val="000506F8"/>
    <w:rsid w:val="00050743"/>
    <w:rsid w:val="00055A4B"/>
    <w:rsid w:val="00062C57"/>
    <w:rsid w:val="00070796"/>
    <w:rsid w:val="00071277"/>
    <w:rsid w:val="000742B5"/>
    <w:rsid w:val="00084CB9"/>
    <w:rsid w:val="000962BB"/>
    <w:rsid w:val="000A666C"/>
    <w:rsid w:val="000B61B9"/>
    <w:rsid w:val="000C1735"/>
    <w:rsid w:val="000C4290"/>
    <w:rsid w:val="000C512C"/>
    <w:rsid w:val="000D03A5"/>
    <w:rsid w:val="000D226C"/>
    <w:rsid w:val="000D4574"/>
    <w:rsid w:val="000F1396"/>
    <w:rsid w:val="000F33B3"/>
    <w:rsid w:val="00100CBD"/>
    <w:rsid w:val="00100D7A"/>
    <w:rsid w:val="00111E05"/>
    <w:rsid w:val="00115283"/>
    <w:rsid w:val="001210B4"/>
    <w:rsid w:val="00123A7C"/>
    <w:rsid w:val="00124EA9"/>
    <w:rsid w:val="00125358"/>
    <w:rsid w:val="001410A5"/>
    <w:rsid w:val="00143A9C"/>
    <w:rsid w:val="0014684E"/>
    <w:rsid w:val="00146B36"/>
    <w:rsid w:val="00165095"/>
    <w:rsid w:val="00173B76"/>
    <w:rsid w:val="00177046"/>
    <w:rsid w:val="00185A52"/>
    <w:rsid w:val="001A439E"/>
    <w:rsid w:val="001A55F4"/>
    <w:rsid w:val="001A63A1"/>
    <w:rsid w:val="001A6E0F"/>
    <w:rsid w:val="001B1512"/>
    <w:rsid w:val="001C3F17"/>
    <w:rsid w:val="001C50FC"/>
    <w:rsid w:val="001D49B8"/>
    <w:rsid w:val="001E018D"/>
    <w:rsid w:val="001E1229"/>
    <w:rsid w:val="001E30DD"/>
    <w:rsid w:val="001E3ADB"/>
    <w:rsid w:val="001F3BFB"/>
    <w:rsid w:val="001F7A76"/>
    <w:rsid w:val="00201EAF"/>
    <w:rsid w:val="0020379C"/>
    <w:rsid w:val="00203C3D"/>
    <w:rsid w:val="00204B4B"/>
    <w:rsid w:val="0021160C"/>
    <w:rsid w:val="00216D16"/>
    <w:rsid w:val="00217C55"/>
    <w:rsid w:val="002201A8"/>
    <w:rsid w:val="0022556C"/>
    <w:rsid w:val="00230046"/>
    <w:rsid w:val="0023125B"/>
    <w:rsid w:val="002324F7"/>
    <w:rsid w:val="0023513C"/>
    <w:rsid w:val="00237D84"/>
    <w:rsid w:val="0024071A"/>
    <w:rsid w:val="00241172"/>
    <w:rsid w:val="002430BF"/>
    <w:rsid w:val="00253EA6"/>
    <w:rsid w:val="00256AE9"/>
    <w:rsid w:val="002604D3"/>
    <w:rsid w:val="002626E0"/>
    <w:rsid w:val="00267B36"/>
    <w:rsid w:val="00274A16"/>
    <w:rsid w:val="002750CE"/>
    <w:rsid w:val="00287301"/>
    <w:rsid w:val="002A6CA8"/>
    <w:rsid w:val="002B738B"/>
    <w:rsid w:val="002C36B2"/>
    <w:rsid w:val="002C62F2"/>
    <w:rsid w:val="002E3B9D"/>
    <w:rsid w:val="002E4754"/>
    <w:rsid w:val="002E63C0"/>
    <w:rsid w:val="002F31FE"/>
    <w:rsid w:val="002F37AB"/>
    <w:rsid w:val="002F5193"/>
    <w:rsid w:val="002F705E"/>
    <w:rsid w:val="00313085"/>
    <w:rsid w:val="00326248"/>
    <w:rsid w:val="00336067"/>
    <w:rsid w:val="00341C4D"/>
    <w:rsid w:val="00344F71"/>
    <w:rsid w:val="003526B3"/>
    <w:rsid w:val="003620C7"/>
    <w:rsid w:val="0036240A"/>
    <w:rsid w:val="00363A2F"/>
    <w:rsid w:val="0036405A"/>
    <w:rsid w:val="00365A80"/>
    <w:rsid w:val="00371FF3"/>
    <w:rsid w:val="00372677"/>
    <w:rsid w:val="00373EAD"/>
    <w:rsid w:val="0037427A"/>
    <w:rsid w:val="00375472"/>
    <w:rsid w:val="003761B3"/>
    <w:rsid w:val="0039620C"/>
    <w:rsid w:val="003A13EA"/>
    <w:rsid w:val="003A161E"/>
    <w:rsid w:val="003A5E95"/>
    <w:rsid w:val="003A7E03"/>
    <w:rsid w:val="003B01B9"/>
    <w:rsid w:val="003B0D11"/>
    <w:rsid w:val="003B298D"/>
    <w:rsid w:val="003B5320"/>
    <w:rsid w:val="003C14B7"/>
    <w:rsid w:val="003D0BAE"/>
    <w:rsid w:val="003E1E96"/>
    <w:rsid w:val="003E2C31"/>
    <w:rsid w:val="003E483E"/>
    <w:rsid w:val="003F0134"/>
    <w:rsid w:val="003F2F2F"/>
    <w:rsid w:val="003F3BB9"/>
    <w:rsid w:val="003F6353"/>
    <w:rsid w:val="003F6C28"/>
    <w:rsid w:val="00400CFC"/>
    <w:rsid w:val="0040570D"/>
    <w:rsid w:val="004233FE"/>
    <w:rsid w:val="00433ED1"/>
    <w:rsid w:val="004408E4"/>
    <w:rsid w:val="004414AB"/>
    <w:rsid w:val="004614A0"/>
    <w:rsid w:val="00466BDA"/>
    <w:rsid w:val="004751C5"/>
    <w:rsid w:val="004776AB"/>
    <w:rsid w:val="004803D0"/>
    <w:rsid w:val="0048375D"/>
    <w:rsid w:val="00486ED2"/>
    <w:rsid w:val="00495B36"/>
    <w:rsid w:val="00497ABB"/>
    <w:rsid w:val="004A18A2"/>
    <w:rsid w:val="004A23EA"/>
    <w:rsid w:val="004A544C"/>
    <w:rsid w:val="004B6B21"/>
    <w:rsid w:val="004C2DE8"/>
    <w:rsid w:val="004C36DA"/>
    <w:rsid w:val="004C5C32"/>
    <w:rsid w:val="004D0BB2"/>
    <w:rsid w:val="004D1698"/>
    <w:rsid w:val="004D4D2F"/>
    <w:rsid w:val="004D7CC9"/>
    <w:rsid w:val="004F0C98"/>
    <w:rsid w:val="0052111F"/>
    <w:rsid w:val="005403F7"/>
    <w:rsid w:val="005501D5"/>
    <w:rsid w:val="00551149"/>
    <w:rsid w:val="005565F0"/>
    <w:rsid w:val="00567990"/>
    <w:rsid w:val="00567ED4"/>
    <w:rsid w:val="005733D0"/>
    <w:rsid w:val="00573D63"/>
    <w:rsid w:val="00580807"/>
    <w:rsid w:val="00583601"/>
    <w:rsid w:val="00590D35"/>
    <w:rsid w:val="00591CC6"/>
    <w:rsid w:val="005A1F0C"/>
    <w:rsid w:val="005A5B07"/>
    <w:rsid w:val="005A5E34"/>
    <w:rsid w:val="005B2D93"/>
    <w:rsid w:val="005B2F3D"/>
    <w:rsid w:val="005B4AB2"/>
    <w:rsid w:val="005B575D"/>
    <w:rsid w:val="005C16B5"/>
    <w:rsid w:val="005C2A6E"/>
    <w:rsid w:val="005D6CEC"/>
    <w:rsid w:val="005D701C"/>
    <w:rsid w:val="005E5B12"/>
    <w:rsid w:val="005F114F"/>
    <w:rsid w:val="005F3676"/>
    <w:rsid w:val="00605775"/>
    <w:rsid w:val="00607447"/>
    <w:rsid w:val="00607FEA"/>
    <w:rsid w:val="006141A2"/>
    <w:rsid w:val="00617006"/>
    <w:rsid w:val="00624E7D"/>
    <w:rsid w:val="00630F1E"/>
    <w:rsid w:val="00635467"/>
    <w:rsid w:val="00635F37"/>
    <w:rsid w:val="006413D9"/>
    <w:rsid w:val="00654FEE"/>
    <w:rsid w:val="00660585"/>
    <w:rsid w:val="006843A1"/>
    <w:rsid w:val="00686433"/>
    <w:rsid w:val="00686F19"/>
    <w:rsid w:val="00691FEB"/>
    <w:rsid w:val="00692641"/>
    <w:rsid w:val="00696512"/>
    <w:rsid w:val="006A201C"/>
    <w:rsid w:val="006A568B"/>
    <w:rsid w:val="006B1AB8"/>
    <w:rsid w:val="006B41BB"/>
    <w:rsid w:val="006C1F71"/>
    <w:rsid w:val="006D3956"/>
    <w:rsid w:val="006D57EE"/>
    <w:rsid w:val="006E61D5"/>
    <w:rsid w:val="006F1995"/>
    <w:rsid w:val="006F6495"/>
    <w:rsid w:val="00711AFC"/>
    <w:rsid w:val="00712545"/>
    <w:rsid w:val="00723D53"/>
    <w:rsid w:val="007250E8"/>
    <w:rsid w:val="007306EF"/>
    <w:rsid w:val="007521B0"/>
    <w:rsid w:val="00763982"/>
    <w:rsid w:val="00770F2B"/>
    <w:rsid w:val="00772B63"/>
    <w:rsid w:val="00775056"/>
    <w:rsid w:val="00782E8B"/>
    <w:rsid w:val="00790B6A"/>
    <w:rsid w:val="007A01F4"/>
    <w:rsid w:val="007A6F75"/>
    <w:rsid w:val="007B01E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476A"/>
    <w:rsid w:val="00837A0C"/>
    <w:rsid w:val="00840509"/>
    <w:rsid w:val="00844DE0"/>
    <w:rsid w:val="0085125D"/>
    <w:rsid w:val="008526B5"/>
    <w:rsid w:val="008541CC"/>
    <w:rsid w:val="0085520F"/>
    <w:rsid w:val="00857FCB"/>
    <w:rsid w:val="008666D6"/>
    <w:rsid w:val="00871AA0"/>
    <w:rsid w:val="00872931"/>
    <w:rsid w:val="008878D9"/>
    <w:rsid w:val="00890D23"/>
    <w:rsid w:val="00890DA6"/>
    <w:rsid w:val="00896E2F"/>
    <w:rsid w:val="00896FB6"/>
    <w:rsid w:val="008B1CCD"/>
    <w:rsid w:val="008B4640"/>
    <w:rsid w:val="008B5C37"/>
    <w:rsid w:val="008C0E36"/>
    <w:rsid w:val="008C1026"/>
    <w:rsid w:val="008C1EF9"/>
    <w:rsid w:val="008C1FE5"/>
    <w:rsid w:val="008C52EB"/>
    <w:rsid w:val="008C5CE3"/>
    <w:rsid w:val="008D1D63"/>
    <w:rsid w:val="008E56CB"/>
    <w:rsid w:val="008E6757"/>
    <w:rsid w:val="008F05C0"/>
    <w:rsid w:val="008F78A6"/>
    <w:rsid w:val="00901A4F"/>
    <w:rsid w:val="00901B2E"/>
    <w:rsid w:val="00912B99"/>
    <w:rsid w:val="0093039C"/>
    <w:rsid w:val="009319F4"/>
    <w:rsid w:val="0093388B"/>
    <w:rsid w:val="00940043"/>
    <w:rsid w:val="00951B58"/>
    <w:rsid w:val="00960C5B"/>
    <w:rsid w:val="0096585C"/>
    <w:rsid w:val="009731BB"/>
    <w:rsid w:val="00977C07"/>
    <w:rsid w:val="00981243"/>
    <w:rsid w:val="0098424A"/>
    <w:rsid w:val="00984FD7"/>
    <w:rsid w:val="00985BED"/>
    <w:rsid w:val="009925E2"/>
    <w:rsid w:val="009A1772"/>
    <w:rsid w:val="009A4BE1"/>
    <w:rsid w:val="009A664B"/>
    <w:rsid w:val="009A7030"/>
    <w:rsid w:val="009B2AF4"/>
    <w:rsid w:val="009C00E0"/>
    <w:rsid w:val="009C2C04"/>
    <w:rsid w:val="009C2E52"/>
    <w:rsid w:val="009F0A61"/>
    <w:rsid w:val="00A01B33"/>
    <w:rsid w:val="00A07FC5"/>
    <w:rsid w:val="00A11B66"/>
    <w:rsid w:val="00A15DB2"/>
    <w:rsid w:val="00A311AF"/>
    <w:rsid w:val="00A33847"/>
    <w:rsid w:val="00A3584D"/>
    <w:rsid w:val="00A40CE9"/>
    <w:rsid w:val="00A50654"/>
    <w:rsid w:val="00A6248C"/>
    <w:rsid w:val="00A70393"/>
    <w:rsid w:val="00A70928"/>
    <w:rsid w:val="00A8107D"/>
    <w:rsid w:val="00A85DD7"/>
    <w:rsid w:val="00A91DA5"/>
    <w:rsid w:val="00A958BD"/>
    <w:rsid w:val="00AB1016"/>
    <w:rsid w:val="00AC0E57"/>
    <w:rsid w:val="00AC5050"/>
    <w:rsid w:val="00AC6737"/>
    <w:rsid w:val="00AC7D75"/>
    <w:rsid w:val="00AE0781"/>
    <w:rsid w:val="00AE39C1"/>
    <w:rsid w:val="00AE6307"/>
    <w:rsid w:val="00AF4876"/>
    <w:rsid w:val="00AF5088"/>
    <w:rsid w:val="00B00B7C"/>
    <w:rsid w:val="00B049F9"/>
    <w:rsid w:val="00B143D4"/>
    <w:rsid w:val="00B21FAC"/>
    <w:rsid w:val="00B2486E"/>
    <w:rsid w:val="00B33172"/>
    <w:rsid w:val="00B37A68"/>
    <w:rsid w:val="00B41E19"/>
    <w:rsid w:val="00B43003"/>
    <w:rsid w:val="00B465E3"/>
    <w:rsid w:val="00B51D3D"/>
    <w:rsid w:val="00B52FFF"/>
    <w:rsid w:val="00B576CA"/>
    <w:rsid w:val="00B80AFF"/>
    <w:rsid w:val="00B823B1"/>
    <w:rsid w:val="00B85260"/>
    <w:rsid w:val="00B90E6A"/>
    <w:rsid w:val="00B95931"/>
    <w:rsid w:val="00BA67D3"/>
    <w:rsid w:val="00BB20FF"/>
    <w:rsid w:val="00BC1CB7"/>
    <w:rsid w:val="00BE2D57"/>
    <w:rsid w:val="00BE4649"/>
    <w:rsid w:val="00BE4715"/>
    <w:rsid w:val="00BF6018"/>
    <w:rsid w:val="00C22599"/>
    <w:rsid w:val="00C36671"/>
    <w:rsid w:val="00C40464"/>
    <w:rsid w:val="00C45E4B"/>
    <w:rsid w:val="00C465D5"/>
    <w:rsid w:val="00C5125F"/>
    <w:rsid w:val="00C57444"/>
    <w:rsid w:val="00C6694F"/>
    <w:rsid w:val="00C71366"/>
    <w:rsid w:val="00C72DEA"/>
    <w:rsid w:val="00C85A27"/>
    <w:rsid w:val="00C92B60"/>
    <w:rsid w:val="00C9607D"/>
    <w:rsid w:val="00CA1B56"/>
    <w:rsid w:val="00CA56D4"/>
    <w:rsid w:val="00CB0148"/>
    <w:rsid w:val="00CB6E70"/>
    <w:rsid w:val="00CC101E"/>
    <w:rsid w:val="00CE1EE7"/>
    <w:rsid w:val="00CE46AF"/>
    <w:rsid w:val="00D01C2E"/>
    <w:rsid w:val="00D06B6E"/>
    <w:rsid w:val="00D11880"/>
    <w:rsid w:val="00D3317B"/>
    <w:rsid w:val="00D33AD8"/>
    <w:rsid w:val="00D364BD"/>
    <w:rsid w:val="00D45398"/>
    <w:rsid w:val="00D632D3"/>
    <w:rsid w:val="00D66E71"/>
    <w:rsid w:val="00D85FC5"/>
    <w:rsid w:val="00D87DAC"/>
    <w:rsid w:val="00D90742"/>
    <w:rsid w:val="00D97EA9"/>
    <w:rsid w:val="00DA3B54"/>
    <w:rsid w:val="00DA6F0C"/>
    <w:rsid w:val="00DB1B60"/>
    <w:rsid w:val="00DB2BE7"/>
    <w:rsid w:val="00DB6A81"/>
    <w:rsid w:val="00DE0766"/>
    <w:rsid w:val="00DE634A"/>
    <w:rsid w:val="00DF08F9"/>
    <w:rsid w:val="00DF2989"/>
    <w:rsid w:val="00E12AF3"/>
    <w:rsid w:val="00E13E67"/>
    <w:rsid w:val="00E238E8"/>
    <w:rsid w:val="00E24E69"/>
    <w:rsid w:val="00E267D9"/>
    <w:rsid w:val="00E412E4"/>
    <w:rsid w:val="00E56A12"/>
    <w:rsid w:val="00E56BE0"/>
    <w:rsid w:val="00E57FE9"/>
    <w:rsid w:val="00E70940"/>
    <w:rsid w:val="00E87A6D"/>
    <w:rsid w:val="00EB0D74"/>
    <w:rsid w:val="00EB1243"/>
    <w:rsid w:val="00EB40BA"/>
    <w:rsid w:val="00EC5CDB"/>
    <w:rsid w:val="00ED57C7"/>
    <w:rsid w:val="00ED6BD8"/>
    <w:rsid w:val="00ED77A3"/>
    <w:rsid w:val="00EE51ED"/>
    <w:rsid w:val="00EE56C5"/>
    <w:rsid w:val="00EE6875"/>
    <w:rsid w:val="00EE7AD9"/>
    <w:rsid w:val="00F07ACE"/>
    <w:rsid w:val="00F170DC"/>
    <w:rsid w:val="00F20E52"/>
    <w:rsid w:val="00F33390"/>
    <w:rsid w:val="00F3718B"/>
    <w:rsid w:val="00F41A21"/>
    <w:rsid w:val="00F42D22"/>
    <w:rsid w:val="00F431A3"/>
    <w:rsid w:val="00F46133"/>
    <w:rsid w:val="00F554BE"/>
    <w:rsid w:val="00F62A08"/>
    <w:rsid w:val="00F633D6"/>
    <w:rsid w:val="00F7114C"/>
    <w:rsid w:val="00F71926"/>
    <w:rsid w:val="00F71B14"/>
    <w:rsid w:val="00F92B66"/>
    <w:rsid w:val="00FA2053"/>
    <w:rsid w:val="00FA2186"/>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6F086"/>
  <w15:docId w15:val="{F7B512FE-0C63-FD4C-86B7-C659A161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127BE"/>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D632D3"/>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D632D3"/>
    <w:pPr>
      <w:numPr>
        <w:numId w:val="36"/>
      </w:num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D632D3"/>
    <w:pPr>
      <w:keepNext/>
      <w:numPr>
        <w:ilvl w:val="1"/>
        <w:numId w:val="36"/>
      </w:numPr>
      <w:spacing w:before="300" w:after="300" w:line="330" w:lineRule="atLeast"/>
      <w:outlineLvl w:val="2"/>
    </w:pPr>
    <w:rPr>
      <w:bCs/>
      <w:color w:val="00A9F3"/>
      <w:sz w:val="24"/>
      <w:szCs w:val="26"/>
    </w:rPr>
  </w:style>
  <w:style w:type="paragraph" w:styleId="Kop4">
    <w:name w:val="heading 4"/>
    <w:basedOn w:val="Standaard"/>
    <w:next w:val="Standaard"/>
    <w:link w:val="Kop4Char"/>
    <w:uiPriority w:val="1"/>
    <w:qFormat/>
    <w:rsid w:val="00D632D3"/>
    <w:pPr>
      <w:keepNext/>
      <w:keepLines/>
      <w:numPr>
        <w:ilvl w:val="2"/>
        <w:numId w:val="36"/>
      </w:numPr>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D632D3"/>
    <w:pPr>
      <w:keepNext/>
      <w:keepLines/>
      <w:numPr>
        <w:ilvl w:val="3"/>
        <w:numId w:val="36"/>
      </w:numPr>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D632D3"/>
    <w:pPr>
      <w:keepNext/>
      <w:keepLines/>
      <w:numPr>
        <w:ilvl w:val="4"/>
        <w:numId w:val="36"/>
      </w:numPr>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0127BE"/>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0127BE"/>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0127BE"/>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0127BE"/>
    <w:rPr>
      <w:rFonts w:cs="Segoe UI"/>
      <w:szCs w:val="18"/>
    </w:rPr>
  </w:style>
  <w:style w:type="character" w:customStyle="1" w:styleId="BallontekstChar">
    <w:name w:val="Ballontekst Char"/>
    <w:basedOn w:val="Standaardalinea-lettertype"/>
    <w:link w:val="Ballontekst"/>
    <w:semiHidden/>
    <w:rsid w:val="000127BE"/>
    <w:rPr>
      <w:rFonts w:ascii="Arial" w:hAnsi="Arial" w:cs="Segoe UI"/>
      <w:szCs w:val="18"/>
    </w:rPr>
  </w:style>
  <w:style w:type="paragraph" w:customStyle="1" w:styleId="Colofontekst">
    <w:name w:val="Colofontekst"/>
    <w:basedOn w:val="Standaard"/>
    <w:next w:val="Standaard"/>
    <w:uiPriority w:val="4"/>
    <w:qFormat/>
    <w:rsid w:val="000127BE"/>
    <w:rPr>
      <w:sz w:val="18"/>
    </w:rPr>
  </w:style>
  <w:style w:type="character" w:styleId="GevolgdeHyperlink">
    <w:name w:val="FollowedHyperlink"/>
    <w:basedOn w:val="Standaardalinea-lettertype"/>
    <w:uiPriority w:val="4"/>
    <w:rsid w:val="000127BE"/>
    <w:rPr>
      <w:color w:val="002C64"/>
      <w:u w:val="single"/>
    </w:rPr>
  </w:style>
  <w:style w:type="character" w:styleId="Hyperlink">
    <w:name w:val="Hyperlink"/>
    <w:basedOn w:val="Standaardalinea-lettertype"/>
    <w:uiPriority w:val="99"/>
    <w:unhideWhenUsed/>
    <w:rsid w:val="000127BE"/>
    <w:rPr>
      <w:color w:val="002C64"/>
      <w:u w:val="single"/>
    </w:rPr>
  </w:style>
  <w:style w:type="character" w:customStyle="1" w:styleId="Kop1Char">
    <w:name w:val="Kop 1 Char"/>
    <w:aliases w:val="Webversie Char, titel document Char"/>
    <w:link w:val="Kop1"/>
    <w:uiPriority w:val="5"/>
    <w:rsid w:val="00D632D3"/>
    <w:rPr>
      <w:rFonts w:ascii="Arial" w:hAnsi="Arial"/>
      <w:bCs/>
      <w:color w:val="002C64"/>
      <w:kern w:val="32"/>
      <w:sz w:val="60"/>
      <w:szCs w:val="32"/>
    </w:rPr>
  </w:style>
  <w:style w:type="character" w:customStyle="1" w:styleId="Kop2Char">
    <w:name w:val="Kop 2 Char"/>
    <w:aliases w:val="Kop 2 Hoofdstuktitel Char"/>
    <w:link w:val="Kop2"/>
    <w:uiPriority w:val="1"/>
    <w:rsid w:val="00D632D3"/>
    <w:rPr>
      <w:rFonts w:ascii="Arial" w:hAnsi="Arial" w:cs="Courier New"/>
      <w:color w:val="00A9F3"/>
      <w:sz w:val="40"/>
      <w:szCs w:val="50"/>
    </w:rPr>
  </w:style>
  <w:style w:type="paragraph" w:styleId="Inhopg1">
    <w:name w:val="toc 1"/>
    <w:basedOn w:val="Standaard"/>
    <w:next w:val="Standaard"/>
    <w:autoRedefine/>
    <w:uiPriority w:val="39"/>
    <w:rsid w:val="000127BE"/>
    <w:pPr>
      <w:spacing w:after="100"/>
    </w:pPr>
  </w:style>
  <w:style w:type="paragraph" w:styleId="Inhopg2">
    <w:name w:val="toc 2"/>
    <w:basedOn w:val="Standaard"/>
    <w:next w:val="Standaard"/>
    <w:autoRedefine/>
    <w:uiPriority w:val="39"/>
    <w:unhideWhenUsed/>
    <w:rsid w:val="000127BE"/>
    <w:pPr>
      <w:spacing w:after="100"/>
    </w:pPr>
  </w:style>
  <w:style w:type="paragraph" w:styleId="Inhopg3">
    <w:name w:val="toc 3"/>
    <w:basedOn w:val="Standaard"/>
    <w:next w:val="Standaard"/>
    <w:autoRedefine/>
    <w:uiPriority w:val="39"/>
    <w:unhideWhenUsed/>
    <w:rsid w:val="000127BE"/>
    <w:pPr>
      <w:spacing w:after="100"/>
      <w:ind w:left="567"/>
    </w:pPr>
  </w:style>
  <w:style w:type="paragraph" w:styleId="Inhopg4">
    <w:name w:val="toc 4"/>
    <w:basedOn w:val="Standaard"/>
    <w:next w:val="Standaard"/>
    <w:autoRedefine/>
    <w:semiHidden/>
    <w:unhideWhenUsed/>
    <w:rsid w:val="000127BE"/>
    <w:pPr>
      <w:spacing w:after="100"/>
    </w:pPr>
  </w:style>
  <w:style w:type="paragraph" w:styleId="Inhopg5">
    <w:name w:val="toc 5"/>
    <w:basedOn w:val="Standaard"/>
    <w:next w:val="Standaard"/>
    <w:autoRedefine/>
    <w:semiHidden/>
    <w:unhideWhenUsed/>
    <w:rsid w:val="000127BE"/>
    <w:pPr>
      <w:spacing w:after="100"/>
    </w:pPr>
  </w:style>
  <w:style w:type="paragraph" w:styleId="Inhopg6">
    <w:name w:val="toc 6"/>
    <w:basedOn w:val="Standaard"/>
    <w:next w:val="Standaard"/>
    <w:autoRedefine/>
    <w:semiHidden/>
    <w:unhideWhenUsed/>
    <w:rsid w:val="000127BE"/>
    <w:pPr>
      <w:spacing w:after="100"/>
    </w:pPr>
  </w:style>
  <w:style w:type="paragraph" w:styleId="Inhopg7">
    <w:name w:val="toc 7"/>
    <w:basedOn w:val="Standaard"/>
    <w:next w:val="Standaard"/>
    <w:autoRedefine/>
    <w:semiHidden/>
    <w:unhideWhenUsed/>
    <w:rsid w:val="000127BE"/>
    <w:pPr>
      <w:spacing w:after="100"/>
    </w:pPr>
  </w:style>
  <w:style w:type="paragraph" w:styleId="Inhopg8">
    <w:name w:val="toc 8"/>
    <w:basedOn w:val="Standaard"/>
    <w:next w:val="Standaard"/>
    <w:autoRedefine/>
    <w:semiHidden/>
    <w:unhideWhenUsed/>
    <w:rsid w:val="000127BE"/>
    <w:pPr>
      <w:spacing w:after="100"/>
    </w:pPr>
  </w:style>
  <w:style w:type="paragraph" w:styleId="Inhopg9">
    <w:name w:val="toc 9"/>
    <w:basedOn w:val="Standaard"/>
    <w:next w:val="Standaard"/>
    <w:autoRedefine/>
    <w:semiHidden/>
    <w:unhideWhenUsed/>
    <w:rsid w:val="000127BE"/>
    <w:pPr>
      <w:spacing w:after="100"/>
    </w:pPr>
  </w:style>
  <w:style w:type="paragraph" w:customStyle="1" w:styleId="Introductie">
    <w:name w:val="Introductie"/>
    <w:basedOn w:val="Standaard"/>
    <w:next w:val="Standaard"/>
    <w:uiPriority w:val="2"/>
    <w:qFormat/>
    <w:rsid w:val="000127BE"/>
    <w:pPr>
      <w:spacing w:after="250" w:line="330" w:lineRule="atLeast"/>
    </w:pPr>
    <w:rPr>
      <w:b/>
      <w:sz w:val="24"/>
      <w:lang w:val="fr-FR"/>
    </w:rPr>
  </w:style>
  <w:style w:type="paragraph" w:styleId="Kopvaninhoudsopgave">
    <w:name w:val="TOC Heading"/>
    <w:basedOn w:val="Kop2"/>
    <w:next w:val="Standaard"/>
    <w:uiPriority w:val="39"/>
    <w:unhideWhenUsed/>
    <w:rsid w:val="000127BE"/>
    <w:pPr>
      <w:keepLines/>
      <w:outlineLvl w:val="9"/>
    </w:pPr>
    <w:rPr>
      <w:rFonts w:eastAsiaTheme="majorEastAsia" w:cstheme="majorBidi"/>
      <w:bCs/>
    </w:rPr>
  </w:style>
  <w:style w:type="paragraph" w:styleId="Koptekst">
    <w:name w:val="header"/>
    <w:basedOn w:val="Standaard"/>
    <w:link w:val="KoptekstChar"/>
    <w:unhideWhenUsed/>
    <w:rsid w:val="000127BE"/>
    <w:pPr>
      <w:tabs>
        <w:tab w:val="center" w:pos="4513"/>
        <w:tab w:val="right" w:pos="9026"/>
      </w:tabs>
      <w:spacing w:line="240" w:lineRule="auto"/>
    </w:pPr>
  </w:style>
  <w:style w:type="character" w:customStyle="1" w:styleId="KoptekstChar">
    <w:name w:val="Koptekst Char"/>
    <w:basedOn w:val="Standaardalinea-lettertype"/>
    <w:link w:val="Koptekst"/>
    <w:rsid w:val="000127BE"/>
    <w:rPr>
      <w:rFonts w:ascii="Arial" w:hAnsi="Arial"/>
    </w:rPr>
  </w:style>
  <w:style w:type="paragraph" w:styleId="Lijstalinea">
    <w:name w:val="List Paragraph"/>
    <w:basedOn w:val="Standaard"/>
    <w:unhideWhenUsed/>
    <w:rsid w:val="000127BE"/>
    <w:pPr>
      <w:contextualSpacing/>
    </w:pPr>
  </w:style>
  <w:style w:type="paragraph" w:customStyle="1" w:styleId="Ondertiteldocument">
    <w:name w:val="Ondertitel document"/>
    <w:basedOn w:val="Standaard"/>
    <w:next w:val="Standaard"/>
    <w:uiPriority w:val="2"/>
    <w:qFormat/>
    <w:rsid w:val="000127BE"/>
    <w:pPr>
      <w:spacing w:after="800" w:line="640" w:lineRule="atLeast"/>
    </w:pPr>
    <w:rPr>
      <w:color w:val="00A9F3"/>
      <w:sz w:val="48"/>
    </w:rPr>
  </w:style>
  <w:style w:type="table" w:styleId="Onopgemaaktetabel1">
    <w:name w:val="Plain Table 1"/>
    <w:basedOn w:val="Standaardtabel"/>
    <w:uiPriority w:val="41"/>
    <w:rsid w:val="000127BE"/>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0127BE"/>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127BE"/>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0127BE"/>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0127BE"/>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0127BE"/>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Kop3Char">
    <w:name w:val="Kop 3 Char"/>
    <w:aliases w:val="Kop 3 Paragraaftitel Char"/>
    <w:link w:val="Kop3"/>
    <w:uiPriority w:val="1"/>
    <w:rsid w:val="00D632D3"/>
    <w:rPr>
      <w:rFonts w:ascii="Arial" w:hAnsi="Arial"/>
      <w:bCs/>
      <w:color w:val="00A9F3"/>
      <w:sz w:val="24"/>
      <w:szCs w:val="26"/>
    </w:rPr>
  </w:style>
  <w:style w:type="character" w:customStyle="1" w:styleId="Kop4Char">
    <w:name w:val="Kop 4 Char"/>
    <w:basedOn w:val="Standaardalinea-lettertype"/>
    <w:link w:val="Kop4"/>
    <w:uiPriority w:val="1"/>
    <w:rsid w:val="00D632D3"/>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D632D3"/>
    <w:rPr>
      <w:rFonts w:ascii="Arial" w:eastAsiaTheme="majorEastAsia" w:hAnsi="Arial" w:cstheme="majorBidi"/>
      <w:b/>
      <w:i/>
      <w:color w:val="00A9F3"/>
    </w:rPr>
  </w:style>
  <w:style w:type="paragraph" w:customStyle="1" w:styleId="StijlKopvaninhoudsopgaveLatijnsArial30ptAangepastekl">
    <w:name w:val="Stijl Kop van inhoudsopgave + (Latijns) Arial 30 pt Aangepaste kl..."/>
    <w:basedOn w:val="Kopvaninhoudsopgave"/>
    <w:rsid w:val="000127BE"/>
  </w:style>
  <w:style w:type="numbering" w:customStyle="1" w:styleId="Stijl1">
    <w:name w:val="Stijl1"/>
    <w:uiPriority w:val="99"/>
    <w:rsid w:val="000127BE"/>
    <w:pPr>
      <w:numPr>
        <w:numId w:val="5"/>
      </w:numPr>
    </w:pPr>
  </w:style>
  <w:style w:type="character" w:customStyle="1" w:styleId="Kop6Char">
    <w:name w:val="Kop 6 Char"/>
    <w:basedOn w:val="Standaardalinea-lettertype"/>
    <w:link w:val="Kop6"/>
    <w:uiPriority w:val="1"/>
    <w:rsid w:val="00D632D3"/>
    <w:rPr>
      <w:rFonts w:ascii="Arial" w:eastAsiaTheme="majorEastAsia" w:hAnsi="Arial" w:cstheme="majorBidi"/>
      <w:i/>
      <w:color w:val="00A9F3"/>
    </w:rPr>
  </w:style>
  <w:style w:type="table" w:styleId="Tabelraster">
    <w:name w:val="Table Grid"/>
    <w:basedOn w:val="Standaardtabel"/>
    <w:rsid w:val="000127BE"/>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0127BE"/>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0127BE"/>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0127BE"/>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0127BE"/>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0127BE"/>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0127BE"/>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0127BE"/>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0127BE"/>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0127BE"/>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0127BE"/>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0127BE"/>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0127BE"/>
    <w:pPr>
      <w:numPr>
        <w:numId w:val="6"/>
      </w:numPr>
    </w:pPr>
  </w:style>
  <w:style w:type="numbering" w:customStyle="1" w:styleId="VNGGenummerdelijst">
    <w:name w:val="VNG Genummerde lijst"/>
    <w:uiPriority w:val="99"/>
    <w:rsid w:val="000127BE"/>
    <w:pPr>
      <w:numPr>
        <w:numId w:val="7"/>
      </w:numPr>
    </w:pPr>
  </w:style>
  <w:style w:type="numbering" w:customStyle="1" w:styleId="VNGOngenummerdelijst">
    <w:name w:val="VNG Ongenummerde lijst"/>
    <w:uiPriority w:val="99"/>
    <w:rsid w:val="000127BE"/>
    <w:pPr>
      <w:numPr>
        <w:numId w:val="8"/>
      </w:numPr>
    </w:pPr>
  </w:style>
  <w:style w:type="table" w:customStyle="1" w:styleId="VNGtabelgroen">
    <w:name w:val="VNG tabel groen"/>
    <w:basedOn w:val="Standaardtabel"/>
    <w:uiPriority w:val="99"/>
    <w:rsid w:val="000127BE"/>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0127BE"/>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0127BE"/>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0127BE"/>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0127BE"/>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0127BE"/>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0127BE"/>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0127BE"/>
    <w:rPr>
      <w:vertAlign w:val="superscript"/>
    </w:rPr>
  </w:style>
  <w:style w:type="paragraph" w:styleId="Voetnoottekst">
    <w:name w:val="footnote text"/>
    <w:basedOn w:val="Standaard"/>
    <w:link w:val="VoetnoottekstChar"/>
    <w:semiHidden/>
    <w:unhideWhenUsed/>
    <w:rsid w:val="000127BE"/>
    <w:pPr>
      <w:spacing w:line="240" w:lineRule="auto"/>
    </w:pPr>
  </w:style>
  <w:style w:type="character" w:customStyle="1" w:styleId="VoetnoottekstChar">
    <w:name w:val="Voetnoottekst Char"/>
    <w:basedOn w:val="Standaardalinea-lettertype"/>
    <w:link w:val="Voetnoottekst"/>
    <w:semiHidden/>
    <w:rsid w:val="000127BE"/>
    <w:rPr>
      <w:rFonts w:ascii="Arial" w:hAnsi="Arial"/>
    </w:rPr>
  </w:style>
  <w:style w:type="paragraph" w:styleId="Voettekst">
    <w:name w:val="footer"/>
    <w:basedOn w:val="Standaard"/>
    <w:link w:val="VoettekstChar"/>
    <w:unhideWhenUsed/>
    <w:rsid w:val="000127BE"/>
    <w:pPr>
      <w:tabs>
        <w:tab w:val="center" w:pos="4513"/>
        <w:tab w:val="right" w:pos="9026"/>
      </w:tabs>
      <w:spacing w:line="240" w:lineRule="auto"/>
    </w:pPr>
  </w:style>
  <w:style w:type="character" w:customStyle="1" w:styleId="VoettekstChar">
    <w:name w:val="Voettekst Char"/>
    <w:basedOn w:val="Standaardalinea-lettertype"/>
    <w:link w:val="Voettekst"/>
    <w:rsid w:val="000127BE"/>
    <w:rPr>
      <w:rFonts w:ascii="Arial" w:hAnsi="Arial"/>
    </w:rPr>
  </w:style>
  <w:style w:type="paragraph" w:customStyle="1" w:styleId="Voettekstzwart">
    <w:name w:val="Voettekst zwart"/>
    <w:basedOn w:val="Standaard"/>
    <w:uiPriority w:val="4"/>
    <w:rsid w:val="000127BE"/>
    <w:pPr>
      <w:spacing w:after="250" w:line="180" w:lineRule="atLeast"/>
    </w:pPr>
    <w:rPr>
      <w:sz w:val="16"/>
      <w:lang w:val="fr-FR"/>
    </w:rPr>
  </w:style>
  <w:style w:type="character" w:customStyle="1" w:styleId="Kop7Char">
    <w:name w:val="Kop 7 Char"/>
    <w:basedOn w:val="Standaardalinea-lettertype"/>
    <w:link w:val="Kop7"/>
    <w:uiPriority w:val="1"/>
    <w:rsid w:val="000127BE"/>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0127BE"/>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0127BE"/>
    <w:rPr>
      <w:rFonts w:ascii="Arial" w:eastAsiaTheme="majorEastAsia" w:hAnsi="Arial" w:cstheme="majorBidi"/>
      <w:iCs/>
      <w:color w:val="00A9F3"/>
      <w:szCs w:val="21"/>
    </w:rPr>
  </w:style>
  <w:style w:type="paragraph" w:styleId="Lijst">
    <w:name w:val="List"/>
    <w:basedOn w:val="Standaard"/>
    <w:semiHidden/>
    <w:unhideWhenUsed/>
    <w:rsid w:val="00580807"/>
    <w:pPr>
      <w:ind w:left="284" w:hanging="284"/>
      <w:contextualSpacing/>
    </w:pPr>
  </w:style>
  <w:style w:type="paragraph" w:styleId="Lijst2">
    <w:name w:val="List 2"/>
    <w:basedOn w:val="Standaard"/>
    <w:semiHidden/>
    <w:unhideWhenUsed/>
    <w:rsid w:val="00580807"/>
    <w:pPr>
      <w:ind w:left="284" w:hanging="284"/>
      <w:contextualSpacing/>
    </w:pPr>
  </w:style>
  <w:style w:type="paragraph" w:styleId="Lijst3">
    <w:name w:val="List 3"/>
    <w:basedOn w:val="Standaard"/>
    <w:semiHidden/>
    <w:unhideWhenUsed/>
    <w:rsid w:val="00580807"/>
    <w:pPr>
      <w:ind w:left="284" w:hanging="284"/>
      <w:contextualSpacing/>
    </w:pPr>
  </w:style>
  <w:style w:type="paragraph" w:styleId="Lijst4">
    <w:name w:val="List 4"/>
    <w:basedOn w:val="Standaard"/>
    <w:rsid w:val="00580807"/>
    <w:pPr>
      <w:ind w:left="284" w:hanging="284"/>
      <w:contextualSpacing/>
    </w:pPr>
  </w:style>
  <w:style w:type="paragraph" w:styleId="Lijst5">
    <w:name w:val="List 5"/>
    <w:basedOn w:val="Standaard"/>
    <w:rsid w:val="00580807"/>
    <w:pPr>
      <w:ind w:left="284" w:hanging="284"/>
      <w:contextualSpacing/>
    </w:pPr>
  </w:style>
  <w:style w:type="paragraph" w:styleId="Lijstnummering">
    <w:name w:val="List Number"/>
    <w:basedOn w:val="Standaard"/>
    <w:rsid w:val="00580807"/>
    <w:pPr>
      <w:numPr>
        <w:numId w:val="19"/>
      </w:numPr>
      <w:contextualSpacing/>
    </w:pPr>
  </w:style>
  <w:style w:type="paragraph" w:styleId="Lijstnummering2">
    <w:name w:val="List Number 2"/>
    <w:basedOn w:val="Standaard"/>
    <w:semiHidden/>
    <w:unhideWhenUsed/>
    <w:rsid w:val="00580807"/>
    <w:pPr>
      <w:numPr>
        <w:numId w:val="21"/>
      </w:numPr>
      <w:contextualSpacing/>
    </w:pPr>
  </w:style>
  <w:style w:type="character" w:styleId="Tekstvantijdelijkeaanduiding">
    <w:name w:val="Placeholder Text"/>
    <w:basedOn w:val="Standaardalinea-lettertype"/>
    <w:uiPriority w:val="99"/>
    <w:semiHidden/>
    <w:rsid w:val="00580807"/>
    <w:rPr>
      <w:color w:val="808080"/>
    </w:rPr>
  </w:style>
  <w:style w:type="paragraph" w:customStyle="1" w:styleId="paragraph">
    <w:name w:val="paragraph"/>
    <w:basedOn w:val="Standaard"/>
    <w:rsid w:val="00B049F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ardalinea-lettertype"/>
    <w:rsid w:val="00B049F9"/>
  </w:style>
  <w:style w:type="character" w:customStyle="1" w:styleId="eop">
    <w:name w:val="eop"/>
    <w:basedOn w:val="Standaardalinea-lettertype"/>
    <w:rsid w:val="00B04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7023">
      <w:bodyDiv w:val="1"/>
      <w:marLeft w:val="0"/>
      <w:marRight w:val="0"/>
      <w:marTop w:val="0"/>
      <w:marBottom w:val="0"/>
      <w:divBdr>
        <w:top w:val="none" w:sz="0" w:space="0" w:color="auto"/>
        <w:left w:val="none" w:sz="0" w:space="0" w:color="auto"/>
        <w:bottom w:val="none" w:sz="0" w:space="0" w:color="auto"/>
        <w:right w:val="none" w:sz="0" w:space="0" w:color="auto"/>
      </w:divBdr>
    </w:div>
    <w:div w:id="682711920">
      <w:bodyDiv w:val="1"/>
      <w:marLeft w:val="0"/>
      <w:marRight w:val="0"/>
      <w:marTop w:val="0"/>
      <w:marBottom w:val="0"/>
      <w:divBdr>
        <w:top w:val="none" w:sz="0" w:space="0" w:color="auto"/>
        <w:left w:val="none" w:sz="0" w:space="0" w:color="auto"/>
        <w:bottom w:val="none" w:sz="0" w:space="0" w:color="auto"/>
        <w:right w:val="none" w:sz="0" w:space="0" w:color="auto"/>
      </w:divBdr>
      <w:divsChild>
        <w:div w:id="1729916972">
          <w:marLeft w:val="0"/>
          <w:marRight w:val="0"/>
          <w:marTop w:val="0"/>
          <w:marBottom w:val="0"/>
          <w:divBdr>
            <w:top w:val="none" w:sz="0" w:space="0" w:color="auto"/>
            <w:left w:val="none" w:sz="0" w:space="0" w:color="auto"/>
            <w:bottom w:val="none" w:sz="0" w:space="0" w:color="auto"/>
            <w:right w:val="none" w:sz="0" w:space="0" w:color="auto"/>
          </w:divBdr>
        </w:div>
        <w:div w:id="1955163630">
          <w:marLeft w:val="0"/>
          <w:marRight w:val="0"/>
          <w:marTop w:val="0"/>
          <w:marBottom w:val="0"/>
          <w:divBdr>
            <w:top w:val="none" w:sz="0" w:space="0" w:color="auto"/>
            <w:left w:val="none" w:sz="0" w:space="0" w:color="auto"/>
            <w:bottom w:val="none" w:sz="0" w:space="0" w:color="auto"/>
            <w:right w:val="none" w:sz="0" w:space="0" w:color="auto"/>
          </w:divBdr>
        </w:div>
        <w:div w:id="1678650503">
          <w:marLeft w:val="0"/>
          <w:marRight w:val="0"/>
          <w:marTop w:val="0"/>
          <w:marBottom w:val="0"/>
          <w:divBdr>
            <w:top w:val="none" w:sz="0" w:space="0" w:color="auto"/>
            <w:left w:val="none" w:sz="0" w:space="0" w:color="auto"/>
            <w:bottom w:val="none" w:sz="0" w:space="0" w:color="auto"/>
            <w:right w:val="none" w:sz="0" w:space="0" w:color="auto"/>
          </w:divBdr>
        </w:div>
        <w:div w:id="1080297663">
          <w:marLeft w:val="0"/>
          <w:marRight w:val="0"/>
          <w:marTop w:val="0"/>
          <w:marBottom w:val="0"/>
          <w:divBdr>
            <w:top w:val="none" w:sz="0" w:space="0" w:color="auto"/>
            <w:left w:val="none" w:sz="0" w:space="0" w:color="auto"/>
            <w:bottom w:val="none" w:sz="0" w:space="0" w:color="auto"/>
            <w:right w:val="none" w:sz="0" w:space="0" w:color="auto"/>
          </w:divBdr>
        </w:div>
        <w:div w:id="241567974">
          <w:marLeft w:val="0"/>
          <w:marRight w:val="0"/>
          <w:marTop w:val="0"/>
          <w:marBottom w:val="0"/>
          <w:divBdr>
            <w:top w:val="none" w:sz="0" w:space="0" w:color="auto"/>
            <w:left w:val="none" w:sz="0" w:space="0" w:color="auto"/>
            <w:bottom w:val="none" w:sz="0" w:space="0" w:color="auto"/>
            <w:right w:val="none" w:sz="0" w:space="0" w:color="auto"/>
          </w:divBdr>
        </w:div>
        <w:div w:id="2010787090">
          <w:marLeft w:val="0"/>
          <w:marRight w:val="0"/>
          <w:marTop w:val="0"/>
          <w:marBottom w:val="0"/>
          <w:divBdr>
            <w:top w:val="none" w:sz="0" w:space="0" w:color="auto"/>
            <w:left w:val="none" w:sz="0" w:space="0" w:color="auto"/>
            <w:bottom w:val="none" w:sz="0" w:space="0" w:color="auto"/>
            <w:right w:val="none" w:sz="0" w:space="0" w:color="auto"/>
          </w:divBdr>
        </w:div>
        <w:div w:id="546332762">
          <w:marLeft w:val="0"/>
          <w:marRight w:val="0"/>
          <w:marTop w:val="0"/>
          <w:marBottom w:val="0"/>
          <w:divBdr>
            <w:top w:val="none" w:sz="0" w:space="0" w:color="auto"/>
            <w:left w:val="none" w:sz="0" w:space="0" w:color="auto"/>
            <w:bottom w:val="none" w:sz="0" w:space="0" w:color="auto"/>
            <w:right w:val="none" w:sz="0" w:space="0" w:color="auto"/>
          </w:divBdr>
        </w:div>
        <w:div w:id="2047101660">
          <w:marLeft w:val="0"/>
          <w:marRight w:val="0"/>
          <w:marTop w:val="0"/>
          <w:marBottom w:val="0"/>
          <w:divBdr>
            <w:top w:val="none" w:sz="0" w:space="0" w:color="auto"/>
            <w:left w:val="none" w:sz="0" w:space="0" w:color="auto"/>
            <w:bottom w:val="none" w:sz="0" w:space="0" w:color="auto"/>
            <w:right w:val="none" w:sz="0" w:space="0" w:color="auto"/>
          </w:divBdr>
        </w:div>
        <w:div w:id="126558050">
          <w:marLeft w:val="0"/>
          <w:marRight w:val="0"/>
          <w:marTop w:val="0"/>
          <w:marBottom w:val="0"/>
          <w:divBdr>
            <w:top w:val="none" w:sz="0" w:space="0" w:color="auto"/>
            <w:left w:val="none" w:sz="0" w:space="0" w:color="auto"/>
            <w:bottom w:val="none" w:sz="0" w:space="0" w:color="auto"/>
            <w:right w:val="none" w:sz="0" w:space="0" w:color="auto"/>
          </w:divBdr>
        </w:div>
        <w:div w:id="276566606">
          <w:marLeft w:val="0"/>
          <w:marRight w:val="0"/>
          <w:marTop w:val="0"/>
          <w:marBottom w:val="0"/>
          <w:divBdr>
            <w:top w:val="none" w:sz="0" w:space="0" w:color="auto"/>
            <w:left w:val="none" w:sz="0" w:space="0" w:color="auto"/>
            <w:bottom w:val="none" w:sz="0" w:space="0" w:color="auto"/>
            <w:right w:val="none" w:sz="0" w:space="0" w:color="auto"/>
          </w:divBdr>
        </w:div>
        <w:div w:id="927546348">
          <w:marLeft w:val="0"/>
          <w:marRight w:val="0"/>
          <w:marTop w:val="0"/>
          <w:marBottom w:val="0"/>
          <w:divBdr>
            <w:top w:val="none" w:sz="0" w:space="0" w:color="auto"/>
            <w:left w:val="none" w:sz="0" w:space="0" w:color="auto"/>
            <w:bottom w:val="none" w:sz="0" w:space="0" w:color="auto"/>
            <w:right w:val="none" w:sz="0" w:space="0" w:color="auto"/>
          </w:divBdr>
          <w:divsChild>
            <w:div w:id="738093595">
              <w:marLeft w:val="-75"/>
              <w:marRight w:val="0"/>
              <w:marTop w:val="30"/>
              <w:marBottom w:val="30"/>
              <w:divBdr>
                <w:top w:val="none" w:sz="0" w:space="0" w:color="auto"/>
                <w:left w:val="none" w:sz="0" w:space="0" w:color="auto"/>
                <w:bottom w:val="none" w:sz="0" w:space="0" w:color="auto"/>
                <w:right w:val="none" w:sz="0" w:space="0" w:color="auto"/>
              </w:divBdr>
              <w:divsChild>
                <w:div w:id="595989414">
                  <w:marLeft w:val="0"/>
                  <w:marRight w:val="0"/>
                  <w:marTop w:val="0"/>
                  <w:marBottom w:val="0"/>
                  <w:divBdr>
                    <w:top w:val="none" w:sz="0" w:space="0" w:color="auto"/>
                    <w:left w:val="none" w:sz="0" w:space="0" w:color="auto"/>
                    <w:bottom w:val="none" w:sz="0" w:space="0" w:color="auto"/>
                    <w:right w:val="none" w:sz="0" w:space="0" w:color="auto"/>
                  </w:divBdr>
                  <w:divsChild>
                    <w:div w:id="1237592892">
                      <w:marLeft w:val="0"/>
                      <w:marRight w:val="0"/>
                      <w:marTop w:val="0"/>
                      <w:marBottom w:val="0"/>
                      <w:divBdr>
                        <w:top w:val="none" w:sz="0" w:space="0" w:color="auto"/>
                        <w:left w:val="none" w:sz="0" w:space="0" w:color="auto"/>
                        <w:bottom w:val="none" w:sz="0" w:space="0" w:color="auto"/>
                        <w:right w:val="none" w:sz="0" w:space="0" w:color="auto"/>
                      </w:divBdr>
                    </w:div>
                  </w:divsChild>
                </w:div>
                <w:div w:id="467093651">
                  <w:marLeft w:val="0"/>
                  <w:marRight w:val="0"/>
                  <w:marTop w:val="0"/>
                  <w:marBottom w:val="0"/>
                  <w:divBdr>
                    <w:top w:val="none" w:sz="0" w:space="0" w:color="auto"/>
                    <w:left w:val="none" w:sz="0" w:space="0" w:color="auto"/>
                    <w:bottom w:val="none" w:sz="0" w:space="0" w:color="auto"/>
                    <w:right w:val="none" w:sz="0" w:space="0" w:color="auto"/>
                  </w:divBdr>
                  <w:divsChild>
                    <w:div w:id="1454208896">
                      <w:marLeft w:val="0"/>
                      <w:marRight w:val="0"/>
                      <w:marTop w:val="0"/>
                      <w:marBottom w:val="0"/>
                      <w:divBdr>
                        <w:top w:val="none" w:sz="0" w:space="0" w:color="auto"/>
                        <w:left w:val="none" w:sz="0" w:space="0" w:color="auto"/>
                        <w:bottom w:val="none" w:sz="0" w:space="0" w:color="auto"/>
                        <w:right w:val="none" w:sz="0" w:space="0" w:color="auto"/>
                      </w:divBdr>
                    </w:div>
                  </w:divsChild>
                </w:div>
                <w:div w:id="2111778848">
                  <w:marLeft w:val="0"/>
                  <w:marRight w:val="0"/>
                  <w:marTop w:val="0"/>
                  <w:marBottom w:val="0"/>
                  <w:divBdr>
                    <w:top w:val="none" w:sz="0" w:space="0" w:color="auto"/>
                    <w:left w:val="none" w:sz="0" w:space="0" w:color="auto"/>
                    <w:bottom w:val="none" w:sz="0" w:space="0" w:color="auto"/>
                    <w:right w:val="none" w:sz="0" w:space="0" w:color="auto"/>
                  </w:divBdr>
                  <w:divsChild>
                    <w:div w:id="1088649127">
                      <w:marLeft w:val="0"/>
                      <w:marRight w:val="0"/>
                      <w:marTop w:val="0"/>
                      <w:marBottom w:val="0"/>
                      <w:divBdr>
                        <w:top w:val="none" w:sz="0" w:space="0" w:color="auto"/>
                        <w:left w:val="none" w:sz="0" w:space="0" w:color="auto"/>
                        <w:bottom w:val="none" w:sz="0" w:space="0" w:color="auto"/>
                        <w:right w:val="none" w:sz="0" w:space="0" w:color="auto"/>
                      </w:divBdr>
                    </w:div>
                  </w:divsChild>
                </w:div>
                <w:div w:id="224032751">
                  <w:marLeft w:val="0"/>
                  <w:marRight w:val="0"/>
                  <w:marTop w:val="0"/>
                  <w:marBottom w:val="0"/>
                  <w:divBdr>
                    <w:top w:val="none" w:sz="0" w:space="0" w:color="auto"/>
                    <w:left w:val="none" w:sz="0" w:space="0" w:color="auto"/>
                    <w:bottom w:val="none" w:sz="0" w:space="0" w:color="auto"/>
                    <w:right w:val="none" w:sz="0" w:space="0" w:color="auto"/>
                  </w:divBdr>
                  <w:divsChild>
                    <w:div w:id="1640107636">
                      <w:marLeft w:val="0"/>
                      <w:marRight w:val="0"/>
                      <w:marTop w:val="0"/>
                      <w:marBottom w:val="0"/>
                      <w:divBdr>
                        <w:top w:val="none" w:sz="0" w:space="0" w:color="auto"/>
                        <w:left w:val="none" w:sz="0" w:space="0" w:color="auto"/>
                        <w:bottom w:val="none" w:sz="0" w:space="0" w:color="auto"/>
                        <w:right w:val="none" w:sz="0" w:space="0" w:color="auto"/>
                      </w:divBdr>
                    </w:div>
                  </w:divsChild>
                </w:div>
                <w:div w:id="41442288">
                  <w:marLeft w:val="0"/>
                  <w:marRight w:val="0"/>
                  <w:marTop w:val="0"/>
                  <w:marBottom w:val="0"/>
                  <w:divBdr>
                    <w:top w:val="none" w:sz="0" w:space="0" w:color="auto"/>
                    <w:left w:val="none" w:sz="0" w:space="0" w:color="auto"/>
                    <w:bottom w:val="none" w:sz="0" w:space="0" w:color="auto"/>
                    <w:right w:val="none" w:sz="0" w:space="0" w:color="auto"/>
                  </w:divBdr>
                  <w:divsChild>
                    <w:div w:id="950009989">
                      <w:marLeft w:val="0"/>
                      <w:marRight w:val="0"/>
                      <w:marTop w:val="0"/>
                      <w:marBottom w:val="0"/>
                      <w:divBdr>
                        <w:top w:val="none" w:sz="0" w:space="0" w:color="auto"/>
                        <w:left w:val="none" w:sz="0" w:space="0" w:color="auto"/>
                        <w:bottom w:val="none" w:sz="0" w:space="0" w:color="auto"/>
                        <w:right w:val="none" w:sz="0" w:space="0" w:color="auto"/>
                      </w:divBdr>
                    </w:div>
                  </w:divsChild>
                </w:div>
                <w:div w:id="1068382689">
                  <w:marLeft w:val="0"/>
                  <w:marRight w:val="0"/>
                  <w:marTop w:val="0"/>
                  <w:marBottom w:val="0"/>
                  <w:divBdr>
                    <w:top w:val="none" w:sz="0" w:space="0" w:color="auto"/>
                    <w:left w:val="none" w:sz="0" w:space="0" w:color="auto"/>
                    <w:bottom w:val="none" w:sz="0" w:space="0" w:color="auto"/>
                    <w:right w:val="none" w:sz="0" w:space="0" w:color="auto"/>
                  </w:divBdr>
                  <w:divsChild>
                    <w:div w:id="774860356">
                      <w:marLeft w:val="0"/>
                      <w:marRight w:val="0"/>
                      <w:marTop w:val="0"/>
                      <w:marBottom w:val="0"/>
                      <w:divBdr>
                        <w:top w:val="none" w:sz="0" w:space="0" w:color="auto"/>
                        <w:left w:val="none" w:sz="0" w:space="0" w:color="auto"/>
                        <w:bottom w:val="none" w:sz="0" w:space="0" w:color="auto"/>
                        <w:right w:val="none" w:sz="0" w:space="0" w:color="auto"/>
                      </w:divBdr>
                    </w:div>
                  </w:divsChild>
                </w:div>
                <w:div w:id="1655135170">
                  <w:marLeft w:val="0"/>
                  <w:marRight w:val="0"/>
                  <w:marTop w:val="0"/>
                  <w:marBottom w:val="0"/>
                  <w:divBdr>
                    <w:top w:val="none" w:sz="0" w:space="0" w:color="auto"/>
                    <w:left w:val="none" w:sz="0" w:space="0" w:color="auto"/>
                    <w:bottom w:val="none" w:sz="0" w:space="0" w:color="auto"/>
                    <w:right w:val="none" w:sz="0" w:space="0" w:color="auto"/>
                  </w:divBdr>
                  <w:divsChild>
                    <w:div w:id="316808847">
                      <w:marLeft w:val="0"/>
                      <w:marRight w:val="0"/>
                      <w:marTop w:val="0"/>
                      <w:marBottom w:val="0"/>
                      <w:divBdr>
                        <w:top w:val="none" w:sz="0" w:space="0" w:color="auto"/>
                        <w:left w:val="none" w:sz="0" w:space="0" w:color="auto"/>
                        <w:bottom w:val="none" w:sz="0" w:space="0" w:color="auto"/>
                        <w:right w:val="none" w:sz="0" w:space="0" w:color="auto"/>
                      </w:divBdr>
                    </w:div>
                  </w:divsChild>
                </w:div>
                <w:div w:id="10108467">
                  <w:marLeft w:val="0"/>
                  <w:marRight w:val="0"/>
                  <w:marTop w:val="0"/>
                  <w:marBottom w:val="0"/>
                  <w:divBdr>
                    <w:top w:val="none" w:sz="0" w:space="0" w:color="auto"/>
                    <w:left w:val="none" w:sz="0" w:space="0" w:color="auto"/>
                    <w:bottom w:val="none" w:sz="0" w:space="0" w:color="auto"/>
                    <w:right w:val="none" w:sz="0" w:space="0" w:color="auto"/>
                  </w:divBdr>
                  <w:divsChild>
                    <w:div w:id="962423712">
                      <w:marLeft w:val="0"/>
                      <w:marRight w:val="0"/>
                      <w:marTop w:val="0"/>
                      <w:marBottom w:val="0"/>
                      <w:divBdr>
                        <w:top w:val="none" w:sz="0" w:space="0" w:color="auto"/>
                        <w:left w:val="none" w:sz="0" w:space="0" w:color="auto"/>
                        <w:bottom w:val="none" w:sz="0" w:space="0" w:color="auto"/>
                        <w:right w:val="none" w:sz="0" w:space="0" w:color="auto"/>
                      </w:divBdr>
                    </w:div>
                  </w:divsChild>
                </w:div>
                <w:div w:id="1573539473">
                  <w:marLeft w:val="0"/>
                  <w:marRight w:val="0"/>
                  <w:marTop w:val="0"/>
                  <w:marBottom w:val="0"/>
                  <w:divBdr>
                    <w:top w:val="none" w:sz="0" w:space="0" w:color="auto"/>
                    <w:left w:val="none" w:sz="0" w:space="0" w:color="auto"/>
                    <w:bottom w:val="none" w:sz="0" w:space="0" w:color="auto"/>
                    <w:right w:val="none" w:sz="0" w:space="0" w:color="auto"/>
                  </w:divBdr>
                  <w:divsChild>
                    <w:div w:id="1111164657">
                      <w:marLeft w:val="0"/>
                      <w:marRight w:val="0"/>
                      <w:marTop w:val="0"/>
                      <w:marBottom w:val="0"/>
                      <w:divBdr>
                        <w:top w:val="none" w:sz="0" w:space="0" w:color="auto"/>
                        <w:left w:val="none" w:sz="0" w:space="0" w:color="auto"/>
                        <w:bottom w:val="none" w:sz="0" w:space="0" w:color="auto"/>
                        <w:right w:val="none" w:sz="0" w:space="0" w:color="auto"/>
                      </w:divBdr>
                    </w:div>
                  </w:divsChild>
                </w:div>
                <w:div w:id="975842232">
                  <w:marLeft w:val="0"/>
                  <w:marRight w:val="0"/>
                  <w:marTop w:val="0"/>
                  <w:marBottom w:val="0"/>
                  <w:divBdr>
                    <w:top w:val="none" w:sz="0" w:space="0" w:color="auto"/>
                    <w:left w:val="none" w:sz="0" w:space="0" w:color="auto"/>
                    <w:bottom w:val="none" w:sz="0" w:space="0" w:color="auto"/>
                    <w:right w:val="none" w:sz="0" w:space="0" w:color="auto"/>
                  </w:divBdr>
                  <w:divsChild>
                    <w:div w:id="757796943">
                      <w:marLeft w:val="0"/>
                      <w:marRight w:val="0"/>
                      <w:marTop w:val="0"/>
                      <w:marBottom w:val="0"/>
                      <w:divBdr>
                        <w:top w:val="none" w:sz="0" w:space="0" w:color="auto"/>
                        <w:left w:val="none" w:sz="0" w:space="0" w:color="auto"/>
                        <w:bottom w:val="none" w:sz="0" w:space="0" w:color="auto"/>
                        <w:right w:val="none" w:sz="0" w:space="0" w:color="auto"/>
                      </w:divBdr>
                    </w:div>
                  </w:divsChild>
                </w:div>
                <w:div w:id="1449857482">
                  <w:marLeft w:val="0"/>
                  <w:marRight w:val="0"/>
                  <w:marTop w:val="0"/>
                  <w:marBottom w:val="0"/>
                  <w:divBdr>
                    <w:top w:val="none" w:sz="0" w:space="0" w:color="auto"/>
                    <w:left w:val="none" w:sz="0" w:space="0" w:color="auto"/>
                    <w:bottom w:val="none" w:sz="0" w:space="0" w:color="auto"/>
                    <w:right w:val="none" w:sz="0" w:space="0" w:color="auto"/>
                  </w:divBdr>
                  <w:divsChild>
                    <w:div w:id="1246767923">
                      <w:marLeft w:val="0"/>
                      <w:marRight w:val="0"/>
                      <w:marTop w:val="0"/>
                      <w:marBottom w:val="0"/>
                      <w:divBdr>
                        <w:top w:val="none" w:sz="0" w:space="0" w:color="auto"/>
                        <w:left w:val="none" w:sz="0" w:space="0" w:color="auto"/>
                        <w:bottom w:val="none" w:sz="0" w:space="0" w:color="auto"/>
                        <w:right w:val="none" w:sz="0" w:space="0" w:color="auto"/>
                      </w:divBdr>
                    </w:div>
                  </w:divsChild>
                </w:div>
                <w:div w:id="511140826">
                  <w:marLeft w:val="0"/>
                  <w:marRight w:val="0"/>
                  <w:marTop w:val="0"/>
                  <w:marBottom w:val="0"/>
                  <w:divBdr>
                    <w:top w:val="none" w:sz="0" w:space="0" w:color="auto"/>
                    <w:left w:val="none" w:sz="0" w:space="0" w:color="auto"/>
                    <w:bottom w:val="none" w:sz="0" w:space="0" w:color="auto"/>
                    <w:right w:val="none" w:sz="0" w:space="0" w:color="auto"/>
                  </w:divBdr>
                  <w:divsChild>
                    <w:div w:id="19310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594">
          <w:marLeft w:val="0"/>
          <w:marRight w:val="0"/>
          <w:marTop w:val="0"/>
          <w:marBottom w:val="0"/>
          <w:divBdr>
            <w:top w:val="none" w:sz="0" w:space="0" w:color="auto"/>
            <w:left w:val="none" w:sz="0" w:space="0" w:color="auto"/>
            <w:bottom w:val="none" w:sz="0" w:space="0" w:color="auto"/>
            <w:right w:val="none" w:sz="0" w:space="0" w:color="auto"/>
          </w:divBdr>
        </w:div>
        <w:div w:id="694622740">
          <w:marLeft w:val="0"/>
          <w:marRight w:val="0"/>
          <w:marTop w:val="0"/>
          <w:marBottom w:val="0"/>
          <w:divBdr>
            <w:top w:val="none" w:sz="0" w:space="0" w:color="auto"/>
            <w:left w:val="none" w:sz="0" w:space="0" w:color="auto"/>
            <w:bottom w:val="none" w:sz="0" w:space="0" w:color="auto"/>
            <w:right w:val="none" w:sz="0" w:space="0" w:color="auto"/>
          </w:divBdr>
        </w:div>
        <w:div w:id="2107842786">
          <w:marLeft w:val="0"/>
          <w:marRight w:val="0"/>
          <w:marTop w:val="0"/>
          <w:marBottom w:val="0"/>
          <w:divBdr>
            <w:top w:val="none" w:sz="0" w:space="0" w:color="auto"/>
            <w:left w:val="none" w:sz="0" w:space="0" w:color="auto"/>
            <w:bottom w:val="none" w:sz="0" w:space="0" w:color="auto"/>
            <w:right w:val="none" w:sz="0" w:space="0" w:color="auto"/>
          </w:divBdr>
        </w:div>
        <w:div w:id="429008787">
          <w:marLeft w:val="0"/>
          <w:marRight w:val="0"/>
          <w:marTop w:val="0"/>
          <w:marBottom w:val="0"/>
          <w:divBdr>
            <w:top w:val="none" w:sz="0" w:space="0" w:color="auto"/>
            <w:left w:val="none" w:sz="0" w:space="0" w:color="auto"/>
            <w:bottom w:val="none" w:sz="0" w:space="0" w:color="auto"/>
            <w:right w:val="none" w:sz="0" w:space="0" w:color="auto"/>
          </w:divBdr>
        </w:div>
        <w:div w:id="1247769835">
          <w:marLeft w:val="0"/>
          <w:marRight w:val="0"/>
          <w:marTop w:val="0"/>
          <w:marBottom w:val="0"/>
          <w:divBdr>
            <w:top w:val="none" w:sz="0" w:space="0" w:color="auto"/>
            <w:left w:val="none" w:sz="0" w:space="0" w:color="auto"/>
            <w:bottom w:val="none" w:sz="0" w:space="0" w:color="auto"/>
            <w:right w:val="none" w:sz="0" w:space="0" w:color="auto"/>
          </w:divBdr>
        </w:div>
        <w:div w:id="289869376">
          <w:marLeft w:val="0"/>
          <w:marRight w:val="0"/>
          <w:marTop w:val="0"/>
          <w:marBottom w:val="0"/>
          <w:divBdr>
            <w:top w:val="none" w:sz="0" w:space="0" w:color="auto"/>
            <w:left w:val="none" w:sz="0" w:space="0" w:color="auto"/>
            <w:bottom w:val="none" w:sz="0" w:space="0" w:color="auto"/>
            <w:right w:val="none" w:sz="0" w:space="0" w:color="auto"/>
          </w:divBdr>
          <w:divsChild>
            <w:div w:id="1887599268">
              <w:marLeft w:val="-75"/>
              <w:marRight w:val="0"/>
              <w:marTop w:val="30"/>
              <w:marBottom w:val="30"/>
              <w:divBdr>
                <w:top w:val="none" w:sz="0" w:space="0" w:color="auto"/>
                <w:left w:val="none" w:sz="0" w:space="0" w:color="auto"/>
                <w:bottom w:val="none" w:sz="0" w:space="0" w:color="auto"/>
                <w:right w:val="none" w:sz="0" w:space="0" w:color="auto"/>
              </w:divBdr>
              <w:divsChild>
                <w:div w:id="1610038985">
                  <w:marLeft w:val="0"/>
                  <w:marRight w:val="0"/>
                  <w:marTop w:val="0"/>
                  <w:marBottom w:val="0"/>
                  <w:divBdr>
                    <w:top w:val="none" w:sz="0" w:space="0" w:color="auto"/>
                    <w:left w:val="none" w:sz="0" w:space="0" w:color="auto"/>
                    <w:bottom w:val="none" w:sz="0" w:space="0" w:color="auto"/>
                    <w:right w:val="none" w:sz="0" w:space="0" w:color="auto"/>
                  </w:divBdr>
                  <w:divsChild>
                    <w:div w:id="1249919657">
                      <w:marLeft w:val="0"/>
                      <w:marRight w:val="0"/>
                      <w:marTop w:val="0"/>
                      <w:marBottom w:val="0"/>
                      <w:divBdr>
                        <w:top w:val="none" w:sz="0" w:space="0" w:color="auto"/>
                        <w:left w:val="none" w:sz="0" w:space="0" w:color="auto"/>
                        <w:bottom w:val="none" w:sz="0" w:space="0" w:color="auto"/>
                        <w:right w:val="none" w:sz="0" w:space="0" w:color="auto"/>
                      </w:divBdr>
                    </w:div>
                  </w:divsChild>
                </w:div>
                <w:div w:id="601915032">
                  <w:marLeft w:val="0"/>
                  <w:marRight w:val="0"/>
                  <w:marTop w:val="0"/>
                  <w:marBottom w:val="0"/>
                  <w:divBdr>
                    <w:top w:val="none" w:sz="0" w:space="0" w:color="auto"/>
                    <w:left w:val="none" w:sz="0" w:space="0" w:color="auto"/>
                    <w:bottom w:val="none" w:sz="0" w:space="0" w:color="auto"/>
                    <w:right w:val="none" w:sz="0" w:space="0" w:color="auto"/>
                  </w:divBdr>
                  <w:divsChild>
                    <w:div w:id="958296543">
                      <w:marLeft w:val="0"/>
                      <w:marRight w:val="0"/>
                      <w:marTop w:val="0"/>
                      <w:marBottom w:val="0"/>
                      <w:divBdr>
                        <w:top w:val="none" w:sz="0" w:space="0" w:color="auto"/>
                        <w:left w:val="none" w:sz="0" w:space="0" w:color="auto"/>
                        <w:bottom w:val="none" w:sz="0" w:space="0" w:color="auto"/>
                        <w:right w:val="none" w:sz="0" w:space="0" w:color="auto"/>
                      </w:divBdr>
                    </w:div>
                  </w:divsChild>
                </w:div>
                <w:div w:id="156388305">
                  <w:marLeft w:val="0"/>
                  <w:marRight w:val="0"/>
                  <w:marTop w:val="0"/>
                  <w:marBottom w:val="0"/>
                  <w:divBdr>
                    <w:top w:val="none" w:sz="0" w:space="0" w:color="auto"/>
                    <w:left w:val="none" w:sz="0" w:space="0" w:color="auto"/>
                    <w:bottom w:val="none" w:sz="0" w:space="0" w:color="auto"/>
                    <w:right w:val="none" w:sz="0" w:space="0" w:color="auto"/>
                  </w:divBdr>
                  <w:divsChild>
                    <w:div w:id="1049887010">
                      <w:marLeft w:val="0"/>
                      <w:marRight w:val="0"/>
                      <w:marTop w:val="0"/>
                      <w:marBottom w:val="0"/>
                      <w:divBdr>
                        <w:top w:val="none" w:sz="0" w:space="0" w:color="auto"/>
                        <w:left w:val="none" w:sz="0" w:space="0" w:color="auto"/>
                        <w:bottom w:val="none" w:sz="0" w:space="0" w:color="auto"/>
                        <w:right w:val="none" w:sz="0" w:space="0" w:color="auto"/>
                      </w:divBdr>
                    </w:div>
                  </w:divsChild>
                </w:div>
                <w:div w:id="996491073">
                  <w:marLeft w:val="0"/>
                  <w:marRight w:val="0"/>
                  <w:marTop w:val="0"/>
                  <w:marBottom w:val="0"/>
                  <w:divBdr>
                    <w:top w:val="none" w:sz="0" w:space="0" w:color="auto"/>
                    <w:left w:val="none" w:sz="0" w:space="0" w:color="auto"/>
                    <w:bottom w:val="none" w:sz="0" w:space="0" w:color="auto"/>
                    <w:right w:val="none" w:sz="0" w:space="0" w:color="auto"/>
                  </w:divBdr>
                  <w:divsChild>
                    <w:div w:id="1020090085">
                      <w:marLeft w:val="0"/>
                      <w:marRight w:val="0"/>
                      <w:marTop w:val="0"/>
                      <w:marBottom w:val="0"/>
                      <w:divBdr>
                        <w:top w:val="none" w:sz="0" w:space="0" w:color="auto"/>
                        <w:left w:val="none" w:sz="0" w:space="0" w:color="auto"/>
                        <w:bottom w:val="none" w:sz="0" w:space="0" w:color="auto"/>
                        <w:right w:val="none" w:sz="0" w:space="0" w:color="auto"/>
                      </w:divBdr>
                    </w:div>
                  </w:divsChild>
                </w:div>
                <w:div w:id="734351741">
                  <w:marLeft w:val="0"/>
                  <w:marRight w:val="0"/>
                  <w:marTop w:val="0"/>
                  <w:marBottom w:val="0"/>
                  <w:divBdr>
                    <w:top w:val="none" w:sz="0" w:space="0" w:color="auto"/>
                    <w:left w:val="none" w:sz="0" w:space="0" w:color="auto"/>
                    <w:bottom w:val="none" w:sz="0" w:space="0" w:color="auto"/>
                    <w:right w:val="none" w:sz="0" w:space="0" w:color="auto"/>
                  </w:divBdr>
                  <w:divsChild>
                    <w:div w:id="797993542">
                      <w:marLeft w:val="0"/>
                      <w:marRight w:val="0"/>
                      <w:marTop w:val="0"/>
                      <w:marBottom w:val="0"/>
                      <w:divBdr>
                        <w:top w:val="none" w:sz="0" w:space="0" w:color="auto"/>
                        <w:left w:val="none" w:sz="0" w:space="0" w:color="auto"/>
                        <w:bottom w:val="none" w:sz="0" w:space="0" w:color="auto"/>
                        <w:right w:val="none" w:sz="0" w:space="0" w:color="auto"/>
                      </w:divBdr>
                    </w:div>
                  </w:divsChild>
                </w:div>
                <w:div w:id="131868372">
                  <w:marLeft w:val="0"/>
                  <w:marRight w:val="0"/>
                  <w:marTop w:val="0"/>
                  <w:marBottom w:val="0"/>
                  <w:divBdr>
                    <w:top w:val="none" w:sz="0" w:space="0" w:color="auto"/>
                    <w:left w:val="none" w:sz="0" w:space="0" w:color="auto"/>
                    <w:bottom w:val="none" w:sz="0" w:space="0" w:color="auto"/>
                    <w:right w:val="none" w:sz="0" w:space="0" w:color="auto"/>
                  </w:divBdr>
                  <w:divsChild>
                    <w:div w:id="1005329774">
                      <w:marLeft w:val="0"/>
                      <w:marRight w:val="0"/>
                      <w:marTop w:val="0"/>
                      <w:marBottom w:val="0"/>
                      <w:divBdr>
                        <w:top w:val="none" w:sz="0" w:space="0" w:color="auto"/>
                        <w:left w:val="none" w:sz="0" w:space="0" w:color="auto"/>
                        <w:bottom w:val="none" w:sz="0" w:space="0" w:color="auto"/>
                        <w:right w:val="none" w:sz="0" w:space="0" w:color="auto"/>
                      </w:divBdr>
                    </w:div>
                  </w:divsChild>
                </w:div>
                <w:div w:id="1665283733">
                  <w:marLeft w:val="0"/>
                  <w:marRight w:val="0"/>
                  <w:marTop w:val="0"/>
                  <w:marBottom w:val="0"/>
                  <w:divBdr>
                    <w:top w:val="none" w:sz="0" w:space="0" w:color="auto"/>
                    <w:left w:val="none" w:sz="0" w:space="0" w:color="auto"/>
                    <w:bottom w:val="none" w:sz="0" w:space="0" w:color="auto"/>
                    <w:right w:val="none" w:sz="0" w:space="0" w:color="auto"/>
                  </w:divBdr>
                  <w:divsChild>
                    <w:div w:id="639961131">
                      <w:marLeft w:val="0"/>
                      <w:marRight w:val="0"/>
                      <w:marTop w:val="0"/>
                      <w:marBottom w:val="0"/>
                      <w:divBdr>
                        <w:top w:val="none" w:sz="0" w:space="0" w:color="auto"/>
                        <w:left w:val="none" w:sz="0" w:space="0" w:color="auto"/>
                        <w:bottom w:val="none" w:sz="0" w:space="0" w:color="auto"/>
                        <w:right w:val="none" w:sz="0" w:space="0" w:color="auto"/>
                      </w:divBdr>
                    </w:div>
                  </w:divsChild>
                </w:div>
                <w:div w:id="1864132312">
                  <w:marLeft w:val="0"/>
                  <w:marRight w:val="0"/>
                  <w:marTop w:val="0"/>
                  <w:marBottom w:val="0"/>
                  <w:divBdr>
                    <w:top w:val="none" w:sz="0" w:space="0" w:color="auto"/>
                    <w:left w:val="none" w:sz="0" w:space="0" w:color="auto"/>
                    <w:bottom w:val="none" w:sz="0" w:space="0" w:color="auto"/>
                    <w:right w:val="none" w:sz="0" w:space="0" w:color="auto"/>
                  </w:divBdr>
                  <w:divsChild>
                    <w:div w:id="2011791318">
                      <w:marLeft w:val="0"/>
                      <w:marRight w:val="0"/>
                      <w:marTop w:val="0"/>
                      <w:marBottom w:val="0"/>
                      <w:divBdr>
                        <w:top w:val="none" w:sz="0" w:space="0" w:color="auto"/>
                        <w:left w:val="none" w:sz="0" w:space="0" w:color="auto"/>
                        <w:bottom w:val="none" w:sz="0" w:space="0" w:color="auto"/>
                        <w:right w:val="none" w:sz="0" w:space="0" w:color="auto"/>
                      </w:divBdr>
                    </w:div>
                  </w:divsChild>
                </w:div>
                <w:div w:id="1403261781">
                  <w:marLeft w:val="0"/>
                  <w:marRight w:val="0"/>
                  <w:marTop w:val="0"/>
                  <w:marBottom w:val="0"/>
                  <w:divBdr>
                    <w:top w:val="none" w:sz="0" w:space="0" w:color="auto"/>
                    <w:left w:val="none" w:sz="0" w:space="0" w:color="auto"/>
                    <w:bottom w:val="none" w:sz="0" w:space="0" w:color="auto"/>
                    <w:right w:val="none" w:sz="0" w:space="0" w:color="auto"/>
                  </w:divBdr>
                </w:div>
                <w:div w:id="1841266394">
                  <w:marLeft w:val="0"/>
                  <w:marRight w:val="0"/>
                  <w:marTop w:val="0"/>
                  <w:marBottom w:val="0"/>
                  <w:divBdr>
                    <w:top w:val="none" w:sz="0" w:space="0" w:color="auto"/>
                    <w:left w:val="none" w:sz="0" w:space="0" w:color="auto"/>
                    <w:bottom w:val="none" w:sz="0" w:space="0" w:color="auto"/>
                    <w:right w:val="none" w:sz="0" w:space="0" w:color="auto"/>
                  </w:divBdr>
                </w:div>
                <w:div w:id="2118020768">
                  <w:marLeft w:val="0"/>
                  <w:marRight w:val="0"/>
                  <w:marTop w:val="0"/>
                  <w:marBottom w:val="0"/>
                  <w:divBdr>
                    <w:top w:val="none" w:sz="0" w:space="0" w:color="auto"/>
                    <w:left w:val="none" w:sz="0" w:space="0" w:color="auto"/>
                    <w:bottom w:val="none" w:sz="0" w:space="0" w:color="auto"/>
                    <w:right w:val="none" w:sz="0" w:space="0" w:color="auto"/>
                  </w:divBdr>
                </w:div>
                <w:div w:id="1628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7228">
          <w:marLeft w:val="0"/>
          <w:marRight w:val="0"/>
          <w:marTop w:val="0"/>
          <w:marBottom w:val="0"/>
          <w:divBdr>
            <w:top w:val="none" w:sz="0" w:space="0" w:color="auto"/>
            <w:left w:val="none" w:sz="0" w:space="0" w:color="auto"/>
            <w:bottom w:val="none" w:sz="0" w:space="0" w:color="auto"/>
            <w:right w:val="none" w:sz="0" w:space="0" w:color="auto"/>
          </w:divBdr>
          <w:divsChild>
            <w:div w:id="809595886">
              <w:marLeft w:val="0"/>
              <w:marRight w:val="0"/>
              <w:marTop w:val="0"/>
              <w:marBottom w:val="0"/>
              <w:divBdr>
                <w:top w:val="none" w:sz="0" w:space="0" w:color="auto"/>
                <w:left w:val="none" w:sz="0" w:space="0" w:color="auto"/>
                <w:bottom w:val="none" w:sz="0" w:space="0" w:color="auto"/>
                <w:right w:val="none" w:sz="0" w:space="0" w:color="auto"/>
              </w:divBdr>
            </w:div>
            <w:div w:id="543560014">
              <w:marLeft w:val="0"/>
              <w:marRight w:val="0"/>
              <w:marTop w:val="0"/>
              <w:marBottom w:val="0"/>
              <w:divBdr>
                <w:top w:val="none" w:sz="0" w:space="0" w:color="auto"/>
                <w:left w:val="none" w:sz="0" w:space="0" w:color="auto"/>
                <w:bottom w:val="none" w:sz="0" w:space="0" w:color="auto"/>
                <w:right w:val="none" w:sz="0" w:space="0" w:color="auto"/>
              </w:divBdr>
            </w:div>
            <w:div w:id="1602641067">
              <w:marLeft w:val="0"/>
              <w:marRight w:val="0"/>
              <w:marTop w:val="0"/>
              <w:marBottom w:val="0"/>
              <w:divBdr>
                <w:top w:val="none" w:sz="0" w:space="0" w:color="auto"/>
                <w:left w:val="none" w:sz="0" w:space="0" w:color="auto"/>
                <w:bottom w:val="none" w:sz="0" w:space="0" w:color="auto"/>
                <w:right w:val="none" w:sz="0" w:space="0" w:color="auto"/>
              </w:divBdr>
            </w:div>
            <w:div w:id="535702310">
              <w:marLeft w:val="0"/>
              <w:marRight w:val="0"/>
              <w:marTop w:val="0"/>
              <w:marBottom w:val="0"/>
              <w:divBdr>
                <w:top w:val="none" w:sz="0" w:space="0" w:color="auto"/>
                <w:left w:val="none" w:sz="0" w:space="0" w:color="auto"/>
                <w:bottom w:val="none" w:sz="0" w:space="0" w:color="auto"/>
                <w:right w:val="none" w:sz="0" w:space="0" w:color="auto"/>
              </w:divBdr>
            </w:div>
            <w:div w:id="1761099937">
              <w:marLeft w:val="0"/>
              <w:marRight w:val="0"/>
              <w:marTop w:val="0"/>
              <w:marBottom w:val="0"/>
              <w:divBdr>
                <w:top w:val="none" w:sz="0" w:space="0" w:color="auto"/>
                <w:left w:val="none" w:sz="0" w:space="0" w:color="auto"/>
                <w:bottom w:val="none" w:sz="0" w:space="0" w:color="auto"/>
                <w:right w:val="none" w:sz="0" w:space="0" w:color="auto"/>
              </w:divBdr>
            </w:div>
            <w:div w:id="203181963">
              <w:marLeft w:val="0"/>
              <w:marRight w:val="0"/>
              <w:marTop w:val="0"/>
              <w:marBottom w:val="0"/>
              <w:divBdr>
                <w:top w:val="none" w:sz="0" w:space="0" w:color="auto"/>
                <w:left w:val="none" w:sz="0" w:space="0" w:color="auto"/>
                <w:bottom w:val="none" w:sz="0" w:space="0" w:color="auto"/>
                <w:right w:val="none" w:sz="0" w:space="0" w:color="auto"/>
              </w:divBdr>
            </w:div>
            <w:div w:id="960306575">
              <w:marLeft w:val="0"/>
              <w:marRight w:val="0"/>
              <w:marTop w:val="0"/>
              <w:marBottom w:val="0"/>
              <w:divBdr>
                <w:top w:val="none" w:sz="0" w:space="0" w:color="auto"/>
                <w:left w:val="none" w:sz="0" w:space="0" w:color="auto"/>
                <w:bottom w:val="none" w:sz="0" w:space="0" w:color="auto"/>
                <w:right w:val="none" w:sz="0" w:space="0" w:color="auto"/>
              </w:divBdr>
            </w:div>
            <w:div w:id="25764864">
              <w:marLeft w:val="0"/>
              <w:marRight w:val="0"/>
              <w:marTop w:val="0"/>
              <w:marBottom w:val="0"/>
              <w:divBdr>
                <w:top w:val="none" w:sz="0" w:space="0" w:color="auto"/>
                <w:left w:val="none" w:sz="0" w:space="0" w:color="auto"/>
                <w:bottom w:val="none" w:sz="0" w:space="0" w:color="auto"/>
                <w:right w:val="none" w:sz="0" w:space="0" w:color="auto"/>
              </w:divBdr>
            </w:div>
            <w:div w:id="744568305">
              <w:marLeft w:val="0"/>
              <w:marRight w:val="0"/>
              <w:marTop w:val="0"/>
              <w:marBottom w:val="0"/>
              <w:divBdr>
                <w:top w:val="none" w:sz="0" w:space="0" w:color="auto"/>
                <w:left w:val="none" w:sz="0" w:space="0" w:color="auto"/>
                <w:bottom w:val="none" w:sz="0" w:space="0" w:color="auto"/>
                <w:right w:val="none" w:sz="0" w:space="0" w:color="auto"/>
              </w:divBdr>
            </w:div>
            <w:div w:id="1968930645">
              <w:marLeft w:val="0"/>
              <w:marRight w:val="0"/>
              <w:marTop w:val="0"/>
              <w:marBottom w:val="0"/>
              <w:divBdr>
                <w:top w:val="none" w:sz="0" w:space="0" w:color="auto"/>
                <w:left w:val="none" w:sz="0" w:space="0" w:color="auto"/>
                <w:bottom w:val="none" w:sz="0" w:space="0" w:color="auto"/>
                <w:right w:val="none" w:sz="0" w:space="0" w:color="auto"/>
              </w:divBdr>
            </w:div>
            <w:div w:id="119349048">
              <w:marLeft w:val="0"/>
              <w:marRight w:val="0"/>
              <w:marTop w:val="0"/>
              <w:marBottom w:val="0"/>
              <w:divBdr>
                <w:top w:val="none" w:sz="0" w:space="0" w:color="auto"/>
                <w:left w:val="none" w:sz="0" w:space="0" w:color="auto"/>
                <w:bottom w:val="none" w:sz="0" w:space="0" w:color="auto"/>
                <w:right w:val="none" w:sz="0" w:space="0" w:color="auto"/>
              </w:divBdr>
            </w:div>
            <w:div w:id="963073194">
              <w:marLeft w:val="0"/>
              <w:marRight w:val="0"/>
              <w:marTop w:val="0"/>
              <w:marBottom w:val="0"/>
              <w:divBdr>
                <w:top w:val="none" w:sz="0" w:space="0" w:color="auto"/>
                <w:left w:val="none" w:sz="0" w:space="0" w:color="auto"/>
                <w:bottom w:val="none" w:sz="0" w:space="0" w:color="auto"/>
                <w:right w:val="none" w:sz="0" w:space="0" w:color="auto"/>
              </w:divBdr>
            </w:div>
            <w:div w:id="432628959">
              <w:marLeft w:val="0"/>
              <w:marRight w:val="0"/>
              <w:marTop w:val="0"/>
              <w:marBottom w:val="0"/>
              <w:divBdr>
                <w:top w:val="none" w:sz="0" w:space="0" w:color="auto"/>
                <w:left w:val="none" w:sz="0" w:space="0" w:color="auto"/>
                <w:bottom w:val="none" w:sz="0" w:space="0" w:color="auto"/>
                <w:right w:val="none" w:sz="0" w:space="0" w:color="auto"/>
              </w:divBdr>
            </w:div>
            <w:div w:id="1516261207">
              <w:marLeft w:val="0"/>
              <w:marRight w:val="0"/>
              <w:marTop w:val="0"/>
              <w:marBottom w:val="0"/>
              <w:divBdr>
                <w:top w:val="none" w:sz="0" w:space="0" w:color="auto"/>
                <w:left w:val="none" w:sz="0" w:space="0" w:color="auto"/>
                <w:bottom w:val="none" w:sz="0" w:space="0" w:color="auto"/>
                <w:right w:val="none" w:sz="0" w:space="0" w:color="auto"/>
              </w:divBdr>
            </w:div>
            <w:div w:id="1306397809">
              <w:marLeft w:val="0"/>
              <w:marRight w:val="0"/>
              <w:marTop w:val="0"/>
              <w:marBottom w:val="0"/>
              <w:divBdr>
                <w:top w:val="none" w:sz="0" w:space="0" w:color="auto"/>
                <w:left w:val="none" w:sz="0" w:space="0" w:color="auto"/>
                <w:bottom w:val="none" w:sz="0" w:space="0" w:color="auto"/>
                <w:right w:val="none" w:sz="0" w:space="0" w:color="auto"/>
              </w:divBdr>
            </w:div>
            <w:div w:id="1715620178">
              <w:marLeft w:val="0"/>
              <w:marRight w:val="0"/>
              <w:marTop w:val="0"/>
              <w:marBottom w:val="0"/>
              <w:divBdr>
                <w:top w:val="none" w:sz="0" w:space="0" w:color="auto"/>
                <w:left w:val="none" w:sz="0" w:space="0" w:color="auto"/>
                <w:bottom w:val="none" w:sz="0" w:space="0" w:color="auto"/>
                <w:right w:val="none" w:sz="0" w:space="0" w:color="auto"/>
              </w:divBdr>
            </w:div>
            <w:div w:id="1766264825">
              <w:marLeft w:val="0"/>
              <w:marRight w:val="0"/>
              <w:marTop w:val="0"/>
              <w:marBottom w:val="0"/>
              <w:divBdr>
                <w:top w:val="none" w:sz="0" w:space="0" w:color="auto"/>
                <w:left w:val="none" w:sz="0" w:space="0" w:color="auto"/>
                <w:bottom w:val="none" w:sz="0" w:space="0" w:color="auto"/>
                <w:right w:val="none" w:sz="0" w:space="0" w:color="auto"/>
              </w:divBdr>
            </w:div>
            <w:div w:id="1615014503">
              <w:marLeft w:val="0"/>
              <w:marRight w:val="0"/>
              <w:marTop w:val="0"/>
              <w:marBottom w:val="0"/>
              <w:divBdr>
                <w:top w:val="none" w:sz="0" w:space="0" w:color="auto"/>
                <w:left w:val="none" w:sz="0" w:space="0" w:color="auto"/>
                <w:bottom w:val="none" w:sz="0" w:space="0" w:color="auto"/>
                <w:right w:val="none" w:sz="0" w:space="0" w:color="auto"/>
              </w:divBdr>
            </w:div>
            <w:div w:id="125927175">
              <w:marLeft w:val="0"/>
              <w:marRight w:val="0"/>
              <w:marTop w:val="0"/>
              <w:marBottom w:val="0"/>
              <w:divBdr>
                <w:top w:val="none" w:sz="0" w:space="0" w:color="auto"/>
                <w:left w:val="none" w:sz="0" w:space="0" w:color="auto"/>
                <w:bottom w:val="none" w:sz="0" w:space="0" w:color="auto"/>
                <w:right w:val="none" w:sz="0" w:space="0" w:color="auto"/>
              </w:divBdr>
            </w:div>
          </w:divsChild>
        </w:div>
        <w:div w:id="236210379">
          <w:marLeft w:val="0"/>
          <w:marRight w:val="0"/>
          <w:marTop w:val="0"/>
          <w:marBottom w:val="0"/>
          <w:divBdr>
            <w:top w:val="none" w:sz="0" w:space="0" w:color="auto"/>
            <w:left w:val="none" w:sz="0" w:space="0" w:color="auto"/>
            <w:bottom w:val="none" w:sz="0" w:space="0" w:color="auto"/>
            <w:right w:val="none" w:sz="0" w:space="0" w:color="auto"/>
          </w:divBdr>
          <w:divsChild>
            <w:div w:id="843977937">
              <w:marLeft w:val="0"/>
              <w:marRight w:val="0"/>
              <w:marTop w:val="0"/>
              <w:marBottom w:val="0"/>
              <w:divBdr>
                <w:top w:val="none" w:sz="0" w:space="0" w:color="auto"/>
                <w:left w:val="none" w:sz="0" w:space="0" w:color="auto"/>
                <w:bottom w:val="none" w:sz="0" w:space="0" w:color="auto"/>
                <w:right w:val="none" w:sz="0" w:space="0" w:color="auto"/>
              </w:divBdr>
            </w:div>
            <w:div w:id="877469755">
              <w:marLeft w:val="0"/>
              <w:marRight w:val="0"/>
              <w:marTop w:val="0"/>
              <w:marBottom w:val="0"/>
              <w:divBdr>
                <w:top w:val="none" w:sz="0" w:space="0" w:color="auto"/>
                <w:left w:val="none" w:sz="0" w:space="0" w:color="auto"/>
                <w:bottom w:val="none" w:sz="0" w:space="0" w:color="auto"/>
                <w:right w:val="none" w:sz="0" w:space="0" w:color="auto"/>
              </w:divBdr>
            </w:div>
            <w:div w:id="227544232">
              <w:marLeft w:val="0"/>
              <w:marRight w:val="0"/>
              <w:marTop w:val="0"/>
              <w:marBottom w:val="0"/>
              <w:divBdr>
                <w:top w:val="none" w:sz="0" w:space="0" w:color="auto"/>
                <w:left w:val="none" w:sz="0" w:space="0" w:color="auto"/>
                <w:bottom w:val="none" w:sz="0" w:space="0" w:color="auto"/>
                <w:right w:val="none" w:sz="0" w:space="0" w:color="auto"/>
              </w:divBdr>
            </w:div>
            <w:div w:id="353775846">
              <w:marLeft w:val="0"/>
              <w:marRight w:val="0"/>
              <w:marTop w:val="0"/>
              <w:marBottom w:val="0"/>
              <w:divBdr>
                <w:top w:val="none" w:sz="0" w:space="0" w:color="auto"/>
                <w:left w:val="none" w:sz="0" w:space="0" w:color="auto"/>
                <w:bottom w:val="none" w:sz="0" w:space="0" w:color="auto"/>
                <w:right w:val="none" w:sz="0" w:space="0" w:color="auto"/>
              </w:divBdr>
            </w:div>
            <w:div w:id="1866670233">
              <w:marLeft w:val="0"/>
              <w:marRight w:val="0"/>
              <w:marTop w:val="0"/>
              <w:marBottom w:val="0"/>
              <w:divBdr>
                <w:top w:val="none" w:sz="0" w:space="0" w:color="auto"/>
                <w:left w:val="none" w:sz="0" w:space="0" w:color="auto"/>
                <w:bottom w:val="none" w:sz="0" w:space="0" w:color="auto"/>
                <w:right w:val="none" w:sz="0" w:space="0" w:color="auto"/>
              </w:divBdr>
            </w:div>
          </w:divsChild>
        </w:div>
        <w:div w:id="951206290">
          <w:marLeft w:val="0"/>
          <w:marRight w:val="0"/>
          <w:marTop w:val="0"/>
          <w:marBottom w:val="0"/>
          <w:divBdr>
            <w:top w:val="none" w:sz="0" w:space="0" w:color="auto"/>
            <w:left w:val="none" w:sz="0" w:space="0" w:color="auto"/>
            <w:bottom w:val="none" w:sz="0" w:space="0" w:color="auto"/>
            <w:right w:val="none" w:sz="0" w:space="0" w:color="auto"/>
          </w:divBdr>
          <w:divsChild>
            <w:div w:id="2119830867">
              <w:marLeft w:val="-75"/>
              <w:marRight w:val="0"/>
              <w:marTop w:val="30"/>
              <w:marBottom w:val="30"/>
              <w:divBdr>
                <w:top w:val="none" w:sz="0" w:space="0" w:color="auto"/>
                <w:left w:val="none" w:sz="0" w:space="0" w:color="auto"/>
                <w:bottom w:val="none" w:sz="0" w:space="0" w:color="auto"/>
                <w:right w:val="none" w:sz="0" w:space="0" w:color="auto"/>
              </w:divBdr>
              <w:divsChild>
                <w:div w:id="1761023057">
                  <w:marLeft w:val="0"/>
                  <w:marRight w:val="0"/>
                  <w:marTop w:val="0"/>
                  <w:marBottom w:val="0"/>
                  <w:divBdr>
                    <w:top w:val="none" w:sz="0" w:space="0" w:color="auto"/>
                    <w:left w:val="none" w:sz="0" w:space="0" w:color="auto"/>
                    <w:bottom w:val="none" w:sz="0" w:space="0" w:color="auto"/>
                    <w:right w:val="none" w:sz="0" w:space="0" w:color="auto"/>
                  </w:divBdr>
                  <w:divsChild>
                    <w:div w:id="37631756">
                      <w:marLeft w:val="0"/>
                      <w:marRight w:val="0"/>
                      <w:marTop w:val="0"/>
                      <w:marBottom w:val="0"/>
                      <w:divBdr>
                        <w:top w:val="none" w:sz="0" w:space="0" w:color="auto"/>
                        <w:left w:val="none" w:sz="0" w:space="0" w:color="auto"/>
                        <w:bottom w:val="none" w:sz="0" w:space="0" w:color="auto"/>
                        <w:right w:val="none" w:sz="0" w:space="0" w:color="auto"/>
                      </w:divBdr>
                    </w:div>
                  </w:divsChild>
                </w:div>
                <w:div w:id="1716852481">
                  <w:marLeft w:val="0"/>
                  <w:marRight w:val="0"/>
                  <w:marTop w:val="0"/>
                  <w:marBottom w:val="0"/>
                  <w:divBdr>
                    <w:top w:val="none" w:sz="0" w:space="0" w:color="auto"/>
                    <w:left w:val="none" w:sz="0" w:space="0" w:color="auto"/>
                    <w:bottom w:val="none" w:sz="0" w:space="0" w:color="auto"/>
                    <w:right w:val="none" w:sz="0" w:space="0" w:color="auto"/>
                  </w:divBdr>
                  <w:divsChild>
                    <w:div w:id="2146463918">
                      <w:marLeft w:val="0"/>
                      <w:marRight w:val="0"/>
                      <w:marTop w:val="0"/>
                      <w:marBottom w:val="0"/>
                      <w:divBdr>
                        <w:top w:val="none" w:sz="0" w:space="0" w:color="auto"/>
                        <w:left w:val="none" w:sz="0" w:space="0" w:color="auto"/>
                        <w:bottom w:val="none" w:sz="0" w:space="0" w:color="auto"/>
                        <w:right w:val="none" w:sz="0" w:space="0" w:color="auto"/>
                      </w:divBdr>
                    </w:div>
                  </w:divsChild>
                </w:div>
                <w:div w:id="403377110">
                  <w:marLeft w:val="0"/>
                  <w:marRight w:val="0"/>
                  <w:marTop w:val="0"/>
                  <w:marBottom w:val="0"/>
                  <w:divBdr>
                    <w:top w:val="none" w:sz="0" w:space="0" w:color="auto"/>
                    <w:left w:val="none" w:sz="0" w:space="0" w:color="auto"/>
                    <w:bottom w:val="none" w:sz="0" w:space="0" w:color="auto"/>
                    <w:right w:val="none" w:sz="0" w:space="0" w:color="auto"/>
                  </w:divBdr>
                  <w:divsChild>
                    <w:div w:id="154298793">
                      <w:marLeft w:val="0"/>
                      <w:marRight w:val="0"/>
                      <w:marTop w:val="0"/>
                      <w:marBottom w:val="0"/>
                      <w:divBdr>
                        <w:top w:val="none" w:sz="0" w:space="0" w:color="auto"/>
                        <w:left w:val="none" w:sz="0" w:space="0" w:color="auto"/>
                        <w:bottom w:val="none" w:sz="0" w:space="0" w:color="auto"/>
                        <w:right w:val="none" w:sz="0" w:space="0" w:color="auto"/>
                      </w:divBdr>
                    </w:div>
                  </w:divsChild>
                </w:div>
                <w:div w:id="374089261">
                  <w:marLeft w:val="0"/>
                  <w:marRight w:val="0"/>
                  <w:marTop w:val="0"/>
                  <w:marBottom w:val="0"/>
                  <w:divBdr>
                    <w:top w:val="none" w:sz="0" w:space="0" w:color="auto"/>
                    <w:left w:val="none" w:sz="0" w:space="0" w:color="auto"/>
                    <w:bottom w:val="none" w:sz="0" w:space="0" w:color="auto"/>
                    <w:right w:val="none" w:sz="0" w:space="0" w:color="auto"/>
                  </w:divBdr>
                  <w:divsChild>
                    <w:div w:id="185146257">
                      <w:marLeft w:val="0"/>
                      <w:marRight w:val="0"/>
                      <w:marTop w:val="0"/>
                      <w:marBottom w:val="0"/>
                      <w:divBdr>
                        <w:top w:val="none" w:sz="0" w:space="0" w:color="auto"/>
                        <w:left w:val="none" w:sz="0" w:space="0" w:color="auto"/>
                        <w:bottom w:val="none" w:sz="0" w:space="0" w:color="auto"/>
                        <w:right w:val="none" w:sz="0" w:space="0" w:color="auto"/>
                      </w:divBdr>
                    </w:div>
                  </w:divsChild>
                </w:div>
                <w:div w:id="1917090712">
                  <w:marLeft w:val="0"/>
                  <w:marRight w:val="0"/>
                  <w:marTop w:val="0"/>
                  <w:marBottom w:val="0"/>
                  <w:divBdr>
                    <w:top w:val="none" w:sz="0" w:space="0" w:color="auto"/>
                    <w:left w:val="none" w:sz="0" w:space="0" w:color="auto"/>
                    <w:bottom w:val="none" w:sz="0" w:space="0" w:color="auto"/>
                    <w:right w:val="none" w:sz="0" w:space="0" w:color="auto"/>
                  </w:divBdr>
                  <w:divsChild>
                    <w:div w:id="626736035">
                      <w:marLeft w:val="0"/>
                      <w:marRight w:val="0"/>
                      <w:marTop w:val="0"/>
                      <w:marBottom w:val="0"/>
                      <w:divBdr>
                        <w:top w:val="none" w:sz="0" w:space="0" w:color="auto"/>
                        <w:left w:val="none" w:sz="0" w:space="0" w:color="auto"/>
                        <w:bottom w:val="none" w:sz="0" w:space="0" w:color="auto"/>
                        <w:right w:val="none" w:sz="0" w:space="0" w:color="auto"/>
                      </w:divBdr>
                    </w:div>
                  </w:divsChild>
                </w:div>
                <w:div w:id="1041713437">
                  <w:marLeft w:val="0"/>
                  <w:marRight w:val="0"/>
                  <w:marTop w:val="0"/>
                  <w:marBottom w:val="0"/>
                  <w:divBdr>
                    <w:top w:val="none" w:sz="0" w:space="0" w:color="auto"/>
                    <w:left w:val="none" w:sz="0" w:space="0" w:color="auto"/>
                    <w:bottom w:val="none" w:sz="0" w:space="0" w:color="auto"/>
                    <w:right w:val="none" w:sz="0" w:space="0" w:color="auto"/>
                  </w:divBdr>
                  <w:divsChild>
                    <w:div w:id="688525785">
                      <w:marLeft w:val="0"/>
                      <w:marRight w:val="0"/>
                      <w:marTop w:val="0"/>
                      <w:marBottom w:val="0"/>
                      <w:divBdr>
                        <w:top w:val="none" w:sz="0" w:space="0" w:color="auto"/>
                        <w:left w:val="none" w:sz="0" w:space="0" w:color="auto"/>
                        <w:bottom w:val="none" w:sz="0" w:space="0" w:color="auto"/>
                        <w:right w:val="none" w:sz="0" w:space="0" w:color="auto"/>
                      </w:divBdr>
                    </w:div>
                  </w:divsChild>
                </w:div>
                <w:div w:id="2131582192">
                  <w:marLeft w:val="0"/>
                  <w:marRight w:val="0"/>
                  <w:marTop w:val="0"/>
                  <w:marBottom w:val="0"/>
                  <w:divBdr>
                    <w:top w:val="none" w:sz="0" w:space="0" w:color="auto"/>
                    <w:left w:val="none" w:sz="0" w:space="0" w:color="auto"/>
                    <w:bottom w:val="none" w:sz="0" w:space="0" w:color="auto"/>
                    <w:right w:val="none" w:sz="0" w:space="0" w:color="auto"/>
                  </w:divBdr>
                  <w:divsChild>
                    <w:div w:id="2129736461">
                      <w:marLeft w:val="0"/>
                      <w:marRight w:val="0"/>
                      <w:marTop w:val="0"/>
                      <w:marBottom w:val="0"/>
                      <w:divBdr>
                        <w:top w:val="none" w:sz="0" w:space="0" w:color="auto"/>
                        <w:left w:val="none" w:sz="0" w:space="0" w:color="auto"/>
                        <w:bottom w:val="none" w:sz="0" w:space="0" w:color="auto"/>
                        <w:right w:val="none" w:sz="0" w:space="0" w:color="auto"/>
                      </w:divBdr>
                    </w:div>
                  </w:divsChild>
                </w:div>
                <w:div w:id="651519252">
                  <w:marLeft w:val="0"/>
                  <w:marRight w:val="0"/>
                  <w:marTop w:val="0"/>
                  <w:marBottom w:val="0"/>
                  <w:divBdr>
                    <w:top w:val="none" w:sz="0" w:space="0" w:color="auto"/>
                    <w:left w:val="none" w:sz="0" w:space="0" w:color="auto"/>
                    <w:bottom w:val="none" w:sz="0" w:space="0" w:color="auto"/>
                    <w:right w:val="none" w:sz="0" w:space="0" w:color="auto"/>
                  </w:divBdr>
                  <w:divsChild>
                    <w:div w:id="2044400826">
                      <w:marLeft w:val="0"/>
                      <w:marRight w:val="0"/>
                      <w:marTop w:val="0"/>
                      <w:marBottom w:val="0"/>
                      <w:divBdr>
                        <w:top w:val="none" w:sz="0" w:space="0" w:color="auto"/>
                        <w:left w:val="none" w:sz="0" w:space="0" w:color="auto"/>
                        <w:bottom w:val="none" w:sz="0" w:space="0" w:color="auto"/>
                        <w:right w:val="none" w:sz="0" w:space="0" w:color="auto"/>
                      </w:divBdr>
                    </w:div>
                  </w:divsChild>
                </w:div>
                <w:div w:id="249049021">
                  <w:marLeft w:val="0"/>
                  <w:marRight w:val="0"/>
                  <w:marTop w:val="0"/>
                  <w:marBottom w:val="0"/>
                  <w:divBdr>
                    <w:top w:val="none" w:sz="0" w:space="0" w:color="auto"/>
                    <w:left w:val="none" w:sz="0" w:space="0" w:color="auto"/>
                    <w:bottom w:val="none" w:sz="0" w:space="0" w:color="auto"/>
                    <w:right w:val="none" w:sz="0" w:space="0" w:color="auto"/>
                  </w:divBdr>
                  <w:divsChild>
                    <w:div w:id="1376387379">
                      <w:marLeft w:val="0"/>
                      <w:marRight w:val="0"/>
                      <w:marTop w:val="0"/>
                      <w:marBottom w:val="0"/>
                      <w:divBdr>
                        <w:top w:val="none" w:sz="0" w:space="0" w:color="auto"/>
                        <w:left w:val="none" w:sz="0" w:space="0" w:color="auto"/>
                        <w:bottom w:val="none" w:sz="0" w:space="0" w:color="auto"/>
                        <w:right w:val="none" w:sz="0" w:space="0" w:color="auto"/>
                      </w:divBdr>
                    </w:div>
                  </w:divsChild>
                </w:div>
                <w:div w:id="1638802574">
                  <w:marLeft w:val="0"/>
                  <w:marRight w:val="0"/>
                  <w:marTop w:val="0"/>
                  <w:marBottom w:val="0"/>
                  <w:divBdr>
                    <w:top w:val="none" w:sz="0" w:space="0" w:color="auto"/>
                    <w:left w:val="none" w:sz="0" w:space="0" w:color="auto"/>
                    <w:bottom w:val="none" w:sz="0" w:space="0" w:color="auto"/>
                    <w:right w:val="none" w:sz="0" w:space="0" w:color="auto"/>
                  </w:divBdr>
                  <w:divsChild>
                    <w:div w:id="181089553">
                      <w:marLeft w:val="0"/>
                      <w:marRight w:val="0"/>
                      <w:marTop w:val="0"/>
                      <w:marBottom w:val="0"/>
                      <w:divBdr>
                        <w:top w:val="none" w:sz="0" w:space="0" w:color="auto"/>
                        <w:left w:val="none" w:sz="0" w:space="0" w:color="auto"/>
                        <w:bottom w:val="none" w:sz="0" w:space="0" w:color="auto"/>
                        <w:right w:val="none" w:sz="0" w:space="0" w:color="auto"/>
                      </w:divBdr>
                    </w:div>
                  </w:divsChild>
                </w:div>
                <w:div w:id="23604837">
                  <w:marLeft w:val="0"/>
                  <w:marRight w:val="0"/>
                  <w:marTop w:val="0"/>
                  <w:marBottom w:val="0"/>
                  <w:divBdr>
                    <w:top w:val="none" w:sz="0" w:space="0" w:color="auto"/>
                    <w:left w:val="none" w:sz="0" w:space="0" w:color="auto"/>
                    <w:bottom w:val="none" w:sz="0" w:space="0" w:color="auto"/>
                    <w:right w:val="none" w:sz="0" w:space="0" w:color="auto"/>
                  </w:divBdr>
                  <w:divsChild>
                    <w:div w:id="1743138582">
                      <w:marLeft w:val="0"/>
                      <w:marRight w:val="0"/>
                      <w:marTop w:val="0"/>
                      <w:marBottom w:val="0"/>
                      <w:divBdr>
                        <w:top w:val="none" w:sz="0" w:space="0" w:color="auto"/>
                        <w:left w:val="none" w:sz="0" w:space="0" w:color="auto"/>
                        <w:bottom w:val="none" w:sz="0" w:space="0" w:color="auto"/>
                        <w:right w:val="none" w:sz="0" w:space="0" w:color="auto"/>
                      </w:divBdr>
                    </w:div>
                  </w:divsChild>
                </w:div>
                <w:div w:id="399255121">
                  <w:marLeft w:val="0"/>
                  <w:marRight w:val="0"/>
                  <w:marTop w:val="0"/>
                  <w:marBottom w:val="0"/>
                  <w:divBdr>
                    <w:top w:val="none" w:sz="0" w:space="0" w:color="auto"/>
                    <w:left w:val="none" w:sz="0" w:space="0" w:color="auto"/>
                    <w:bottom w:val="none" w:sz="0" w:space="0" w:color="auto"/>
                    <w:right w:val="none" w:sz="0" w:space="0" w:color="auto"/>
                  </w:divBdr>
                  <w:divsChild>
                    <w:div w:id="1955745101">
                      <w:marLeft w:val="0"/>
                      <w:marRight w:val="0"/>
                      <w:marTop w:val="0"/>
                      <w:marBottom w:val="0"/>
                      <w:divBdr>
                        <w:top w:val="none" w:sz="0" w:space="0" w:color="auto"/>
                        <w:left w:val="none" w:sz="0" w:space="0" w:color="auto"/>
                        <w:bottom w:val="none" w:sz="0" w:space="0" w:color="auto"/>
                        <w:right w:val="none" w:sz="0" w:space="0" w:color="auto"/>
                      </w:divBdr>
                    </w:div>
                  </w:divsChild>
                </w:div>
                <w:div w:id="36050248">
                  <w:marLeft w:val="0"/>
                  <w:marRight w:val="0"/>
                  <w:marTop w:val="0"/>
                  <w:marBottom w:val="0"/>
                  <w:divBdr>
                    <w:top w:val="none" w:sz="0" w:space="0" w:color="auto"/>
                    <w:left w:val="none" w:sz="0" w:space="0" w:color="auto"/>
                    <w:bottom w:val="none" w:sz="0" w:space="0" w:color="auto"/>
                    <w:right w:val="none" w:sz="0" w:space="0" w:color="auto"/>
                  </w:divBdr>
                  <w:divsChild>
                    <w:div w:id="43718881">
                      <w:marLeft w:val="0"/>
                      <w:marRight w:val="0"/>
                      <w:marTop w:val="0"/>
                      <w:marBottom w:val="0"/>
                      <w:divBdr>
                        <w:top w:val="none" w:sz="0" w:space="0" w:color="auto"/>
                        <w:left w:val="none" w:sz="0" w:space="0" w:color="auto"/>
                        <w:bottom w:val="none" w:sz="0" w:space="0" w:color="auto"/>
                        <w:right w:val="none" w:sz="0" w:space="0" w:color="auto"/>
                      </w:divBdr>
                    </w:div>
                  </w:divsChild>
                </w:div>
                <w:div w:id="20129884">
                  <w:marLeft w:val="0"/>
                  <w:marRight w:val="0"/>
                  <w:marTop w:val="0"/>
                  <w:marBottom w:val="0"/>
                  <w:divBdr>
                    <w:top w:val="none" w:sz="0" w:space="0" w:color="auto"/>
                    <w:left w:val="none" w:sz="0" w:space="0" w:color="auto"/>
                    <w:bottom w:val="none" w:sz="0" w:space="0" w:color="auto"/>
                    <w:right w:val="none" w:sz="0" w:space="0" w:color="auto"/>
                  </w:divBdr>
                  <w:divsChild>
                    <w:div w:id="2061972000">
                      <w:marLeft w:val="0"/>
                      <w:marRight w:val="0"/>
                      <w:marTop w:val="0"/>
                      <w:marBottom w:val="0"/>
                      <w:divBdr>
                        <w:top w:val="none" w:sz="0" w:space="0" w:color="auto"/>
                        <w:left w:val="none" w:sz="0" w:space="0" w:color="auto"/>
                        <w:bottom w:val="none" w:sz="0" w:space="0" w:color="auto"/>
                        <w:right w:val="none" w:sz="0" w:space="0" w:color="auto"/>
                      </w:divBdr>
                    </w:div>
                  </w:divsChild>
                </w:div>
                <w:div w:id="184291668">
                  <w:marLeft w:val="0"/>
                  <w:marRight w:val="0"/>
                  <w:marTop w:val="0"/>
                  <w:marBottom w:val="0"/>
                  <w:divBdr>
                    <w:top w:val="none" w:sz="0" w:space="0" w:color="auto"/>
                    <w:left w:val="none" w:sz="0" w:space="0" w:color="auto"/>
                    <w:bottom w:val="none" w:sz="0" w:space="0" w:color="auto"/>
                    <w:right w:val="none" w:sz="0" w:space="0" w:color="auto"/>
                  </w:divBdr>
                  <w:divsChild>
                    <w:div w:id="1804539175">
                      <w:marLeft w:val="0"/>
                      <w:marRight w:val="0"/>
                      <w:marTop w:val="0"/>
                      <w:marBottom w:val="0"/>
                      <w:divBdr>
                        <w:top w:val="none" w:sz="0" w:space="0" w:color="auto"/>
                        <w:left w:val="none" w:sz="0" w:space="0" w:color="auto"/>
                        <w:bottom w:val="none" w:sz="0" w:space="0" w:color="auto"/>
                        <w:right w:val="none" w:sz="0" w:space="0" w:color="auto"/>
                      </w:divBdr>
                    </w:div>
                  </w:divsChild>
                </w:div>
                <w:div w:id="525599698">
                  <w:marLeft w:val="0"/>
                  <w:marRight w:val="0"/>
                  <w:marTop w:val="0"/>
                  <w:marBottom w:val="0"/>
                  <w:divBdr>
                    <w:top w:val="none" w:sz="0" w:space="0" w:color="auto"/>
                    <w:left w:val="none" w:sz="0" w:space="0" w:color="auto"/>
                    <w:bottom w:val="none" w:sz="0" w:space="0" w:color="auto"/>
                    <w:right w:val="none" w:sz="0" w:space="0" w:color="auto"/>
                  </w:divBdr>
                  <w:divsChild>
                    <w:div w:id="1337535585">
                      <w:marLeft w:val="0"/>
                      <w:marRight w:val="0"/>
                      <w:marTop w:val="0"/>
                      <w:marBottom w:val="0"/>
                      <w:divBdr>
                        <w:top w:val="none" w:sz="0" w:space="0" w:color="auto"/>
                        <w:left w:val="none" w:sz="0" w:space="0" w:color="auto"/>
                        <w:bottom w:val="none" w:sz="0" w:space="0" w:color="auto"/>
                        <w:right w:val="none" w:sz="0" w:space="0" w:color="auto"/>
                      </w:divBdr>
                    </w:div>
                  </w:divsChild>
                </w:div>
                <w:div w:id="1186485407">
                  <w:marLeft w:val="0"/>
                  <w:marRight w:val="0"/>
                  <w:marTop w:val="0"/>
                  <w:marBottom w:val="0"/>
                  <w:divBdr>
                    <w:top w:val="none" w:sz="0" w:space="0" w:color="auto"/>
                    <w:left w:val="none" w:sz="0" w:space="0" w:color="auto"/>
                    <w:bottom w:val="none" w:sz="0" w:space="0" w:color="auto"/>
                    <w:right w:val="none" w:sz="0" w:space="0" w:color="auto"/>
                  </w:divBdr>
                  <w:divsChild>
                    <w:div w:id="402340760">
                      <w:marLeft w:val="0"/>
                      <w:marRight w:val="0"/>
                      <w:marTop w:val="0"/>
                      <w:marBottom w:val="0"/>
                      <w:divBdr>
                        <w:top w:val="none" w:sz="0" w:space="0" w:color="auto"/>
                        <w:left w:val="none" w:sz="0" w:space="0" w:color="auto"/>
                        <w:bottom w:val="none" w:sz="0" w:space="0" w:color="auto"/>
                        <w:right w:val="none" w:sz="0" w:space="0" w:color="auto"/>
                      </w:divBdr>
                    </w:div>
                  </w:divsChild>
                </w:div>
                <w:div w:id="1390036405">
                  <w:marLeft w:val="0"/>
                  <w:marRight w:val="0"/>
                  <w:marTop w:val="0"/>
                  <w:marBottom w:val="0"/>
                  <w:divBdr>
                    <w:top w:val="none" w:sz="0" w:space="0" w:color="auto"/>
                    <w:left w:val="none" w:sz="0" w:space="0" w:color="auto"/>
                    <w:bottom w:val="none" w:sz="0" w:space="0" w:color="auto"/>
                    <w:right w:val="none" w:sz="0" w:space="0" w:color="auto"/>
                  </w:divBdr>
                  <w:divsChild>
                    <w:div w:id="83773003">
                      <w:marLeft w:val="0"/>
                      <w:marRight w:val="0"/>
                      <w:marTop w:val="0"/>
                      <w:marBottom w:val="0"/>
                      <w:divBdr>
                        <w:top w:val="none" w:sz="0" w:space="0" w:color="auto"/>
                        <w:left w:val="none" w:sz="0" w:space="0" w:color="auto"/>
                        <w:bottom w:val="none" w:sz="0" w:space="0" w:color="auto"/>
                        <w:right w:val="none" w:sz="0" w:space="0" w:color="auto"/>
                      </w:divBdr>
                    </w:div>
                  </w:divsChild>
                </w:div>
                <w:div w:id="1425541191">
                  <w:marLeft w:val="0"/>
                  <w:marRight w:val="0"/>
                  <w:marTop w:val="0"/>
                  <w:marBottom w:val="0"/>
                  <w:divBdr>
                    <w:top w:val="none" w:sz="0" w:space="0" w:color="auto"/>
                    <w:left w:val="none" w:sz="0" w:space="0" w:color="auto"/>
                    <w:bottom w:val="none" w:sz="0" w:space="0" w:color="auto"/>
                    <w:right w:val="none" w:sz="0" w:space="0" w:color="auto"/>
                  </w:divBdr>
                  <w:divsChild>
                    <w:div w:id="1180781622">
                      <w:marLeft w:val="0"/>
                      <w:marRight w:val="0"/>
                      <w:marTop w:val="0"/>
                      <w:marBottom w:val="0"/>
                      <w:divBdr>
                        <w:top w:val="none" w:sz="0" w:space="0" w:color="auto"/>
                        <w:left w:val="none" w:sz="0" w:space="0" w:color="auto"/>
                        <w:bottom w:val="none" w:sz="0" w:space="0" w:color="auto"/>
                        <w:right w:val="none" w:sz="0" w:space="0" w:color="auto"/>
                      </w:divBdr>
                    </w:div>
                  </w:divsChild>
                </w:div>
                <w:div w:id="1896431574">
                  <w:marLeft w:val="0"/>
                  <w:marRight w:val="0"/>
                  <w:marTop w:val="0"/>
                  <w:marBottom w:val="0"/>
                  <w:divBdr>
                    <w:top w:val="none" w:sz="0" w:space="0" w:color="auto"/>
                    <w:left w:val="none" w:sz="0" w:space="0" w:color="auto"/>
                    <w:bottom w:val="none" w:sz="0" w:space="0" w:color="auto"/>
                    <w:right w:val="none" w:sz="0" w:space="0" w:color="auto"/>
                  </w:divBdr>
                  <w:divsChild>
                    <w:div w:id="163936554">
                      <w:marLeft w:val="0"/>
                      <w:marRight w:val="0"/>
                      <w:marTop w:val="0"/>
                      <w:marBottom w:val="0"/>
                      <w:divBdr>
                        <w:top w:val="none" w:sz="0" w:space="0" w:color="auto"/>
                        <w:left w:val="none" w:sz="0" w:space="0" w:color="auto"/>
                        <w:bottom w:val="none" w:sz="0" w:space="0" w:color="auto"/>
                        <w:right w:val="none" w:sz="0" w:space="0" w:color="auto"/>
                      </w:divBdr>
                    </w:div>
                  </w:divsChild>
                </w:div>
                <w:div w:id="766536299">
                  <w:marLeft w:val="0"/>
                  <w:marRight w:val="0"/>
                  <w:marTop w:val="0"/>
                  <w:marBottom w:val="0"/>
                  <w:divBdr>
                    <w:top w:val="none" w:sz="0" w:space="0" w:color="auto"/>
                    <w:left w:val="none" w:sz="0" w:space="0" w:color="auto"/>
                    <w:bottom w:val="none" w:sz="0" w:space="0" w:color="auto"/>
                    <w:right w:val="none" w:sz="0" w:space="0" w:color="auto"/>
                  </w:divBdr>
                  <w:divsChild>
                    <w:div w:id="145632624">
                      <w:marLeft w:val="0"/>
                      <w:marRight w:val="0"/>
                      <w:marTop w:val="0"/>
                      <w:marBottom w:val="0"/>
                      <w:divBdr>
                        <w:top w:val="none" w:sz="0" w:space="0" w:color="auto"/>
                        <w:left w:val="none" w:sz="0" w:space="0" w:color="auto"/>
                        <w:bottom w:val="none" w:sz="0" w:space="0" w:color="auto"/>
                        <w:right w:val="none" w:sz="0" w:space="0" w:color="auto"/>
                      </w:divBdr>
                    </w:div>
                  </w:divsChild>
                </w:div>
                <w:div w:id="1443299817">
                  <w:marLeft w:val="0"/>
                  <w:marRight w:val="0"/>
                  <w:marTop w:val="0"/>
                  <w:marBottom w:val="0"/>
                  <w:divBdr>
                    <w:top w:val="none" w:sz="0" w:space="0" w:color="auto"/>
                    <w:left w:val="none" w:sz="0" w:space="0" w:color="auto"/>
                    <w:bottom w:val="none" w:sz="0" w:space="0" w:color="auto"/>
                    <w:right w:val="none" w:sz="0" w:space="0" w:color="auto"/>
                  </w:divBdr>
                  <w:divsChild>
                    <w:div w:id="1031109896">
                      <w:marLeft w:val="0"/>
                      <w:marRight w:val="0"/>
                      <w:marTop w:val="0"/>
                      <w:marBottom w:val="0"/>
                      <w:divBdr>
                        <w:top w:val="none" w:sz="0" w:space="0" w:color="auto"/>
                        <w:left w:val="none" w:sz="0" w:space="0" w:color="auto"/>
                        <w:bottom w:val="none" w:sz="0" w:space="0" w:color="auto"/>
                        <w:right w:val="none" w:sz="0" w:space="0" w:color="auto"/>
                      </w:divBdr>
                    </w:div>
                  </w:divsChild>
                </w:div>
                <w:div w:id="2025741199">
                  <w:marLeft w:val="0"/>
                  <w:marRight w:val="0"/>
                  <w:marTop w:val="0"/>
                  <w:marBottom w:val="0"/>
                  <w:divBdr>
                    <w:top w:val="none" w:sz="0" w:space="0" w:color="auto"/>
                    <w:left w:val="none" w:sz="0" w:space="0" w:color="auto"/>
                    <w:bottom w:val="none" w:sz="0" w:space="0" w:color="auto"/>
                    <w:right w:val="none" w:sz="0" w:space="0" w:color="auto"/>
                  </w:divBdr>
                  <w:divsChild>
                    <w:div w:id="1026716790">
                      <w:marLeft w:val="0"/>
                      <w:marRight w:val="0"/>
                      <w:marTop w:val="0"/>
                      <w:marBottom w:val="0"/>
                      <w:divBdr>
                        <w:top w:val="none" w:sz="0" w:space="0" w:color="auto"/>
                        <w:left w:val="none" w:sz="0" w:space="0" w:color="auto"/>
                        <w:bottom w:val="none" w:sz="0" w:space="0" w:color="auto"/>
                        <w:right w:val="none" w:sz="0" w:space="0" w:color="auto"/>
                      </w:divBdr>
                    </w:div>
                  </w:divsChild>
                </w:div>
                <w:div w:id="1156072963">
                  <w:marLeft w:val="0"/>
                  <w:marRight w:val="0"/>
                  <w:marTop w:val="0"/>
                  <w:marBottom w:val="0"/>
                  <w:divBdr>
                    <w:top w:val="none" w:sz="0" w:space="0" w:color="auto"/>
                    <w:left w:val="none" w:sz="0" w:space="0" w:color="auto"/>
                    <w:bottom w:val="none" w:sz="0" w:space="0" w:color="auto"/>
                    <w:right w:val="none" w:sz="0" w:space="0" w:color="auto"/>
                  </w:divBdr>
                  <w:divsChild>
                    <w:div w:id="720401251">
                      <w:marLeft w:val="0"/>
                      <w:marRight w:val="0"/>
                      <w:marTop w:val="0"/>
                      <w:marBottom w:val="0"/>
                      <w:divBdr>
                        <w:top w:val="none" w:sz="0" w:space="0" w:color="auto"/>
                        <w:left w:val="none" w:sz="0" w:space="0" w:color="auto"/>
                        <w:bottom w:val="none" w:sz="0" w:space="0" w:color="auto"/>
                        <w:right w:val="none" w:sz="0" w:space="0" w:color="auto"/>
                      </w:divBdr>
                    </w:div>
                  </w:divsChild>
                </w:div>
                <w:div w:id="63336258">
                  <w:marLeft w:val="0"/>
                  <w:marRight w:val="0"/>
                  <w:marTop w:val="0"/>
                  <w:marBottom w:val="0"/>
                  <w:divBdr>
                    <w:top w:val="none" w:sz="0" w:space="0" w:color="auto"/>
                    <w:left w:val="none" w:sz="0" w:space="0" w:color="auto"/>
                    <w:bottom w:val="none" w:sz="0" w:space="0" w:color="auto"/>
                    <w:right w:val="none" w:sz="0" w:space="0" w:color="auto"/>
                  </w:divBdr>
                  <w:divsChild>
                    <w:div w:id="2113893100">
                      <w:marLeft w:val="0"/>
                      <w:marRight w:val="0"/>
                      <w:marTop w:val="0"/>
                      <w:marBottom w:val="0"/>
                      <w:divBdr>
                        <w:top w:val="none" w:sz="0" w:space="0" w:color="auto"/>
                        <w:left w:val="none" w:sz="0" w:space="0" w:color="auto"/>
                        <w:bottom w:val="none" w:sz="0" w:space="0" w:color="auto"/>
                        <w:right w:val="none" w:sz="0" w:space="0" w:color="auto"/>
                      </w:divBdr>
                    </w:div>
                  </w:divsChild>
                </w:div>
                <w:div w:id="1366979217">
                  <w:marLeft w:val="0"/>
                  <w:marRight w:val="0"/>
                  <w:marTop w:val="0"/>
                  <w:marBottom w:val="0"/>
                  <w:divBdr>
                    <w:top w:val="none" w:sz="0" w:space="0" w:color="auto"/>
                    <w:left w:val="none" w:sz="0" w:space="0" w:color="auto"/>
                    <w:bottom w:val="none" w:sz="0" w:space="0" w:color="auto"/>
                    <w:right w:val="none" w:sz="0" w:space="0" w:color="auto"/>
                  </w:divBdr>
                  <w:divsChild>
                    <w:div w:id="1411808897">
                      <w:marLeft w:val="0"/>
                      <w:marRight w:val="0"/>
                      <w:marTop w:val="0"/>
                      <w:marBottom w:val="0"/>
                      <w:divBdr>
                        <w:top w:val="none" w:sz="0" w:space="0" w:color="auto"/>
                        <w:left w:val="none" w:sz="0" w:space="0" w:color="auto"/>
                        <w:bottom w:val="none" w:sz="0" w:space="0" w:color="auto"/>
                        <w:right w:val="none" w:sz="0" w:space="0" w:color="auto"/>
                      </w:divBdr>
                    </w:div>
                  </w:divsChild>
                </w:div>
                <w:div w:id="583883847">
                  <w:marLeft w:val="0"/>
                  <w:marRight w:val="0"/>
                  <w:marTop w:val="0"/>
                  <w:marBottom w:val="0"/>
                  <w:divBdr>
                    <w:top w:val="none" w:sz="0" w:space="0" w:color="auto"/>
                    <w:left w:val="none" w:sz="0" w:space="0" w:color="auto"/>
                    <w:bottom w:val="none" w:sz="0" w:space="0" w:color="auto"/>
                    <w:right w:val="none" w:sz="0" w:space="0" w:color="auto"/>
                  </w:divBdr>
                  <w:divsChild>
                    <w:div w:id="1440447928">
                      <w:marLeft w:val="0"/>
                      <w:marRight w:val="0"/>
                      <w:marTop w:val="0"/>
                      <w:marBottom w:val="0"/>
                      <w:divBdr>
                        <w:top w:val="none" w:sz="0" w:space="0" w:color="auto"/>
                        <w:left w:val="none" w:sz="0" w:space="0" w:color="auto"/>
                        <w:bottom w:val="none" w:sz="0" w:space="0" w:color="auto"/>
                        <w:right w:val="none" w:sz="0" w:space="0" w:color="auto"/>
                      </w:divBdr>
                    </w:div>
                  </w:divsChild>
                </w:div>
                <w:div w:id="437263735">
                  <w:marLeft w:val="0"/>
                  <w:marRight w:val="0"/>
                  <w:marTop w:val="0"/>
                  <w:marBottom w:val="0"/>
                  <w:divBdr>
                    <w:top w:val="none" w:sz="0" w:space="0" w:color="auto"/>
                    <w:left w:val="none" w:sz="0" w:space="0" w:color="auto"/>
                    <w:bottom w:val="none" w:sz="0" w:space="0" w:color="auto"/>
                    <w:right w:val="none" w:sz="0" w:space="0" w:color="auto"/>
                  </w:divBdr>
                  <w:divsChild>
                    <w:div w:id="590891587">
                      <w:marLeft w:val="0"/>
                      <w:marRight w:val="0"/>
                      <w:marTop w:val="0"/>
                      <w:marBottom w:val="0"/>
                      <w:divBdr>
                        <w:top w:val="none" w:sz="0" w:space="0" w:color="auto"/>
                        <w:left w:val="none" w:sz="0" w:space="0" w:color="auto"/>
                        <w:bottom w:val="none" w:sz="0" w:space="0" w:color="auto"/>
                        <w:right w:val="none" w:sz="0" w:space="0" w:color="auto"/>
                      </w:divBdr>
                    </w:div>
                  </w:divsChild>
                </w:div>
                <w:div w:id="744259049">
                  <w:marLeft w:val="0"/>
                  <w:marRight w:val="0"/>
                  <w:marTop w:val="0"/>
                  <w:marBottom w:val="0"/>
                  <w:divBdr>
                    <w:top w:val="none" w:sz="0" w:space="0" w:color="auto"/>
                    <w:left w:val="none" w:sz="0" w:space="0" w:color="auto"/>
                    <w:bottom w:val="none" w:sz="0" w:space="0" w:color="auto"/>
                    <w:right w:val="none" w:sz="0" w:space="0" w:color="auto"/>
                  </w:divBdr>
                  <w:divsChild>
                    <w:div w:id="1914704648">
                      <w:marLeft w:val="0"/>
                      <w:marRight w:val="0"/>
                      <w:marTop w:val="0"/>
                      <w:marBottom w:val="0"/>
                      <w:divBdr>
                        <w:top w:val="none" w:sz="0" w:space="0" w:color="auto"/>
                        <w:left w:val="none" w:sz="0" w:space="0" w:color="auto"/>
                        <w:bottom w:val="none" w:sz="0" w:space="0" w:color="auto"/>
                        <w:right w:val="none" w:sz="0" w:space="0" w:color="auto"/>
                      </w:divBdr>
                    </w:div>
                  </w:divsChild>
                </w:div>
                <w:div w:id="2017492490">
                  <w:marLeft w:val="0"/>
                  <w:marRight w:val="0"/>
                  <w:marTop w:val="0"/>
                  <w:marBottom w:val="0"/>
                  <w:divBdr>
                    <w:top w:val="none" w:sz="0" w:space="0" w:color="auto"/>
                    <w:left w:val="none" w:sz="0" w:space="0" w:color="auto"/>
                    <w:bottom w:val="none" w:sz="0" w:space="0" w:color="auto"/>
                    <w:right w:val="none" w:sz="0" w:space="0" w:color="auto"/>
                  </w:divBdr>
                  <w:divsChild>
                    <w:div w:id="323700871">
                      <w:marLeft w:val="0"/>
                      <w:marRight w:val="0"/>
                      <w:marTop w:val="0"/>
                      <w:marBottom w:val="0"/>
                      <w:divBdr>
                        <w:top w:val="none" w:sz="0" w:space="0" w:color="auto"/>
                        <w:left w:val="none" w:sz="0" w:space="0" w:color="auto"/>
                        <w:bottom w:val="none" w:sz="0" w:space="0" w:color="auto"/>
                        <w:right w:val="none" w:sz="0" w:space="0" w:color="auto"/>
                      </w:divBdr>
                    </w:div>
                  </w:divsChild>
                </w:div>
                <w:div w:id="568806589">
                  <w:marLeft w:val="0"/>
                  <w:marRight w:val="0"/>
                  <w:marTop w:val="0"/>
                  <w:marBottom w:val="0"/>
                  <w:divBdr>
                    <w:top w:val="none" w:sz="0" w:space="0" w:color="auto"/>
                    <w:left w:val="none" w:sz="0" w:space="0" w:color="auto"/>
                    <w:bottom w:val="none" w:sz="0" w:space="0" w:color="auto"/>
                    <w:right w:val="none" w:sz="0" w:space="0" w:color="auto"/>
                  </w:divBdr>
                  <w:divsChild>
                    <w:div w:id="1621455030">
                      <w:marLeft w:val="0"/>
                      <w:marRight w:val="0"/>
                      <w:marTop w:val="0"/>
                      <w:marBottom w:val="0"/>
                      <w:divBdr>
                        <w:top w:val="none" w:sz="0" w:space="0" w:color="auto"/>
                        <w:left w:val="none" w:sz="0" w:space="0" w:color="auto"/>
                        <w:bottom w:val="none" w:sz="0" w:space="0" w:color="auto"/>
                        <w:right w:val="none" w:sz="0" w:space="0" w:color="auto"/>
                      </w:divBdr>
                    </w:div>
                  </w:divsChild>
                </w:div>
                <w:div w:id="2013144547">
                  <w:marLeft w:val="0"/>
                  <w:marRight w:val="0"/>
                  <w:marTop w:val="0"/>
                  <w:marBottom w:val="0"/>
                  <w:divBdr>
                    <w:top w:val="none" w:sz="0" w:space="0" w:color="auto"/>
                    <w:left w:val="none" w:sz="0" w:space="0" w:color="auto"/>
                    <w:bottom w:val="none" w:sz="0" w:space="0" w:color="auto"/>
                    <w:right w:val="none" w:sz="0" w:space="0" w:color="auto"/>
                  </w:divBdr>
                  <w:divsChild>
                    <w:div w:id="33893662">
                      <w:marLeft w:val="0"/>
                      <w:marRight w:val="0"/>
                      <w:marTop w:val="0"/>
                      <w:marBottom w:val="0"/>
                      <w:divBdr>
                        <w:top w:val="none" w:sz="0" w:space="0" w:color="auto"/>
                        <w:left w:val="none" w:sz="0" w:space="0" w:color="auto"/>
                        <w:bottom w:val="none" w:sz="0" w:space="0" w:color="auto"/>
                        <w:right w:val="none" w:sz="0" w:space="0" w:color="auto"/>
                      </w:divBdr>
                    </w:div>
                  </w:divsChild>
                </w:div>
                <w:div w:id="683868416">
                  <w:marLeft w:val="0"/>
                  <w:marRight w:val="0"/>
                  <w:marTop w:val="0"/>
                  <w:marBottom w:val="0"/>
                  <w:divBdr>
                    <w:top w:val="none" w:sz="0" w:space="0" w:color="auto"/>
                    <w:left w:val="none" w:sz="0" w:space="0" w:color="auto"/>
                    <w:bottom w:val="none" w:sz="0" w:space="0" w:color="auto"/>
                    <w:right w:val="none" w:sz="0" w:space="0" w:color="auto"/>
                  </w:divBdr>
                  <w:divsChild>
                    <w:div w:id="2075740022">
                      <w:marLeft w:val="0"/>
                      <w:marRight w:val="0"/>
                      <w:marTop w:val="0"/>
                      <w:marBottom w:val="0"/>
                      <w:divBdr>
                        <w:top w:val="none" w:sz="0" w:space="0" w:color="auto"/>
                        <w:left w:val="none" w:sz="0" w:space="0" w:color="auto"/>
                        <w:bottom w:val="none" w:sz="0" w:space="0" w:color="auto"/>
                        <w:right w:val="none" w:sz="0" w:space="0" w:color="auto"/>
                      </w:divBdr>
                    </w:div>
                  </w:divsChild>
                </w:div>
                <w:div w:id="1681152809">
                  <w:marLeft w:val="0"/>
                  <w:marRight w:val="0"/>
                  <w:marTop w:val="0"/>
                  <w:marBottom w:val="0"/>
                  <w:divBdr>
                    <w:top w:val="none" w:sz="0" w:space="0" w:color="auto"/>
                    <w:left w:val="none" w:sz="0" w:space="0" w:color="auto"/>
                    <w:bottom w:val="none" w:sz="0" w:space="0" w:color="auto"/>
                    <w:right w:val="none" w:sz="0" w:space="0" w:color="auto"/>
                  </w:divBdr>
                  <w:divsChild>
                    <w:div w:id="1941374772">
                      <w:marLeft w:val="0"/>
                      <w:marRight w:val="0"/>
                      <w:marTop w:val="0"/>
                      <w:marBottom w:val="0"/>
                      <w:divBdr>
                        <w:top w:val="none" w:sz="0" w:space="0" w:color="auto"/>
                        <w:left w:val="none" w:sz="0" w:space="0" w:color="auto"/>
                        <w:bottom w:val="none" w:sz="0" w:space="0" w:color="auto"/>
                        <w:right w:val="none" w:sz="0" w:space="0" w:color="auto"/>
                      </w:divBdr>
                    </w:div>
                  </w:divsChild>
                </w:div>
                <w:div w:id="420100427">
                  <w:marLeft w:val="0"/>
                  <w:marRight w:val="0"/>
                  <w:marTop w:val="0"/>
                  <w:marBottom w:val="0"/>
                  <w:divBdr>
                    <w:top w:val="none" w:sz="0" w:space="0" w:color="auto"/>
                    <w:left w:val="none" w:sz="0" w:space="0" w:color="auto"/>
                    <w:bottom w:val="none" w:sz="0" w:space="0" w:color="auto"/>
                    <w:right w:val="none" w:sz="0" w:space="0" w:color="auto"/>
                  </w:divBdr>
                  <w:divsChild>
                    <w:div w:id="1220897587">
                      <w:marLeft w:val="0"/>
                      <w:marRight w:val="0"/>
                      <w:marTop w:val="0"/>
                      <w:marBottom w:val="0"/>
                      <w:divBdr>
                        <w:top w:val="none" w:sz="0" w:space="0" w:color="auto"/>
                        <w:left w:val="none" w:sz="0" w:space="0" w:color="auto"/>
                        <w:bottom w:val="none" w:sz="0" w:space="0" w:color="auto"/>
                        <w:right w:val="none" w:sz="0" w:space="0" w:color="auto"/>
                      </w:divBdr>
                    </w:div>
                  </w:divsChild>
                </w:div>
                <w:div w:id="2146924413">
                  <w:marLeft w:val="0"/>
                  <w:marRight w:val="0"/>
                  <w:marTop w:val="0"/>
                  <w:marBottom w:val="0"/>
                  <w:divBdr>
                    <w:top w:val="none" w:sz="0" w:space="0" w:color="auto"/>
                    <w:left w:val="none" w:sz="0" w:space="0" w:color="auto"/>
                    <w:bottom w:val="none" w:sz="0" w:space="0" w:color="auto"/>
                    <w:right w:val="none" w:sz="0" w:space="0" w:color="auto"/>
                  </w:divBdr>
                  <w:divsChild>
                    <w:div w:id="475486661">
                      <w:marLeft w:val="0"/>
                      <w:marRight w:val="0"/>
                      <w:marTop w:val="0"/>
                      <w:marBottom w:val="0"/>
                      <w:divBdr>
                        <w:top w:val="none" w:sz="0" w:space="0" w:color="auto"/>
                        <w:left w:val="none" w:sz="0" w:space="0" w:color="auto"/>
                        <w:bottom w:val="none" w:sz="0" w:space="0" w:color="auto"/>
                        <w:right w:val="none" w:sz="0" w:space="0" w:color="auto"/>
                      </w:divBdr>
                    </w:div>
                  </w:divsChild>
                </w:div>
                <w:div w:id="674302990">
                  <w:marLeft w:val="0"/>
                  <w:marRight w:val="0"/>
                  <w:marTop w:val="0"/>
                  <w:marBottom w:val="0"/>
                  <w:divBdr>
                    <w:top w:val="none" w:sz="0" w:space="0" w:color="auto"/>
                    <w:left w:val="none" w:sz="0" w:space="0" w:color="auto"/>
                    <w:bottom w:val="none" w:sz="0" w:space="0" w:color="auto"/>
                    <w:right w:val="none" w:sz="0" w:space="0" w:color="auto"/>
                  </w:divBdr>
                </w:div>
                <w:div w:id="879130398">
                  <w:marLeft w:val="0"/>
                  <w:marRight w:val="0"/>
                  <w:marTop w:val="0"/>
                  <w:marBottom w:val="0"/>
                  <w:divBdr>
                    <w:top w:val="none" w:sz="0" w:space="0" w:color="auto"/>
                    <w:left w:val="none" w:sz="0" w:space="0" w:color="auto"/>
                    <w:bottom w:val="none" w:sz="0" w:space="0" w:color="auto"/>
                    <w:right w:val="none" w:sz="0" w:space="0" w:color="auto"/>
                  </w:divBdr>
                </w:div>
                <w:div w:id="2066568070">
                  <w:marLeft w:val="0"/>
                  <w:marRight w:val="0"/>
                  <w:marTop w:val="0"/>
                  <w:marBottom w:val="0"/>
                  <w:divBdr>
                    <w:top w:val="none" w:sz="0" w:space="0" w:color="auto"/>
                    <w:left w:val="none" w:sz="0" w:space="0" w:color="auto"/>
                    <w:bottom w:val="none" w:sz="0" w:space="0" w:color="auto"/>
                    <w:right w:val="none" w:sz="0" w:space="0" w:color="auto"/>
                  </w:divBdr>
                </w:div>
                <w:div w:id="17737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5537">
          <w:marLeft w:val="0"/>
          <w:marRight w:val="0"/>
          <w:marTop w:val="0"/>
          <w:marBottom w:val="0"/>
          <w:divBdr>
            <w:top w:val="none" w:sz="0" w:space="0" w:color="auto"/>
            <w:left w:val="none" w:sz="0" w:space="0" w:color="auto"/>
            <w:bottom w:val="none" w:sz="0" w:space="0" w:color="auto"/>
            <w:right w:val="none" w:sz="0" w:space="0" w:color="auto"/>
          </w:divBdr>
        </w:div>
        <w:div w:id="1936940497">
          <w:marLeft w:val="0"/>
          <w:marRight w:val="0"/>
          <w:marTop w:val="0"/>
          <w:marBottom w:val="0"/>
          <w:divBdr>
            <w:top w:val="none" w:sz="0" w:space="0" w:color="auto"/>
            <w:left w:val="none" w:sz="0" w:space="0" w:color="auto"/>
            <w:bottom w:val="none" w:sz="0" w:space="0" w:color="auto"/>
            <w:right w:val="none" w:sz="0" w:space="0" w:color="auto"/>
          </w:divBdr>
        </w:div>
        <w:div w:id="1080952457">
          <w:marLeft w:val="0"/>
          <w:marRight w:val="0"/>
          <w:marTop w:val="0"/>
          <w:marBottom w:val="0"/>
          <w:divBdr>
            <w:top w:val="none" w:sz="0" w:space="0" w:color="auto"/>
            <w:left w:val="none" w:sz="0" w:space="0" w:color="auto"/>
            <w:bottom w:val="none" w:sz="0" w:space="0" w:color="auto"/>
            <w:right w:val="none" w:sz="0" w:space="0" w:color="auto"/>
          </w:divBdr>
        </w:div>
        <w:div w:id="848369735">
          <w:marLeft w:val="0"/>
          <w:marRight w:val="0"/>
          <w:marTop w:val="0"/>
          <w:marBottom w:val="0"/>
          <w:divBdr>
            <w:top w:val="none" w:sz="0" w:space="0" w:color="auto"/>
            <w:left w:val="none" w:sz="0" w:space="0" w:color="auto"/>
            <w:bottom w:val="none" w:sz="0" w:space="0" w:color="auto"/>
            <w:right w:val="none" w:sz="0" w:space="0" w:color="auto"/>
          </w:divBdr>
        </w:div>
        <w:div w:id="1731268649">
          <w:marLeft w:val="0"/>
          <w:marRight w:val="0"/>
          <w:marTop w:val="0"/>
          <w:marBottom w:val="0"/>
          <w:divBdr>
            <w:top w:val="none" w:sz="0" w:space="0" w:color="auto"/>
            <w:left w:val="none" w:sz="0" w:space="0" w:color="auto"/>
            <w:bottom w:val="none" w:sz="0" w:space="0" w:color="auto"/>
            <w:right w:val="none" w:sz="0" w:space="0" w:color="auto"/>
          </w:divBdr>
        </w:div>
        <w:div w:id="2036997881">
          <w:marLeft w:val="0"/>
          <w:marRight w:val="0"/>
          <w:marTop w:val="0"/>
          <w:marBottom w:val="0"/>
          <w:divBdr>
            <w:top w:val="none" w:sz="0" w:space="0" w:color="auto"/>
            <w:left w:val="none" w:sz="0" w:space="0" w:color="auto"/>
            <w:bottom w:val="none" w:sz="0" w:space="0" w:color="auto"/>
            <w:right w:val="none" w:sz="0" w:space="0" w:color="auto"/>
          </w:divBdr>
        </w:div>
        <w:div w:id="1306668779">
          <w:marLeft w:val="0"/>
          <w:marRight w:val="0"/>
          <w:marTop w:val="0"/>
          <w:marBottom w:val="0"/>
          <w:divBdr>
            <w:top w:val="none" w:sz="0" w:space="0" w:color="auto"/>
            <w:left w:val="none" w:sz="0" w:space="0" w:color="auto"/>
            <w:bottom w:val="none" w:sz="0" w:space="0" w:color="auto"/>
            <w:right w:val="none" w:sz="0" w:space="0" w:color="auto"/>
          </w:divBdr>
        </w:div>
        <w:div w:id="207306653">
          <w:marLeft w:val="0"/>
          <w:marRight w:val="0"/>
          <w:marTop w:val="0"/>
          <w:marBottom w:val="0"/>
          <w:divBdr>
            <w:top w:val="none" w:sz="0" w:space="0" w:color="auto"/>
            <w:left w:val="none" w:sz="0" w:space="0" w:color="auto"/>
            <w:bottom w:val="none" w:sz="0" w:space="0" w:color="auto"/>
            <w:right w:val="none" w:sz="0" w:space="0" w:color="auto"/>
          </w:divBdr>
        </w:div>
        <w:div w:id="148526602">
          <w:marLeft w:val="0"/>
          <w:marRight w:val="0"/>
          <w:marTop w:val="0"/>
          <w:marBottom w:val="0"/>
          <w:divBdr>
            <w:top w:val="none" w:sz="0" w:space="0" w:color="auto"/>
            <w:left w:val="none" w:sz="0" w:space="0" w:color="auto"/>
            <w:bottom w:val="none" w:sz="0" w:space="0" w:color="auto"/>
            <w:right w:val="none" w:sz="0" w:space="0" w:color="auto"/>
          </w:divBdr>
        </w:div>
        <w:div w:id="1464040776">
          <w:marLeft w:val="0"/>
          <w:marRight w:val="0"/>
          <w:marTop w:val="0"/>
          <w:marBottom w:val="0"/>
          <w:divBdr>
            <w:top w:val="none" w:sz="0" w:space="0" w:color="auto"/>
            <w:left w:val="none" w:sz="0" w:space="0" w:color="auto"/>
            <w:bottom w:val="none" w:sz="0" w:space="0" w:color="auto"/>
            <w:right w:val="none" w:sz="0" w:space="0" w:color="auto"/>
          </w:divBdr>
        </w:div>
        <w:div w:id="1881940512">
          <w:marLeft w:val="0"/>
          <w:marRight w:val="0"/>
          <w:marTop w:val="0"/>
          <w:marBottom w:val="0"/>
          <w:divBdr>
            <w:top w:val="none" w:sz="0" w:space="0" w:color="auto"/>
            <w:left w:val="none" w:sz="0" w:space="0" w:color="auto"/>
            <w:bottom w:val="none" w:sz="0" w:space="0" w:color="auto"/>
            <w:right w:val="none" w:sz="0" w:space="0" w:color="auto"/>
          </w:divBdr>
        </w:div>
        <w:div w:id="921253621">
          <w:marLeft w:val="0"/>
          <w:marRight w:val="0"/>
          <w:marTop w:val="0"/>
          <w:marBottom w:val="0"/>
          <w:divBdr>
            <w:top w:val="none" w:sz="0" w:space="0" w:color="auto"/>
            <w:left w:val="none" w:sz="0" w:space="0" w:color="auto"/>
            <w:bottom w:val="none" w:sz="0" w:space="0" w:color="auto"/>
            <w:right w:val="none" w:sz="0" w:space="0" w:color="auto"/>
          </w:divBdr>
        </w:div>
        <w:div w:id="2030834699">
          <w:marLeft w:val="0"/>
          <w:marRight w:val="0"/>
          <w:marTop w:val="0"/>
          <w:marBottom w:val="0"/>
          <w:divBdr>
            <w:top w:val="none" w:sz="0" w:space="0" w:color="auto"/>
            <w:left w:val="none" w:sz="0" w:space="0" w:color="auto"/>
            <w:bottom w:val="none" w:sz="0" w:space="0" w:color="auto"/>
            <w:right w:val="none" w:sz="0" w:space="0" w:color="auto"/>
          </w:divBdr>
        </w:div>
        <w:div w:id="161048285">
          <w:marLeft w:val="0"/>
          <w:marRight w:val="0"/>
          <w:marTop w:val="0"/>
          <w:marBottom w:val="0"/>
          <w:divBdr>
            <w:top w:val="none" w:sz="0" w:space="0" w:color="auto"/>
            <w:left w:val="none" w:sz="0" w:space="0" w:color="auto"/>
            <w:bottom w:val="none" w:sz="0" w:space="0" w:color="auto"/>
            <w:right w:val="none" w:sz="0" w:space="0" w:color="auto"/>
          </w:divBdr>
        </w:div>
        <w:div w:id="1642878446">
          <w:marLeft w:val="0"/>
          <w:marRight w:val="0"/>
          <w:marTop w:val="0"/>
          <w:marBottom w:val="0"/>
          <w:divBdr>
            <w:top w:val="none" w:sz="0" w:space="0" w:color="auto"/>
            <w:left w:val="none" w:sz="0" w:space="0" w:color="auto"/>
            <w:bottom w:val="none" w:sz="0" w:space="0" w:color="auto"/>
            <w:right w:val="none" w:sz="0" w:space="0" w:color="auto"/>
          </w:divBdr>
        </w:div>
        <w:div w:id="512576932">
          <w:marLeft w:val="0"/>
          <w:marRight w:val="0"/>
          <w:marTop w:val="0"/>
          <w:marBottom w:val="0"/>
          <w:divBdr>
            <w:top w:val="none" w:sz="0" w:space="0" w:color="auto"/>
            <w:left w:val="none" w:sz="0" w:space="0" w:color="auto"/>
            <w:bottom w:val="none" w:sz="0" w:space="0" w:color="auto"/>
            <w:right w:val="none" w:sz="0" w:space="0" w:color="auto"/>
          </w:divBdr>
        </w:div>
        <w:div w:id="497624308">
          <w:marLeft w:val="0"/>
          <w:marRight w:val="0"/>
          <w:marTop w:val="0"/>
          <w:marBottom w:val="0"/>
          <w:divBdr>
            <w:top w:val="none" w:sz="0" w:space="0" w:color="auto"/>
            <w:left w:val="none" w:sz="0" w:space="0" w:color="auto"/>
            <w:bottom w:val="none" w:sz="0" w:space="0" w:color="auto"/>
            <w:right w:val="none" w:sz="0" w:space="0" w:color="auto"/>
          </w:divBdr>
        </w:div>
        <w:div w:id="782529622">
          <w:marLeft w:val="0"/>
          <w:marRight w:val="0"/>
          <w:marTop w:val="0"/>
          <w:marBottom w:val="0"/>
          <w:divBdr>
            <w:top w:val="none" w:sz="0" w:space="0" w:color="auto"/>
            <w:left w:val="none" w:sz="0" w:space="0" w:color="auto"/>
            <w:bottom w:val="none" w:sz="0" w:space="0" w:color="auto"/>
            <w:right w:val="none" w:sz="0" w:space="0" w:color="auto"/>
          </w:divBdr>
        </w:div>
        <w:div w:id="1138844495">
          <w:marLeft w:val="0"/>
          <w:marRight w:val="0"/>
          <w:marTop w:val="0"/>
          <w:marBottom w:val="0"/>
          <w:divBdr>
            <w:top w:val="none" w:sz="0" w:space="0" w:color="auto"/>
            <w:left w:val="none" w:sz="0" w:space="0" w:color="auto"/>
            <w:bottom w:val="none" w:sz="0" w:space="0" w:color="auto"/>
            <w:right w:val="none" w:sz="0" w:space="0" w:color="auto"/>
          </w:divBdr>
        </w:div>
        <w:div w:id="39520409">
          <w:marLeft w:val="0"/>
          <w:marRight w:val="0"/>
          <w:marTop w:val="0"/>
          <w:marBottom w:val="0"/>
          <w:divBdr>
            <w:top w:val="none" w:sz="0" w:space="0" w:color="auto"/>
            <w:left w:val="none" w:sz="0" w:space="0" w:color="auto"/>
            <w:bottom w:val="none" w:sz="0" w:space="0" w:color="auto"/>
            <w:right w:val="none" w:sz="0" w:space="0" w:color="auto"/>
          </w:divBdr>
        </w:div>
        <w:div w:id="1790974584">
          <w:marLeft w:val="0"/>
          <w:marRight w:val="0"/>
          <w:marTop w:val="0"/>
          <w:marBottom w:val="0"/>
          <w:divBdr>
            <w:top w:val="none" w:sz="0" w:space="0" w:color="auto"/>
            <w:left w:val="none" w:sz="0" w:space="0" w:color="auto"/>
            <w:bottom w:val="none" w:sz="0" w:space="0" w:color="auto"/>
            <w:right w:val="none" w:sz="0" w:space="0" w:color="auto"/>
          </w:divBdr>
        </w:div>
        <w:div w:id="255788427">
          <w:marLeft w:val="0"/>
          <w:marRight w:val="0"/>
          <w:marTop w:val="0"/>
          <w:marBottom w:val="0"/>
          <w:divBdr>
            <w:top w:val="none" w:sz="0" w:space="0" w:color="auto"/>
            <w:left w:val="none" w:sz="0" w:space="0" w:color="auto"/>
            <w:bottom w:val="none" w:sz="0" w:space="0" w:color="auto"/>
            <w:right w:val="none" w:sz="0" w:space="0" w:color="auto"/>
          </w:divBdr>
        </w:div>
        <w:div w:id="686250408">
          <w:marLeft w:val="0"/>
          <w:marRight w:val="0"/>
          <w:marTop w:val="0"/>
          <w:marBottom w:val="0"/>
          <w:divBdr>
            <w:top w:val="none" w:sz="0" w:space="0" w:color="auto"/>
            <w:left w:val="none" w:sz="0" w:space="0" w:color="auto"/>
            <w:bottom w:val="none" w:sz="0" w:space="0" w:color="auto"/>
            <w:right w:val="none" w:sz="0" w:space="0" w:color="auto"/>
          </w:divBdr>
        </w:div>
        <w:div w:id="296028705">
          <w:marLeft w:val="0"/>
          <w:marRight w:val="0"/>
          <w:marTop w:val="0"/>
          <w:marBottom w:val="0"/>
          <w:divBdr>
            <w:top w:val="none" w:sz="0" w:space="0" w:color="auto"/>
            <w:left w:val="none" w:sz="0" w:space="0" w:color="auto"/>
            <w:bottom w:val="none" w:sz="0" w:space="0" w:color="auto"/>
            <w:right w:val="none" w:sz="0" w:space="0" w:color="auto"/>
          </w:divBdr>
        </w:div>
        <w:div w:id="442381132">
          <w:marLeft w:val="0"/>
          <w:marRight w:val="0"/>
          <w:marTop w:val="0"/>
          <w:marBottom w:val="0"/>
          <w:divBdr>
            <w:top w:val="none" w:sz="0" w:space="0" w:color="auto"/>
            <w:left w:val="none" w:sz="0" w:space="0" w:color="auto"/>
            <w:bottom w:val="none" w:sz="0" w:space="0" w:color="auto"/>
            <w:right w:val="none" w:sz="0" w:space="0" w:color="auto"/>
          </w:divBdr>
        </w:div>
        <w:div w:id="163054913">
          <w:marLeft w:val="0"/>
          <w:marRight w:val="0"/>
          <w:marTop w:val="0"/>
          <w:marBottom w:val="0"/>
          <w:divBdr>
            <w:top w:val="none" w:sz="0" w:space="0" w:color="auto"/>
            <w:left w:val="none" w:sz="0" w:space="0" w:color="auto"/>
            <w:bottom w:val="none" w:sz="0" w:space="0" w:color="auto"/>
            <w:right w:val="none" w:sz="0" w:space="0" w:color="auto"/>
          </w:divBdr>
        </w:div>
        <w:div w:id="362873194">
          <w:marLeft w:val="0"/>
          <w:marRight w:val="0"/>
          <w:marTop w:val="0"/>
          <w:marBottom w:val="0"/>
          <w:divBdr>
            <w:top w:val="none" w:sz="0" w:space="0" w:color="auto"/>
            <w:left w:val="none" w:sz="0" w:space="0" w:color="auto"/>
            <w:bottom w:val="none" w:sz="0" w:space="0" w:color="auto"/>
            <w:right w:val="none" w:sz="0" w:space="0" w:color="auto"/>
          </w:divBdr>
        </w:div>
        <w:div w:id="1090616030">
          <w:marLeft w:val="0"/>
          <w:marRight w:val="0"/>
          <w:marTop w:val="0"/>
          <w:marBottom w:val="0"/>
          <w:divBdr>
            <w:top w:val="none" w:sz="0" w:space="0" w:color="auto"/>
            <w:left w:val="none" w:sz="0" w:space="0" w:color="auto"/>
            <w:bottom w:val="none" w:sz="0" w:space="0" w:color="auto"/>
            <w:right w:val="none" w:sz="0" w:space="0" w:color="auto"/>
          </w:divBdr>
        </w:div>
        <w:div w:id="1023019274">
          <w:marLeft w:val="0"/>
          <w:marRight w:val="0"/>
          <w:marTop w:val="0"/>
          <w:marBottom w:val="0"/>
          <w:divBdr>
            <w:top w:val="none" w:sz="0" w:space="0" w:color="auto"/>
            <w:left w:val="none" w:sz="0" w:space="0" w:color="auto"/>
            <w:bottom w:val="none" w:sz="0" w:space="0" w:color="auto"/>
            <w:right w:val="none" w:sz="0" w:space="0" w:color="auto"/>
          </w:divBdr>
        </w:div>
        <w:div w:id="1507356952">
          <w:marLeft w:val="0"/>
          <w:marRight w:val="0"/>
          <w:marTop w:val="0"/>
          <w:marBottom w:val="0"/>
          <w:divBdr>
            <w:top w:val="none" w:sz="0" w:space="0" w:color="auto"/>
            <w:left w:val="none" w:sz="0" w:space="0" w:color="auto"/>
            <w:bottom w:val="none" w:sz="0" w:space="0" w:color="auto"/>
            <w:right w:val="none" w:sz="0" w:space="0" w:color="auto"/>
          </w:divBdr>
        </w:div>
        <w:div w:id="1115759478">
          <w:marLeft w:val="0"/>
          <w:marRight w:val="0"/>
          <w:marTop w:val="0"/>
          <w:marBottom w:val="0"/>
          <w:divBdr>
            <w:top w:val="none" w:sz="0" w:space="0" w:color="auto"/>
            <w:left w:val="none" w:sz="0" w:space="0" w:color="auto"/>
            <w:bottom w:val="none" w:sz="0" w:space="0" w:color="auto"/>
            <w:right w:val="none" w:sz="0" w:space="0" w:color="auto"/>
          </w:divBdr>
        </w:div>
        <w:div w:id="51972643">
          <w:marLeft w:val="0"/>
          <w:marRight w:val="0"/>
          <w:marTop w:val="0"/>
          <w:marBottom w:val="0"/>
          <w:divBdr>
            <w:top w:val="none" w:sz="0" w:space="0" w:color="auto"/>
            <w:left w:val="none" w:sz="0" w:space="0" w:color="auto"/>
            <w:bottom w:val="none" w:sz="0" w:space="0" w:color="auto"/>
            <w:right w:val="none" w:sz="0" w:space="0" w:color="auto"/>
          </w:divBdr>
        </w:div>
        <w:div w:id="1759448086">
          <w:marLeft w:val="0"/>
          <w:marRight w:val="0"/>
          <w:marTop w:val="0"/>
          <w:marBottom w:val="0"/>
          <w:divBdr>
            <w:top w:val="none" w:sz="0" w:space="0" w:color="auto"/>
            <w:left w:val="none" w:sz="0" w:space="0" w:color="auto"/>
            <w:bottom w:val="none" w:sz="0" w:space="0" w:color="auto"/>
            <w:right w:val="none" w:sz="0" w:space="0" w:color="auto"/>
          </w:divBdr>
        </w:div>
        <w:div w:id="755782692">
          <w:marLeft w:val="0"/>
          <w:marRight w:val="0"/>
          <w:marTop w:val="0"/>
          <w:marBottom w:val="0"/>
          <w:divBdr>
            <w:top w:val="none" w:sz="0" w:space="0" w:color="auto"/>
            <w:left w:val="none" w:sz="0" w:space="0" w:color="auto"/>
            <w:bottom w:val="none" w:sz="0" w:space="0" w:color="auto"/>
            <w:right w:val="none" w:sz="0" w:space="0" w:color="auto"/>
          </w:divBdr>
        </w:div>
        <w:div w:id="1800803336">
          <w:marLeft w:val="0"/>
          <w:marRight w:val="0"/>
          <w:marTop w:val="0"/>
          <w:marBottom w:val="0"/>
          <w:divBdr>
            <w:top w:val="none" w:sz="0" w:space="0" w:color="auto"/>
            <w:left w:val="none" w:sz="0" w:space="0" w:color="auto"/>
            <w:bottom w:val="none" w:sz="0" w:space="0" w:color="auto"/>
            <w:right w:val="none" w:sz="0" w:space="0" w:color="auto"/>
          </w:divBdr>
          <w:divsChild>
            <w:div w:id="985821461">
              <w:marLeft w:val="-75"/>
              <w:marRight w:val="0"/>
              <w:marTop w:val="30"/>
              <w:marBottom w:val="30"/>
              <w:divBdr>
                <w:top w:val="none" w:sz="0" w:space="0" w:color="auto"/>
                <w:left w:val="none" w:sz="0" w:space="0" w:color="auto"/>
                <w:bottom w:val="none" w:sz="0" w:space="0" w:color="auto"/>
                <w:right w:val="none" w:sz="0" w:space="0" w:color="auto"/>
              </w:divBdr>
              <w:divsChild>
                <w:div w:id="104934343">
                  <w:marLeft w:val="0"/>
                  <w:marRight w:val="0"/>
                  <w:marTop w:val="0"/>
                  <w:marBottom w:val="0"/>
                  <w:divBdr>
                    <w:top w:val="none" w:sz="0" w:space="0" w:color="auto"/>
                    <w:left w:val="none" w:sz="0" w:space="0" w:color="auto"/>
                    <w:bottom w:val="none" w:sz="0" w:space="0" w:color="auto"/>
                    <w:right w:val="none" w:sz="0" w:space="0" w:color="auto"/>
                  </w:divBdr>
                  <w:divsChild>
                    <w:div w:id="1674601864">
                      <w:marLeft w:val="0"/>
                      <w:marRight w:val="0"/>
                      <w:marTop w:val="0"/>
                      <w:marBottom w:val="0"/>
                      <w:divBdr>
                        <w:top w:val="none" w:sz="0" w:space="0" w:color="auto"/>
                        <w:left w:val="none" w:sz="0" w:space="0" w:color="auto"/>
                        <w:bottom w:val="none" w:sz="0" w:space="0" w:color="auto"/>
                        <w:right w:val="none" w:sz="0" w:space="0" w:color="auto"/>
                      </w:divBdr>
                    </w:div>
                    <w:div w:id="792868577">
                      <w:marLeft w:val="0"/>
                      <w:marRight w:val="0"/>
                      <w:marTop w:val="0"/>
                      <w:marBottom w:val="0"/>
                      <w:divBdr>
                        <w:top w:val="none" w:sz="0" w:space="0" w:color="auto"/>
                        <w:left w:val="none" w:sz="0" w:space="0" w:color="auto"/>
                        <w:bottom w:val="none" w:sz="0" w:space="0" w:color="auto"/>
                        <w:right w:val="none" w:sz="0" w:space="0" w:color="auto"/>
                      </w:divBdr>
                    </w:div>
                    <w:div w:id="1744909146">
                      <w:marLeft w:val="0"/>
                      <w:marRight w:val="0"/>
                      <w:marTop w:val="0"/>
                      <w:marBottom w:val="0"/>
                      <w:divBdr>
                        <w:top w:val="none" w:sz="0" w:space="0" w:color="auto"/>
                        <w:left w:val="none" w:sz="0" w:space="0" w:color="auto"/>
                        <w:bottom w:val="none" w:sz="0" w:space="0" w:color="auto"/>
                        <w:right w:val="none" w:sz="0" w:space="0" w:color="auto"/>
                      </w:divBdr>
                    </w:div>
                    <w:div w:id="348218409">
                      <w:marLeft w:val="0"/>
                      <w:marRight w:val="0"/>
                      <w:marTop w:val="0"/>
                      <w:marBottom w:val="0"/>
                      <w:divBdr>
                        <w:top w:val="none" w:sz="0" w:space="0" w:color="auto"/>
                        <w:left w:val="none" w:sz="0" w:space="0" w:color="auto"/>
                        <w:bottom w:val="none" w:sz="0" w:space="0" w:color="auto"/>
                        <w:right w:val="none" w:sz="0" w:space="0" w:color="auto"/>
                      </w:divBdr>
                    </w:div>
                    <w:div w:id="710612627">
                      <w:marLeft w:val="0"/>
                      <w:marRight w:val="0"/>
                      <w:marTop w:val="0"/>
                      <w:marBottom w:val="0"/>
                      <w:divBdr>
                        <w:top w:val="none" w:sz="0" w:space="0" w:color="auto"/>
                        <w:left w:val="none" w:sz="0" w:space="0" w:color="auto"/>
                        <w:bottom w:val="none" w:sz="0" w:space="0" w:color="auto"/>
                        <w:right w:val="none" w:sz="0" w:space="0" w:color="auto"/>
                      </w:divBdr>
                    </w:div>
                  </w:divsChild>
                </w:div>
                <w:div w:id="1805732515">
                  <w:marLeft w:val="0"/>
                  <w:marRight w:val="0"/>
                  <w:marTop w:val="0"/>
                  <w:marBottom w:val="0"/>
                  <w:divBdr>
                    <w:top w:val="none" w:sz="0" w:space="0" w:color="auto"/>
                    <w:left w:val="none" w:sz="0" w:space="0" w:color="auto"/>
                    <w:bottom w:val="none" w:sz="0" w:space="0" w:color="auto"/>
                    <w:right w:val="none" w:sz="0" w:space="0" w:color="auto"/>
                  </w:divBdr>
                  <w:divsChild>
                    <w:div w:id="9992373">
                      <w:marLeft w:val="0"/>
                      <w:marRight w:val="0"/>
                      <w:marTop w:val="0"/>
                      <w:marBottom w:val="0"/>
                      <w:divBdr>
                        <w:top w:val="none" w:sz="0" w:space="0" w:color="auto"/>
                        <w:left w:val="none" w:sz="0" w:space="0" w:color="auto"/>
                        <w:bottom w:val="none" w:sz="0" w:space="0" w:color="auto"/>
                        <w:right w:val="none" w:sz="0" w:space="0" w:color="auto"/>
                      </w:divBdr>
                    </w:div>
                  </w:divsChild>
                </w:div>
                <w:div w:id="886261957">
                  <w:marLeft w:val="0"/>
                  <w:marRight w:val="0"/>
                  <w:marTop w:val="0"/>
                  <w:marBottom w:val="0"/>
                  <w:divBdr>
                    <w:top w:val="none" w:sz="0" w:space="0" w:color="auto"/>
                    <w:left w:val="none" w:sz="0" w:space="0" w:color="auto"/>
                    <w:bottom w:val="none" w:sz="0" w:space="0" w:color="auto"/>
                    <w:right w:val="none" w:sz="0" w:space="0" w:color="auto"/>
                  </w:divBdr>
                </w:div>
                <w:div w:id="104542075">
                  <w:marLeft w:val="0"/>
                  <w:marRight w:val="0"/>
                  <w:marTop w:val="0"/>
                  <w:marBottom w:val="0"/>
                  <w:divBdr>
                    <w:top w:val="none" w:sz="0" w:space="0" w:color="auto"/>
                    <w:left w:val="none" w:sz="0" w:space="0" w:color="auto"/>
                    <w:bottom w:val="none" w:sz="0" w:space="0" w:color="auto"/>
                    <w:right w:val="none" w:sz="0" w:space="0" w:color="auto"/>
                  </w:divBdr>
                </w:div>
                <w:div w:id="1940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7485">
          <w:marLeft w:val="0"/>
          <w:marRight w:val="0"/>
          <w:marTop w:val="0"/>
          <w:marBottom w:val="0"/>
          <w:divBdr>
            <w:top w:val="none" w:sz="0" w:space="0" w:color="auto"/>
            <w:left w:val="none" w:sz="0" w:space="0" w:color="auto"/>
            <w:bottom w:val="none" w:sz="0" w:space="0" w:color="auto"/>
            <w:right w:val="none" w:sz="0" w:space="0" w:color="auto"/>
          </w:divBdr>
        </w:div>
        <w:div w:id="726419161">
          <w:marLeft w:val="0"/>
          <w:marRight w:val="0"/>
          <w:marTop w:val="0"/>
          <w:marBottom w:val="0"/>
          <w:divBdr>
            <w:top w:val="none" w:sz="0" w:space="0" w:color="auto"/>
            <w:left w:val="none" w:sz="0" w:space="0" w:color="auto"/>
            <w:bottom w:val="none" w:sz="0" w:space="0" w:color="auto"/>
            <w:right w:val="none" w:sz="0" w:space="0" w:color="auto"/>
          </w:divBdr>
        </w:div>
        <w:div w:id="366149766">
          <w:marLeft w:val="0"/>
          <w:marRight w:val="0"/>
          <w:marTop w:val="0"/>
          <w:marBottom w:val="0"/>
          <w:divBdr>
            <w:top w:val="none" w:sz="0" w:space="0" w:color="auto"/>
            <w:left w:val="none" w:sz="0" w:space="0" w:color="auto"/>
            <w:bottom w:val="none" w:sz="0" w:space="0" w:color="auto"/>
            <w:right w:val="none" w:sz="0" w:space="0" w:color="auto"/>
          </w:divBdr>
        </w:div>
        <w:div w:id="615983809">
          <w:marLeft w:val="0"/>
          <w:marRight w:val="0"/>
          <w:marTop w:val="0"/>
          <w:marBottom w:val="0"/>
          <w:divBdr>
            <w:top w:val="none" w:sz="0" w:space="0" w:color="auto"/>
            <w:left w:val="none" w:sz="0" w:space="0" w:color="auto"/>
            <w:bottom w:val="none" w:sz="0" w:space="0" w:color="auto"/>
            <w:right w:val="none" w:sz="0" w:space="0" w:color="auto"/>
          </w:divBdr>
        </w:div>
        <w:div w:id="1056780988">
          <w:marLeft w:val="0"/>
          <w:marRight w:val="0"/>
          <w:marTop w:val="0"/>
          <w:marBottom w:val="0"/>
          <w:divBdr>
            <w:top w:val="none" w:sz="0" w:space="0" w:color="auto"/>
            <w:left w:val="none" w:sz="0" w:space="0" w:color="auto"/>
            <w:bottom w:val="none" w:sz="0" w:space="0" w:color="auto"/>
            <w:right w:val="none" w:sz="0" w:space="0" w:color="auto"/>
          </w:divBdr>
        </w:div>
        <w:div w:id="1646619801">
          <w:marLeft w:val="0"/>
          <w:marRight w:val="0"/>
          <w:marTop w:val="0"/>
          <w:marBottom w:val="0"/>
          <w:divBdr>
            <w:top w:val="none" w:sz="0" w:space="0" w:color="auto"/>
            <w:left w:val="none" w:sz="0" w:space="0" w:color="auto"/>
            <w:bottom w:val="none" w:sz="0" w:space="0" w:color="auto"/>
            <w:right w:val="none" w:sz="0" w:space="0" w:color="auto"/>
          </w:divBdr>
        </w:div>
        <w:div w:id="1522932645">
          <w:marLeft w:val="0"/>
          <w:marRight w:val="0"/>
          <w:marTop w:val="0"/>
          <w:marBottom w:val="0"/>
          <w:divBdr>
            <w:top w:val="none" w:sz="0" w:space="0" w:color="auto"/>
            <w:left w:val="none" w:sz="0" w:space="0" w:color="auto"/>
            <w:bottom w:val="none" w:sz="0" w:space="0" w:color="auto"/>
            <w:right w:val="none" w:sz="0" w:space="0" w:color="auto"/>
          </w:divBdr>
        </w:div>
        <w:div w:id="113136435">
          <w:marLeft w:val="0"/>
          <w:marRight w:val="0"/>
          <w:marTop w:val="0"/>
          <w:marBottom w:val="0"/>
          <w:divBdr>
            <w:top w:val="none" w:sz="0" w:space="0" w:color="auto"/>
            <w:left w:val="none" w:sz="0" w:space="0" w:color="auto"/>
            <w:bottom w:val="none" w:sz="0" w:space="0" w:color="auto"/>
            <w:right w:val="none" w:sz="0" w:space="0" w:color="auto"/>
          </w:divBdr>
        </w:div>
        <w:div w:id="1540970596">
          <w:marLeft w:val="0"/>
          <w:marRight w:val="0"/>
          <w:marTop w:val="0"/>
          <w:marBottom w:val="0"/>
          <w:divBdr>
            <w:top w:val="none" w:sz="0" w:space="0" w:color="auto"/>
            <w:left w:val="none" w:sz="0" w:space="0" w:color="auto"/>
            <w:bottom w:val="none" w:sz="0" w:space="0" w:color="auto"/>
            <w:right w:val="none" w:sz="0" w:space="0" w:color="auto"/>
          </w:divBdr>
        </w:div>
        <w:div w:id="534392196">
          <w:marLeft w:val="0"/>
          <w:marRight w:val="0"/>
          <w:marTop w:val="0"/>
          <w:marBottom w:val="0"/>
          <w:divBdr>
            <w:top w:val="none" w:sz="0" w:space="0" w:color="auto"/>
            <w:left w:val="none" w:sz="0" w:space="0" w:color="auto"/>
            <w:bottom w:val="none" w:sz="0" w:space="0" w:color="auto"/>
            <w:right w:val="none" w:sz="0" w:space="0" w:color="auto"/>
          </w:divBdr>
        </w:div>
        <w:div w:id="738865689">
          <w:marLeft w:val="0"/>
          <w:marRight w:val="0"/>
          <w:marTop w:val="0"/>
          <w:marBottom w:val="0"/>
          <w:divBdr>
            <w:top w:val="none" w:sz="0" w:space="0" w:color="auto"/>
            <w:left w:val="none" w:sz="0" w:space="0" w:color="auto"/>
            <w:bottom w:val="none" w:sz="0" w:space="0" w:color="auto"/>
            <w:right w:val="none" w:sz="0" w:space="0" w:color="auto"/>
          </w:divBdr>
        </w:div>
        <w:div w:id="1828939059">
          <w:marLeft w:val="0"/>
          <w:marRight w:val="0"/>
          <w:marTop w:val="0"/>
          <w:marBottom w:val="0"/>
          <w:divBdr>
            <w:top w:val="none" w:sz="0" w:space="0" w:color="auto"/>
            <w:left w:val="none" w:sz="0" w:space="0" w:color="auto"/>
            <w:bottom w:val="none" w:sz="0" w:space="0" w:color="auto"/>
            <w:right w:val="none" w:sz="0" w:space="0" w:color="auto"/>
          </w:divBdr>
        </w:div>
        <w:div w:id="135146553">
          <w:marLeft w:val="0"/>
          <w:marRight w:val="0"/>
          <w:marTop w:val="0"/>
          <w:marBottom w:val="0"/>
          <w:divBdr>
            <w:top w:val="none" w:sz="0" w:space="0" w:color="auto"/>
            <w:left w:val="none" w:sz="0" w:space="0" w:color="auto"/>
            <w:bottom w:val="none" w:sz="0" w:space="0" w:color="auto"/>
            <w:right w:val="none" w:sz="0" w:space="0" w:color="auto"/>
          </w:divBdr>
        </w:div>
        <w:div w:id="506678248">
          <w:marLeft w:val="0"/>
          <w:marRight w:val="0"/>
          <w:marTop w:val="0"/>
          <w:marBottom w:val="0"/>
          <w:divBdr>
            <w:top w:val="none" w:sz="0" w:space="0" w:color="auto"/>
            <w:left w:val="none" w:sz="0" w:space="0" w:color="auto"/>
            <w:bottom w:val="none" w:sz="0" w:space="0" w:color="auto"/>
            <w:right w:val="none" w:sz="0" w:space="0" w:color="auto"/>
          </w:divBdr>
        </w:div>
      </w:divsChild>
    </w:div>
    <w:div w:id="1293168852">
      <w:bodyDiv w:val="1"/>
      <w:marLeft w:val="0"/>
      <w:marRight w:val="0"/>
      <w:marTop w:val="0"/>
      <w:marBottom w:val="0"/>
      <w:divBdr>
        <w:top w:val="none" w:sz="0" w:space="0" w:color="auto"/>
        <w:left w:val="none" w:sz="0" w:space="0" w:color="auto"/>
        <w:bottom w:val="none" w:sz="0" w:space="0" w:color="auto"/>
        <w:right w:val="none" w:sz="0" w:space="0" w:color="auto"/>
      </w:divBdr>
      <w:divsChild>
        <w:div w:id="478691191">
          <w:marLeft w:val="0"/>
          <w:marRight w:val="0"/>
          <w:marTop w:val="0"/>
          <w:marBottom w:val="0"/>
          <w:divBdr>
            <w:top w:val="none" w:sz="0" w:space="0" w:color="auto"/>
            <w:left w:val="none" w:sz="0" w:space="0" w:color="auto"/>
            <w:bottom w:val="none" w:sz="0" w:space="0" w:color="auto"/>
            <w:right w:val="none" w:sz="0" w:space="0" w:color="auto"/>
          </w:divBdr>
          <w:divsChild>
            <w:div w:id="824932738">
              <w:marLeft w:val="0"/>
              <w:marRight w:val="0"/>
              <w:marTop w:val="0"/>
              <w:marBottom w:val="0"/>
              <w:divBdr>
                <w:top w:val="none" w:sz="0" w:space="0" w:color="auto"/>
                <w:left w:val="none" w:sz="0" w:space="0" w:color="auto"/>
                <w:bottom w:val="none" w:sz="0" w:space="0" w:color="auto"/>
                <w:right w:val="none" w:sz="0" w:space="0" w:color="auto"/>
              </w:divBdr>
            </w:div>
          </w:divsChild>
        </w:div>
        <w:div w:id="1705444844">
          <w:marLeft w:val="0"/>
          <w:marRight w:val="0"/>
          <w:marTop w:val="0"/>
          <w:marBottom w:val="0"/>
          <w:divBdr>
            <w:top w:val="none" w:sz="0" w:space="0" w:color="auto"/>
            <w:left w:val="none" w:sz="0" w:space="0" w:color="auto"/>
            <w:bottom w:val="none" w:sz="0" w:space="0" w:color="auto"/>
            <w:right w:val="none" w:sz="0" w:space="0" w:color="auto"/>
          </w:divBdr>
          <w:divsChild>
            <w:div w:id="1144085933">
              <w:marLeft w:val="0"/>
              <w:marRight w:val="0"/>
              <w:marTop w:val="0"/>
              <w:marBottom w:val="0"/>
              <w:divBdr>
                <w:top w:val="none" w:sz="0" w:space="0" w:color="auto"/>
                <w:left w:val="none" w:sz="0" w:space="0" w:color="auto"/>
                <w:bottom w:val="none" w:sz="0" w:space="0" w:color="auto"/>
                <w:right w:val="none" w:sz="0" w:space="0" w:color="auto"/>
              </w:divBdr>
            </w:div>
          </w:divsChild>
        </w:div>
        <w:div w:id="1849060910">
          <w:marLeft w:val="0"/>
          <w:marRight w:val="0"/>
          <w:marTop w:val="0"/>
          <w:marBottom w:val="0"/>
          <w:divBdr>
            <w:top w:val="none" w:sz="0" w:space="0" w:color="auto"/>
            <w:left w:val="none" w:sz="0" w:space="0" w:color="auto"/>
            <w:bottom w:val="none" w:sz="0" w:space="0" w:color="auto"/>
            <w:right w:val="none" w:sz="0" w:space="0" w:color="auto"/>
          </w:divBdr>
          <w:divsChild>
            <w:div w:id="1058430241">
              <w:marLeft w:val="0"/>
              <w:marRight w:val="0"/>
              <w:marTop w:val="0"/>
              <w:marBottom w:val="0"/>
              <w:divBdr>
                <w:top w:val="none" w:sz="0" w:space="0" w:color="auto"/>
                <w:left w:val="none" w:sz="0" w:space="0" w:color="auto"/>
                <w:bottom w:val="none" w:sz="0" w:space="0" w:color="auto"/>
                <w:right w:val="none" w:sz="0" w:space="0" w:color="auto"/>
              </w:divBdr>
            </w:div>
          </w:divsChild>
        </w:div>
        <w:div w:id="1227033733">
          <w:marLeft w:val="0"/>
          <w:marRight w:val="0"/>
          <w:marTop w:val="0"/>
          <w:marBottom w:val="0"/>
          <w:divBdr>
            <w:top w:val="none" w:sz="0" w:space="0" w:color="auto"/>
            <w:left w:val="none" w:sz="0" w:space="0" w:color="auto"/>
            <w:bottom w:val="none" w:sz="0" w:space="0" w:color="auto"/>
            <w:right w:val="none" w:sz="0" w:space="0" w:color="auto"/>
          </w:divBdr>
          <w:divsChild>
            <w:div w:id="2073116378">
              <w:marLeft w:val="0"/>
              <w:marRight w:val="0"/>
              <w:marTop w:val="0"/>
              <w:marBottom w:val="0"/>
              <w:divBdr>
                <w:top w:val="none" w:sz="0" w:space="0" w:color="auto"/>
                <w:left w:val="none" w:sz="0" w:space="0" w:color="auto"/>
                <w:bottom w:val="none" w:sz="0" w:space="0" w:color="auto"/>
                <w:right w:val="none" w:sz="0" w:space="0" w:color="auto"/>
              </w:divBdr>
            </w:div>
          </w:divsChild>
        </w:div>
        <w:div w:id="462886166">
          <w:marLeft w:val="0"/>
          <w:marRight w:val="0"/>
          <w:marTop w:val="0"/>
          <w:marBottom w:val="0"/>
          <w:divBdr>
            <w:top w:val="none" w:sz="0" w:space="0" w:color="auto"/>
            <w:left w:val="none" w:sz="0" w:space="0" w:color="auto"/>
            <w:bottom w:val="none" w:sz="0" w:space="0" w:color="auto"/>
            <w:right w:val="none" w:sz="0" w:space="0" w:color="auto"/>
          </w:divBdr>
          <w:divsChild>
            <w:div w:id="1183664287">
              <w:marLeft w:val="0"/>
              <w:marRight w:val="0"/>
              <w:marTop w:val="0"/>
              <w:marBottom w:val="0"/>
              <w:divBdr>
                <w:top w:val="none" w:sz="0" w:space="0" w:color="auto"/>
                <w:left w:val="none" w:sz="0" w:space="0" w:color="auto"/>
                <w:bottom w:val="none" w:sz="0" w:space="0" w:color="auto"/>
                <w:right w:val="none" w:sz="0" w:space="0" w:color="auto"/>
              </w:divBdr>
            </w:div>
          </w:divsChild>
        </w:div>
        <w:div w:id="203521617">
          <w:marLeft w:val="0"/>
          <w:marRight w:val="0"/>
          <w:marTop w:val="0"/>
          <w:marBottom w:val="0"/>
          <w:divBdr>
            <w:top w:val="none" w:sz="0" w:space="0" w:color="auto"/>
            <w:left w:val="none" w:sz="0" w:space="0" w:color="auto"/>
            <w:bottom w:val="none" w:sz="0" w:space="0" w:color="auto"/>
            <w:right w:val="none" w:sz="0" w:space="0" w:color="auto"/>
          </w:divBdr>
          <w:divsChild>
            <w:div w:id="1968701737">
              <w:marLeft w:val="0"/>
              <w:marRight w:val="0"/>
              <w:marTop w:val="0"/>
              <w:marBottom w:val="0"/>
              <w:divBdr>
                <w:top w:val="none" w:sz="0" w:space="0" w:color="auto"/>
                <w:left w:val="none" w:sz="0" w:space="0" w:color="auto"/>
                <w:bottom w:val="none" w:sz="0" w:space="0" w:color="auto"/>
                <w:right w:val="none" w:sz="0" w:space="0" w:color="auto"/>
              </w:divBdr>
            </w:div>
          </w:divsChild>
        </w:div>
        <w:div w:id="1987203245">
          <w:marLeft w:val="0"/>
          <w:marRight w:val="0"/>
          <w:marTop w:val="0"/>
          <w:marBottom w:val="0"/>
          <w:divBdr>
            <w:top w:val="none" w:sz="0" w:space="0" w:color="auto"/>
            <w:left w:val="none" w:sz="0" w:space="0" w:color="auto"/>
            <w:bottom w:val="none" w:sz="0" w:space="0" w:color="auto"/>
            <w:right w:val="none" w:sz="0" w:space="0" w:color="auto"/>
          </w:divBdr>
          <w:divsChild>
            <w:div w:id="438985785">
              <w:marLeft w:val="0"/>
              <w:marRight w:val="0"/>
              <w:marTop w:val="0"/>
              <w:marBottom w:val="0"/>
              <w:divBdr>
                <w:top w:val="none" w:sz="0" w:space="0" w:color="auto"/>
                <w:left w:val="none" w:sz="0" w:space="0" w:color="auto"/>
                <w:bottom w:val="none" w:sz="0" w:space="0" w:color="auto"/>
                <w:right w:val="none" w:sz="0" w:space="0" w:color="auto"/>
              </w:divBdr>
            </w:div>
          </w:divsChild>
        </w:div>
        <w:div w:id="307512702">
          <w:marLeft w:val="0"/>
          <w:marRight w:val="0"/>
          <w:marTop w:val="0"/>
          <w:marBottom w:val="0"/>
          <w:divBdr>
            <w:top w:val="none" w:sz="0" w:space="0" w:color="auto"/>
            <w:left w:val="none" w:sz="0" w:space="0" w:color="auto"/>
            <w:bottom w:val="none" w:sz="0" w:space="0" w:color="auto"/>
            <w:right w:val="none" w:sz="0" w:space="0" w:color="auto"/>
          </w:divBdr>
          <w:divsChild>
            <w:div w:id="4993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e-sophie/Desktop/Zakelijk/Tautan%20BV/001_VNG%20Realisatie/Communicatie/Formats/VNG/VNG_rappor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CE11-8326-1C46-BFC3-4BD7A7E7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VNG_rapport.dotx</Template>
  <TotalTime>49</TotalTime>
  <Pages>12</Pages>
  <Words>1295</Words>
  <Characters>7123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VNG rapport</vt:lpstr>
    </vt:vector>
  </TitlesOfParts>
  <Company/>
  <LinksUpToDate>false</LinksUpToDate>
  <CharactersWithSpaces>8402</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rapport</dc:title>
  <dc:creator/>
  <cp:lastModifiedBy/>
  <cp:revision>2</cp:revision>
  <cp:lastPrinted>2016-12-22T18:38:00Z</cp:lastPrinted>
  <dcterms:created xsi:type="dcterms:W3CDTF">2024-01-09T13:34:00Z</dcterms:created>
  <dcterms:modified xsi:type="dcterms:W3CDTF">2024-01-09T15:45:00Z</dcterms:modified>
</cp:coreProperties>
</file>