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6F2D" w:rsidR="00320CA4" w:rsidP="00241172" w:rsidRDefault="00DF6F2D" w14:paraId="6B35FD90" w14:textId="77777777">
      <w:pPr>
        <w:rPr>
          <w:b/>
          <w:bCs/>
        </w:rPr>
      </w:pPr>
      <w:r w:rsidRPr="00DF6F2D">
        <w:rPr>
          <w:b/>
          <w:bCs/>
        </w:rPr>
        <w:t>Communicatie naar ouders over de brede ondersteuning</w:t>
      </w:r>
    </w:p>
    <w:p w:rsidR="00320CA4" w:rsidP="00241172" w:rsidRDefault="00320CA4" w14:paraId="114D6072" w14:textId="77777777"/>
    <w:p w:rsidR="00DF6F2D" w:rsidP="0AEB01AC" w:rsidRDefault="00DF6F2D" w14:paraId="381CEFCF" w14:textId="5A3DC75A">
      <w:pPr>
        <w:pStyle w:val="Standaard"/>
        <w:rPr>
          <w:b w:val="1"/>
          <w:bCs w:val="1"/>
        </w:rPr>
      </w:pPr>
      <w:r w:rsidR="00DF6F2D">
        <w:rPr/>
        <w:t xml:space="preserve"> </w:t>
      </w:r>
    </w:p>
    <w:p w:rsidR="00DF6F2D" w:rsidP="00241172" w:rsidRDefault="00DF6F2D" w14:paraId="4928AA65" w14:textId="7A7822F9">
      <w:r w:rsidR="3FD9B886">
        <w:rPr/>
        <w:t xml:space="preserve">Als je </w:t>
      </w:r>
      <w:r w:rsidR="3FD9B886">
        <w:rPr/>
        <w:t>als ouder of kind getroffen bent door de problemen met de kinderopvangtoeslag</w:t>
      </w:r>
      <w:r w:rsidR="06AC5B18">
        <w:rPr/>
        <w:t>, dan kun</w:t>
      </w:r>
      <w:r w:rsidR="3FD9B886">
        <w:rPr/>
        <w:t xml:space="preserve"> je via </w:t>
      </w:r>
      <w:r w:rsidR="660495C7">
        <w:rPr/>
        <w:t>je</w:t>
      </w:r>
      <w:r w:rsidR="3FD9B886">
        <w:rPr/>
        <w:t xml:space="preserve"> </w:t>
      </w:r>
      <w:proofErr w:type="gramStart"/>
      <w:r w:rsidR="3FD9B886">
        <w:rPr/>
        <w:t xml:space="preserve">gemeente </w:t>
      </w:r>
      <w:r w:rsidR="0FB503A4">
        <w:rPr/>
        <w:t>hulp</w:t>
      </w:r>
      <w:proofErr w:type="gramEnd"/>
      <w:r w:rsidR="0FB503A4">
        <w:rPr/>
        <w:t xml:space="preserve"> krijgen. Brede ondersteuning heet dat</w:t>
      </w:r>
      <w:r w:rsidR="3FD9B886">
        <w:rPr/>
        <w:t xml:space="preserve">. Die </w:t>
      </w:r>
      <w:r w:rsidR="2041035E">
        <w:rPr/>
        <w:t xml:space="preserve">hulp </w:t>
      </w:r>
      <w:r w:rsidR="3FD9B886">
        <w:rPr/>
        <w:t>is er voor jou</w:t>
      </w:r>
      <w:r w:rsidR="6C4B1B9D">
        <w:rPr/>
        <w:t xml:space="preserve"> (als ouder of kind van een gedupeerde ouder)</w:t>
      </w:r>
      <w:r w:rsidR="3FD9B886">
        <w:rPr/>
        <w:t xml:space="preserve"> </w:t>
      </w:r>
      <w:r w:rsidR="3FD9B886">
        <w:rPr/>
        <w:t>en je gezin</w:t>
      </w:r>
      <w:r w:rsidR="159D5241">
        <w:rPr/>
        <w:t>,</w:t>
      </w:r>
      <w:r w:rsidR="4BCBC874">
        <w:rPr/>
        <w:t xml:space="preserve"> en </w:t>
      </w:r>
      <w:r w:rsidR="198DB7B1">
        <w:rPr/>
        <w:t xml:space="preserve">hij </w:t>
      </w:r>
      <w:r w:rsidR="50990709">
        <w:rPr/>
        <w:t>is er op verschillende gebieden</w:t>
      </w:r>
      <w:r w:rsidR="315B9DD4">
        <w:rPr/>
        <w:t>. Z</w:t>
      </w:r>
      <w:r w:rsidR="50990709">
        <w:rPr/>
        <w:t>oals</w:t>
      </w:r>
      <w:r w:rsidR="7D38B8C5">
        <w:rPr/>
        <w:t xml:space="preserve"> </w:t>
      </w:r>
      <w:r w:rsidR="4BCBC874">
        <w:rPr/>
        <w:t xml:space="preserve">zorg, </w:t>
      </w:r>
      <w:r w:rsidR="63489813">
        <w:rPr/>
        <w:t xml:space="preserve">je </w:t>
      </w:r>
      <w:r w:rsidR="4BCBC874">
        <w:rPr/>
        <w:t>gezin, werk, financiën en wonen</w:t>
      </w:r>
      <w:r w:rsidR="3FD9B886">
        <w:rPr/>
        <w:t>.</w:t>
      </w:r>
      <w:r w:rsidR="610B780F">
        <w:rPr/>
        <w:t xml:space="preserve"> </w:t>
      </w:r>
      <w:r w:rsidR="519A3AEF">
        <w:rPr/>
        <w:t>Hieronder leggen we uit</w:t>
      </w:r>
      <w:r w:rsidR="610B780F">
        <w:rPr/>
        <w:t xml:space="preserve"> wat brede </w:t>
      </w:r>
      <w:r w:rsidR="6A505D49">
        <w:rPr/>
        <w:t xml:space="preserve">ondersteuning precies </w:t>
      </w:r>
      <w:r w:rsidR="610B780F">
        <w:rPr/>
        <w:t xml:space="preserve">betekent. En </w:t>
      </w:r>
      <w:r w:rsidR="1BBFEC9E">
        <w:rPr/>
        <w:t xml:space="preserve">ook </w:t>
      </w:r>
      <w:r w:rsidR="610B780F">
        <w:rPr/>
        <w:t xml:space="preserve">hoe we </w:t>
      </w:r>
      <w:r w:rsidR="2498D60E">
        <w:rPr/>
        <w:t xml:space="preserve">er </w:t>
      </w:r>
      <w:r w:rsidR="610B780F">
        <w:rPr/>
        <w:t xml:space="preserve">samen </w:t>
      </w:r>
      <w:r w:rsidR="3EBE2678">
        <w:rPr/>
        <w:t xml:space="preserve">voor zorgen dat die </w:t>
      </w:r>
      <w:r w:rsidR="6B1D931C">
        <w:rPr/>
        <w:t xml:space="preserve">hulp </w:t>
      </w:r>
      <w:r w:rsidR="24A3B2E2">
        <w:rPr/>
        <w:t>precies past bij jouw situatie</w:t>
      </w:r>
      <w:r w:rsidR="1FB05D41">
        <w:rPr/>
        <w:t>.</w:t>
      </w:r>
    </w:p>
    <w:p w:rsidR="0AEB01AC" w:rsidP="0AEB01AC" w:rsidRDefault="0AEB01AC" w14:paraId="35D4A44D" w14:textId="5D972CD4">
      <w:pPr>
        <w:pStyle w:val="Standaard"/>
      </w:pPr>
    </w:p>
    <w:p w:rsidR="00DF6F2D" w:rsidP="00241172" w:rsidRDefault="00C06A69" w14:paraId="381DC87F" w14:textId="77777777">
      <w:pPr>
        <w:rPr>
          <w:b/>
          <w:bCs/>
        </w:rPr>
      </w:pPr>
      <w:r w:rsidRPr="00C06A69">
        <w:rPr>
          <w:b/>
          <w:bCs/>
        </w:rPr>
        <w:t>Wat is brede ondersteuning</w:t>
      </w:r>
      <w:r w:rsidR="005A60E1">
        <w:rPr>
          <w:b/>
          <w:bCs/>
        </w:rPr>
        <w:t>?</w:t>
      </w:r>
    </w:p>
    <w:p w:rsidR="00C06A69" w:rsidP="00241172" w:rsidRDefault="00C06A69" w14:paraId="31659669" w14:textId="46D4A27F">
      <w:r w:rsidR="00C06A69">
        <w:rPr/>
        <w:t xml:space="preserve">Brede ondersteuning is </w:t>
      </w:r>
      <w:r w:rsidR="7B2FA2EE">
        <w:rPr/>
        <w:t xml:space="preserve">dus </w:t>
      </w:r>
      <w:r w:rsidR="00C06A69">
        <w:rPr/>
        <w:t>hulp</w:t>
      </w:r>
      <w:r w:rsidR="00C06A69">
        <w:rPr/>
        <w:t xml:space="preserve">. Hulp op allerlei </w:t>
      </w:r>
      <w:r w:rsidR="00C06A69">
        <w:rPr/>
        <w:t>onderdelen</w:t>
      </w:r>
      <w:r w:rsidR="00C06A69">
        <w:rPr/>
        <w:t xml:space="preserve"> van je leven.</w:t>
      </w:r>
      <w:r w:rsidR="00C06A69">
        <w:rPr/>
        <w:t xml:space="preserve"> Welke hulp </w:t>
      </w:r>
      <w:r w:rsidR="5C436879">
        <w:rPr/>
        <w:t>jij nodig hebt,</w:t>
      </w:r>
      <w:r w:rsidR="00C06A69">
        <w:rPr/>
        <w:t xml:space="preserve"> kunnen we alleen </w:t>
      </w:r>
      <w:r w:rsidR="6038D197">
        <w:rPr/>
        <w:t>samen bepalen. Dat doen we in een gesp</w:t>
      </w:r>
      <w:r w:rsidR="429B0AAC">
        <w:rPr/>
        <w:t>r</w:t>
      </w:r>
      <w:r w:rsidR="6038D197">
        <w:rPr/>
        <w:t>ek</w:t>
      </w:r>
      <w:r w:rsidR="00C06A69">
        <w:rPr/>
        <w:t xml:space="preserve">. </w:t>
      </w:r>
      <w:r w:rsidR="00414190">
        <w:rPr/>
        <w:t>We</w:t>
      </w:r>
      <w:r w:rsidR="00C06A69">
        <w:rPr/>
        <w:t xml:space="preserve"> kijken </w:t>
      </w:r>
      <w:r w:rsidR="5A2BCC12">
        <w:rPr/>
        <w:t xml:space="preserve">daarin </w:t>
      </w:r>
      <w:r w:rsidR="00C06A69">
        <w:rPr/>
        <w:t>met elkaar waar j</w:t>
      </w:r>
      <w:r w:rsidR="3B530F5B">
        <w:rPr/>
        <w:t>ij</w:t>
      </w:r>
      <w:r w:rsidR="00C06A69">
        <w:rPr/>
        <w:t xml:space="preserve"> steun bij kunt gebruiken</w:t>
      </w:r>
      <w:r w:rsidR="00414190">
        <w:rPr/>
        <w:t xml:space="preserve"> en w</w:t>
      </w:r>
      <w:r w:rsidR="1EC64971">
        <w:rPr/>
        <w:t>at j</w:t>
      </w:r>
      <w:r w:rsidR="28C45118">
        <w:rPr/>
        <w:t>ij</w:t>
      </w:r>
      <w:r w:rsidR="1EC64971">
        <w:rPr/>
        <w:t xml:space="preserve"> nodig hebt</w:t>
      </w:r>
      <w:r w:rsidR="00C06A69">
        <w:rPr/>
        <w:t xml:space="preserve">. </w:t>
      </w:r>
      <w:r w:rsidR="18406FC5">
        <w:rPr/>
        <w:t>We zorgen er samen voor dat het hulp op maat is.</w:t>
      </w:r>
    </w:p>
    <w:p w:rsidR="00C06A69" w:rsidP="0AEB01AC" w:rsidRDefault="00C06A69" w14:paraId="398B71F9" w14:textId="2E80BA97">
      <w:pPr>
        <w:pStyle w:val="Standaard"/>
      </w:pPr>
    </w:p>
    <w:p w:rsidR="00C06A69" w:rsidP="0AEB01AC" w:rsidRDefault="00C06A69" w14:paraId="21ED076F" w14:textId="5EF25DDC">
      <w:pPr>
        <w:pStyle w:val="Lijstalinea"/>
        <w:numPr>
          <w:ilvl w:val="0"/>
          <w:numId w:val="60"/>
        </w:numPr>
        <w:rPr/>
      </w:pPr>
      <w:r w:rsidR="720B5E94">
        <w:rPr/>
        <w:t>Misschien is</w:t>
      </w:r>
      <w:r w:rsidR="4E3A69F4">
        <w:rPr/>
        <w:t xml:space="preserve"> die hulp</w:t>
      </w:r>
      <w:r w:rsidR="3C06CBB1">
        <w:rPr/>
        <w:t xml:space="preserve"> </w:t>
      </w:r>
      <w:r w:rsidR="3C06CBB1">
        <w:rPr/>
        <w:t xml:space="preserve">uitleg </w:t>
      </w:r>
      <w:r w:rsidR="00C06A69">
        <w:rPr/>
        <w:t xml:space="preserve">over </w:t>
      </w:r>
      <w:r w:rsidR="005A60E1">
        <w:rPr/>
        <w:t>zaken die je ingewikkeld vindt</w:t>
      </w:r>
      <w:r w:rsidR="009744F0">
        <w:rPr/>
        <w:t xml:space="preserve">. </w:t>
      </w:r>
      <w:r w:rsidR="2AF000CF">
        <w:rPr/>
        <w:t>Of</w:t>
      </w:r>
      <w:r w:rsidR="0BAB847F">
        <w:rPr/>
        <w:t xml:space="preserve"> hulp bij zaken waar je heel erg</w:t>
      </w:r>
      <w:r w:rsidR="009744F0">
        <w:rPr/>
        <w:t xml:space="preserve"> tegenop ziet</w:t>
      </w:r>
      <w:r w:rsidR="45C73951">
        <w:rPr/>
        <w:t>. Bijvoorbeeld zaken op een rijtje zetten</w:t>
      </w:r>
      <w:r w:rsidR="4ECBDEA7">
        <w:rPr/>
        <w:t xml:space="preserve"> en </w:t>
      </w:r>
      <w:r w:rsidR="45C73951">
        <w:rPr/>
        <w:t xml:space="preserve">overzicht </w:t>
      </w:r>
      <w:r w:rsidR="3410F49B">
        <w:rPr/>
        <w:t>over je geld</w:t>
      </w:r>
      <w:r w:rsidR="76FAB461">
        <w:rPr/>
        <w:t xml:space="preserve"> en geldzaken</w:t>
      </w:r>
      <w:r w:rsidR="3410F49B">
        <w:rPr/>
        <w:t xml:space="preserve"> </w:t>
      </w:r>
      <w:r w:rsidR="45C73951">
        <w:rPr/>
        <w:t>krij</w:t>
      </w:r>
      <w:r w:rsidR="1F3747A8">
        <w:rPr/>
        <w:t>gen</w:t>
      </w:r>
      <w:r w:rsidR="45C73951">
        <w:rPr/>
        <w:t xml:space="preserve">. </w:t>
      </w:r>
    </w:p>
    <w:p w:rsidR="00C06A69" w:rsidP="0AEB01AC" w:rsidRDefault="00C06A69" w14:paraId="2E4B5A31" w14:textId="57E59E79">
      <w:pPr>
        <w:pStyle w:val="Lijstalinea"/>
        <w:numPr>
          <w:ilvl w:val="0"/>
          <w:numId w:val="60"/>
        </w:numPr>
        <w:rPr/>
      </w:pPr>
      <w:r w:rsidR="45C73951">
        <w:rPr/>
        <w:t>Het kan ook zijn dat je je e</w:t>
      </w:r>
      <w:r w:rsidR="009744F0">
        <w:rPr/>
        <w:t xml:space="preserve">rgens zorgen over maakt </w:t>
      </w:r>
      <w:r w:rsidR="6B54AE46">
        <w:rPr/>
        <w:t>en je graag wilt dat iemand met je meedenkt. En je de weg wijst naar de juiste hulp</w:t>
      </w:r>
      <w:r w:rsidR="009744F0">
        <w:rPr/>
        <w:t xml:space="preserve">. </w:t>
      </w:r>
      <w:r w:rsidR="705A7035">
        <w:rPr/>
        <w:t xml:space="preserve">Hulp om je thuissituatie te verbeteren, om werk te vinden, of bij gezondheidsproblemen. </w:t>
      </w:r>
      <w:r w:rsidR="009744F0">
        <w:rPr/>
        <w:t>De hulp kan voor jou zijn</w:t>
      </w:r>
      <w:r w:rsidR="632E4F9C">
        <w:rPr/>
        <w:t>,</w:t>
      </w:r>
      <w:r w:rsidR="009744F0">
        <w:rPr/>
        <w:t xml:space="preserve"> voor je kinderen</w:t>
      </w:r>
      <w:r w:rsidR="44844477">
        <w:rPr/>
        <w:t xml:space="preserve"> </w:t>
      </w:r>
      <w:r w:rsidR="28D5C3A0">
        <w:rPr/>
        <w:t>of voor het hele</w:t>
      </w:r>
      <w:r w:rsidR="44844477">
        <w:rPr/>
        <w:t xml:space="preserve"> gezin</w:t>
      </w:r>
      <w:r w:rsidR="3201BE57">
        <w:rPr/>
        <w:t>.</w:t>
      </w:r>
      <w:r w:rsidR="009744F0">
        <w:rPr/>
        <w:t xml:space="preserve"> </w:t>
      </w:r>
    </w:p>
    <w:p w:rsidR="00C06A69" w:rsidP="0AEB01AC" w:rsidRDefault="00C06A69" w14:paraId="1FF2A5A0" w14:textId="7E67FC80">
      <w:pPr>
        <w:pStyle w:val="Lijstalinea"/>
        <w:numPr>
          <w:ilvl w:val="0"/>
          <w:numId w:val="60"/>
        </w:numPr>
        <w:rPr/>
      </w:pPr>
      <w:r w:rsidR="005A60E1">
        <w:rPr/>
        <w:t xml:space="preserve">Wanneer je het fijn vindt kan </w:t>
      </w:r>
      <w:r w:rsidR="07EA3FAF">
        <w:rPr/>
        <w:t xml:space="preserve">onze </w:t>
      </w:r>
      <w:r w:rsidR="005A60E1">
        <w:rPr/>
        <w:t xml:space="preserve">medewerker </w:t>
      </w:r>
      <w:r w:rsidR="1C81120B">
        <w:rPr/>
        <w:t>van</w:t>
      </w:r>
      <w:r w:rsidR="5B12B781">
        <w:rPr/>
        <w:t>uit</w:t>
      </w:r>
      <w:r w:rsidR="1C81120B">
        <w:rPr/>
        <w:t xml:space="preserve"> de gemeente </w:t>
      </w:r>
      <w:r w:rsidR="005A60E1">
        <w:rPr/>
        <w:t xml:space="preserve">bij </w:t>
      </w:r>
      <w:r w:rsidR="005A60E1">
        <w:rPr/>
        <w:t xml:space="preserve">gesprekken zijn die </w:t>
      </w:r>
      <w:r w:rsidR="005A60E1">
        <w:rPr/>
        <w:t xml:space="preserve">je </w:t>
      </w:r>
      <w:r w:rsidR="005A60E1">
        <w:rPr/>
        <w:t xml:space="preserve">met </w:t>
      </w:r>
      <w:r w:rsidR="1683D3FF">
        <w:rPr/>
        <w:t>de Uitvoeringsorganisatie Herstel Toeslagen (UHT)</w:t>
      </w:r>
      <w:r w:rsidR="005A60E1">
        <w:rPr/>
        <w:t xml:space="preserve"> </w:t>
      </w:r>
      <w:r w:rsidR="76449698">
        <w:rPr/>
        <w:t>hebt</w:t>
      </w:r>
      <w:r w:rsidR="019A4C70">
        <w:rPr/>
        <w:t>. Die gesprekken gaan vaak over de beoordeling van je financiële compensatie en schade</w:t>
      </w:r>
      <w:r w:rsidR="005A60E1">
        <w:rPr/>
        <w:t xml:space="preserve">. </w:t>
      </w:r>
      <w:r w:rsidR="2E1C2F74">
        <w:rPr/>
        <w:t>Onze medewerker kan ook helpen</w:t>
      </w:r>
      <w:r w:rsidR="54BF60D8">
        <w:rPr/>
        <w:t xml:space="preserve"> bij het indienen van</w:t>
      </w:r>
      <w:r w:rsidR="005A60E1">
        <w:rPr/>
        <w:t xml:space="preserve"> je </w:t>
      </w:r>
      <w:r w:rsidR="74DCACC0">
        <w:rPr/>
        <w:t xml:space="preserve">private </w:t>
      </w:r>
      <w:r w:rsidR="005A60E1">
        <w:rPr/>
        <w:t>schulden</w:t>
      </w:r>
      <w:r w:rsidR="4F6A1717">
        <w:rPr/>
        <w:t xml:space="preserve">. </w:t>
      </w:r>
    </w:p>
    <w:p w:rsidR="00C06A69" w:rsidP="0AEB01AC" w:rsidRDefault="00C06A69" w14:paraId="7CC82049" w14:textId="4330137B">
      <w:pPr>
        <w:pStyle w:val="Lijstalinea"/>
        <w:numPr>
          <w:ilvl w:val="0"/>
          <w:numId w:val="60"/>
        </w:numPr>
        <w:rPr/>
      </w:pPr>
      <w:r w:rsidR="005A60E1">
        <w:rPr/>
        <w:t>Heb je specialistische hulp nodig</w:t>
      </w:r>
      <w:r w:rsidR="1714A6D1">
        <w:rPr/>
        <w:t>, z</w:t>
      </w:r>
      <w:r w:rsidR="676EF1E2">
        <w:rPr/>
        <w:t xml:space="preserve">oals </w:t>
      </w:r>
      <w:r w:rsidR="1AC8CECA">
        <w:rPr/>
        <w:t xml:space="preserve">van </w:t>
      </w:r>
      <w:r w:rsidR="676EF1E2">
        <w:rPr/>
        <w:t>een psycholo</w:t>
      </w:r>
      <w:r w:rsidR="19CADC6E">
        <w:rPr/>
        <w:t>o</w:t>
      </w:r>
      <w:r w:rsidR="676EF1E2">
        <w:rPr/>
        <w:t>g? Da</w:t>
      </w:r>
      <w:r w:rsidR="005A60E1">
        <w:rPr/>
        <w:t xml:space="preserve">n is het goed om </w:t>
      </w:r>
      <w:r w:rsidR="4FFB8BCA">
        <w:rPr/>
        <w:t>ook dat te</w:t>
      </w:r>
      <w:r w:rsidR="097739E1">
        <w:rPr/>
        <w:t xml:space="preserve"> bespreken met </w:t>
      </w:r>
      <w:r w:rsidR="4C6324A8">
        <w:rPr/>
        <w:t>onze</w:t>
      </w:r>
      <w:r w:rsidR="097739E1">
        <w:rPr/>
        <w:t xml:space="preserve"> medewerker. </w:t>
      </w:r>
      <w:r w:rsidR="1E84E4DE">
        <w:rPr/>
        <w:t>Ook daar kunnen we je bij helpen</w:t>
      </w:r>
      <w:r w:rsidR="79E381CF">
        <w:rPr/>
        <w:t>.</w:t>
      </w:r>
    </w:p>
    <w:p w:rsidR="00C06A69" w:rsidP="0AEB01AC" w:rsidRDefault="00C06A69" w14:paraId="4047198E" w14:textId="0823BDFC">
      <w:pPr>
        <w:pStyle w:val="Lijstalinea"/>
        <w:numPr>
          <w:ilvl w:val="0"/>
          <w:numId w:val="60"/>
        </w:numPr>
        <w:rPr/>
      </w:pPr>
      <w:r w:rsidR="79E381CF">
        <w:rPr/>
        <w:t xml:space="preserve">Soms heb je </w:t>
      </w:r>
      <w:r w:rsidR="1A99B42C">
        <w:rPr/>
        <w:t>o</w:t>
      </w:r>
      <w:r w:rsidR="1A99B42C">
        <w:rPr/>
        <w:t>ok</w:t>
      </w:r>
      <w:r w:rsidR="1A99B42C">
        <w:rPr/>
        <w:t xml:space="preserve"> </w:t>
      </w:r>
      <w:r w:rsidR="79E381CF">
        <w:rPr/>
        <w:t xml:space="preserve">hulp in of rond het huis nodig. </w:t>
      </w:r>
      <w:r w:rsidR="2A7529CE">
        <w:rPr/>
        <w:t>Zoals</w:t>
      </w:r>
      <w:r w:rsidR="79E381CF">
        <w:rPr/>
        <w:t xml:space="preserve"> onderhoud dat je eerder niet kon doen door </w:t>
      </w:r>
      <w:r w:rsidR="51ED99C4">
        <w:rPr/>
        <w:t xml:space="preserve">je </w:t>
      </w:r>
      <w:r w:rsidR="79E381CF">
        <w:rPr/>
        <w:t xml:space="preserve">problemen </w:t>
      </w:r>
      <w:r w:rsidR="47C74B2E">
        <w:rPr/>
        <w:t>met de kinderopvangtoeslag</w:t>
      </w:r>
      <w:r w:rsidR="79E381CF">
        <w:rPr/>
        <w:t xml:space="preserve">. </w:t>
      </w:r>
      <w:r w:rsidR="21004A90">
        <w:rPr/>
        <w:t>O</w:t>
      </w:r>
      <w:r w:rsidR="5023121C">
        <w:rPr/>
        <w:t>o</w:t>
      </w:r>
      <w:r w:rsidR="21004A90">
        <w:rPr/>
        <w:t>k</w:t>
      </w:r>
      <w:r w:rsidR="21004A90">
        <w:rPr/>
        <w:t xml:space="preserve"> d</w:t>
      </w:r>
      <w:r w:rsidR="79E381CF">
        <w:rPr/>
        <w:t>at kan je met de medewerker bespreken.</w:t>
      </w:r>
      <w:r w:rsidR="55221A25">
        <w:rPr/>
        <w:t xml:space="preserve"> Samen kijken jullie wat </w:t>
      </w:r>
      <w:r w:rsidR="557106D0">
        <w:rPr/>
        <w:t xml:space="preserve">in jouw geval </w:t>
      </w:r>
      <w:r w:rsidR="55221A25">
        <w:rPr/>
        <w:t>passende hulp is.</w:t>
      </w:r>
    </w:p>
    <w:p w:rsidR="00C06A69" w:rsidP="0AEB01AC" w:rsidRDefault="00C06A69" w14:paraId="6B4B0ED9" w14:textId="76B87B22">
      <w:pPr>
        <w:pStyle w:val="Standaard"/>
        <w:ind w:left="0"/>
      </w:pPr>
    </w:p>
    <w:p w:rsidR="00C06A69" w:rsidP="0AEB01AC" w:rsidRDefault="00C06A69" w14:paraId="4B62BAB7" w14:textId="751AABC5">
      <w:pPr>
        <w:pStyle w:val="Standaard"/>
        <w:ind w:left="0"/>
        <w:rPr>
          <w:i w:val="1"/>
          <w:iCs w:val="1"/>
        </w:rPr>
      </w:pPr>
      <w:r w:rsidRPr="0AEB01AC" w:rsidR="5FA52FC1">
        <w:rPr>
          <w:i w:val="1"/>
          <w:iCs w:val="1"/>
        </w:rPr>
        <w:t>Plan van aanpak</w:t>
      </w:r>
    </w:p>
    <w:p w:rsidR="00C06A69" w:rsidP="0AEB01AC" w:rsidRDefault="00C06A69" w14:paraId="69A187E0" w14:textId="1A448DBC">
      <w:pPr>
        <w:pStyle w:val="Standaard"/>
        <w:ind w:left="0"/>
      </w:pPr>
      <w:r w:rsidR="4514D687">
        <w:rPr/>
        <w:t>De medewerker van de gemeente</w:t>
      </w:r>
      <w:r w:rsidR="005A60E1">
        <w:rPr/>
        <w:t xml:space="preserve"> houdt overzicht </w:t>
      </w:r>
      <w:r w:rsidR="1FAD40B0">
        <w:rPr/>
        <w:t>over de</w:t>
      </w:r>
      <w:r w:rsidR="00EB79D0">
        <w:rPr/>
        <w:t xml:space="preserve"> </w:t>
      </w:r>
      <w:r w:rsidR="04F1B911">
        <w:rPr/>
        <w:t xml:space="preserve">hulp </w:t>
      </w:r>
      <w:r w:rsidR="02B01410">
        <w:rPr/>
        <w:t>a</w:t>
      </w:r>
      <w:r w:rsidR="2A0570BD">
        <w:rPr/>
        <w:t>an</w:t>
      </w:r>
      <w:r w:rsidR="005A60E1">
        <w:rPr/>
        <w:t xml:space="preserve"> jou en je gezin</w:t>
      </w:r>
      <w:r w:rsidR="7F6BB602">
        <w:rPr/>
        <w:t>,</w:t>
      </w:r>
      <w:r w:rsidR="005A60E1">
        <w:rPr/>
        <w:t xml:space="preserve"> en houdt contact om met je te bespreken of alles goed loopt. </w:t>
      </w:r>
      <w:r w:rsidR="657C7EFF">
        <w:rPr/>
        <w:t>Ook</w:t>
      </w:r>
      <w:r w:rsidR="005A60E1">
        <w:rPr/>
        <w:t xml:space="preserve"> </w:t>
      </w:r>
      <w:r w:rsidR="218FB28F">
        <w:rPr/>
        <w:t>stellen jullie samen</w:t>
      </w:r>
      <w:r w:rsidR="4BE40A85">
        <w:rPr/>
        <w:t xml:space="preserve"> </w:t>
      </w:r>
      <w:r w:rsidR="005A60E1">
        <w:rPr/>
        <w:t>een</w:t>
      </w:r>
      <w:r w:rsidR="7435BDE8">
        <w:rPr/>
        <w:t xml:space="preserve"> </w:t>
      </w:r>
      <w:r w:rsidR="005A60E1">
        <w:rPr/>
        <w:t xml:space="preserve">plan van aanpak </w:t>
      </w:r>
      <w:r w:rsidR="7F736AD3">
        <w:rPr/>
        <w:t>op</w:t>
      </w:r>
      <w:r w:rsidR="7079989E">
        <w:rPr/>
        <w:t>. Hierin staa</w:t>
      </w:r>
      <w:r w:rsidR="7079989E">
        <w:rPr/>
        <w:t>n alle afspraken over de hulp die je krijgt</w:t>
      </w:r>
      <w:r w:rsidR="005A60E1">
        <w:rPr/>
        <w:t xml:space="preserve">. Je krijgt </w:t>
      </w:r>
      <w:r w:rsidR="005A60E1">
        <w:rPr/>
        <w:t>dit</w:t>
      </w:r>
      <w:r w:rsidR="67AB4DEC">
        <w:rPr/>
        <w:t xml:space="preserve"> plan</w:t>
      </w:r>
      <w:r w:rsidR="005A60E1">
        <w:rPr/>
        <w:t xml:space="preserve"> </w:t>
      </w:r>
      <w:r w:rsidR="005A60E1">
        <w:rPr/>
        <w:t>ook mee</w:t>
      </w:r>
      <w:r w:rsidR="5E52FE89">
        <w:rPr/>
        <w:t xml:space="preserve"> naar huis</w:t>
      </w:r>
      <w:r w:rsidR="005A60E1">
        <w:rPr/>
        <w:t xml:space="preserve">. Zo </w:t>
      </w:r>
      <w:r w:rsidR="5E5225E1">
        <w:rPr/>
        <w:t>kun je nog eens rustig alle afspraken nalezen. Heb je</w:t>
      </w:r>
      <w:r w:rsidR="00E07624">
        <w:rPr/>
        <w:t xml:space="preserve"> vragen</w:t>
      </w:r>
      <w:r w:rsidR="2F0B32AC">
        <w:rPr/>
        <w:t>? Dan kun je ook die</w:t>
      </w:r>
      <w:r w:rsidR="76E02F02">
        <w:rPr/>
        <w:t xml:space="preserve"> </w:t>
      </w:r>
      <w:r w:rsidR="181E4E7A">
        <w:rPr/>
        <w:t>altijd</w:t>
      </w:r>
      <w:r w:rsidR="76E02F02">
        <w:rPr/>
        <w:t xml:space="preserve"> aan</w:t>
      </w:r>
      <w:r w:rsidR="12A72AE9">
        <w:rPr/>
        <w:t xml:space="preserve"> de</w:t>
      </w:r>
      <w:r w:rsidR="00E07624">
        <w:rPr/>
        <w:t xml:space="preserve"> medewerker </w:t>
      </w:r>
      <w:r w:rsidR="42A6ABD0">
        <w:rPr/>
        <w:t>stellen</w:t>
      </w:r>
      <w:r w:rsidR="6F3BBD23">
        <w:rPr/>
        <w:t>!</w:t>
      </w:r>
    </w:p>
    <w:p w:rsidR="009744F0" w:rsidP="00241172" w:rsidRDefault="009744F0" w14:paraId="74E6911C" w14:textId="77777777"/>
    <w:p w:rsidR="009744F0" w:rsidP="0AEB01AC" w:rsidRDefault="009744F0" w14:paraId="4C59DF39" w14:textId="77777777" w14:noSpellErr="1">
      <w:pPr>
        <w:rPr>
          <w:b w:val="1"/>
          <w:bCs w:val="1"/>
          <w:highlight w:val="yellow"/>
        </w:rPr>
      </w:pPr>
      <w:r w:rsidRPr="0AEB01AC" w:rsidR="009744F0">
        <w:rPr>
          <w:b w:val="1"/>
          <w:bCs w:val="1"/>
          <w:highlight w:val="yellow"/>
        </w:rPr>
        <w:t>Met wie heb je contact bij onze gemeente</w:t>
      </w:r>
      <w:r w:rsidRPr="0AEB01AC" w:rsidR="005A60E1">
        <w:rPr>
          <w:b w:val="1"/>
          <w:bCs w:val="1"/>
          <w:highlight w:val="yellow"/>
        </w:rPr>
        <w:t>?</w:t>
      </w:r>
    </w:p>
    <w:p w:rsidR="009744F0" w:rsidP="00241172" w:rsidRDefault="009744F0" w14:paraId="2ED577E2" w14:textId="7706BEE2">
      <w:r w:rsidRPr="3439326A" w:rsidR="009744F0">
        <w:rPr>
          <w:highlight w:val="yellow"/>
        </w:rPr>
        <w:t xml:space="preserve">In </w:t>
      </w:r>
      <w:r w:rsidRPr="3439326A" w:rsidR="1ACB3B84">
        <w:rPr>
          <w:highlight w:val="yellow"/>
        </w:rPr>
        <w:t>onze</w:t>
      </w:r>
      <w:r w:rsidRPr="3439326A" w:rsidR="009744F0">
        <w:rPr>
          <w:highlight w:val="yellow"/>
        </w:rPr>
        <w:t xml:space="preserve"> </w:t>
      </w:r>
      <w:r w:rsidRPr="3439326A" w:rsidR="009744F0">
        <w:rPr>
          <w:highlight w:val="yellow"/>
        </w:rPr>
        <w:t>gemeente werkt een team van medewerkers die veel weten over de toeslagenaffaire</w:t>
      </w:r>
      <w:r w:rsidRPr="3439326A" w:rsidR="009744F0">
        <w:rPr>
          <w:highlight w:val="yellow"/>
        </w:rPr>
        <w:t xml:space="preserve"> </w:t>
      </w:r>
      <w:r w:rsidRPr="3439326A" w:rsidR="24577FF1">
        <w:rPr>
          <w:highlight w:val="yellow"/>
        </w:rPr>
        <w:t>en</w:t>
      </w:r>
      <w:r w:rsidRPr="3439326A" w:rsidR="790F15EC">
        <w:rPr>
          <w:highlight w:val="yellow"/>
        </w:rPr>
        <w:t xml:space="preserve"> over</w:t>
      </w:r>
      <w:r w:rsidRPr="3439326A" w:rsidR="24577FF1">
        <w:rPr>
          <w:highlight w:val="yellow"/>
        </w:rPr>
        <w:t xml:space="preserve"> </w:t>
      </w:r>
      <w:r w:rsidRPr="3439326A" w:rsidR="0332BF29">
        <w:rPr>
          <w:highlight w:val="yellow"/>
        </w:rPr>
        <w:t>de hulp die geboden kan worden</w:t>
      </w:r>
      <w:r w:rsidRPr="3439326A" w:rsidR="24577FF1">
        <w:rPr>
          <w:highlight w:val="yellow"/>
        </w:rPr>
        <w:t xml:space="preserve">. </w:t>
      </w:r>
      <w:r w:rsidRPr="3439326A" w:rsidR="6851EC9F">
        <w:rPr>
          <w:highlight w:val="yellow"/>
        </w:rPr>
        <w:t xml:space="preserve">Zij hebben al </w:t>
      </w:r>
      <w:r w:rsidRPr="3439326A" w:rsidR="003D3735">
        <w:rPr>
          <w:highlight w:val="yellow"/>
        </w:rPr>
        <w:t>heel veel</w:t>
      </w:r>
      <w:r w:rsidRPr="3439326A" w:rsidR="6851EC9F">
        <w:rPr>
          <w:highlight w:val="yellow"/>
        </w:rPr>
        <w:t xml:space="preserve"> </w:t>
      </w:r>
      <w:r w:rsidRPr="3439326A" w:rsidR="009744F0">
        <w:rPr>
          <w:highlight w:val="yellow"/>
        </w:rPr>
        <w:t>gesprekken</w:t>
      </w:r>
      <w:r w:rsidRPr="3439326A" w:rsidR="499721DB">
        <w:rPr>
          <w:highlight w:val="yellow"/>
        </w:rPr>
        <w:t xml:space="preserve"> met ouders en kinderen</w:t>
      </w:r>
      <w:r w:rsidRPr="3439326A" w:rsidR="009744F0">
        <w:rPr>
          <w:highlight w:val="yellow"/>
        </w:rPr>
        <w:t xml:space="preserve"> </w:t>
      </w:r>
      <w:r w:rsidRPr="3439326A" w:rsidR="6F007130">
        <w:rPr>
          <w:highlight w:val="yellow"/>
        </w:rPr>
        <w:t>gevoerd</w:t>
      </w:r>
      <w:r w:rsidRPr="3439326A" w:rsidR="1A40D576">
        <w:rPr>
          <w:highlight w:val="yellow"/>
        </w:rPr>
        <w:t xml:space="preserve"> en ze</w:t>
      </w:r>
      <w:r w:rsidRPr="3439326A" w:rsidR="009744F0">
        <w:rPr>
          <w:highlight w:val="yellow"/>
        </w:rPr>
        <w:t xml:space="preserve"> weten </w:t>
      </w:r>
      <w:r w:rsidRPr="3439326A" w:rsidR="3E1C7879">
        <w:rPr>
          <w:highlight w:val="yellow"/>
        </w:rPr>
        <w:t xml:space="preserve">precies </w:t>
      </w:r>
      <w:r w:rsidRPr="3439326A" w:rsidR="73B0E3CC">
        <w:rPr>
          <w:highlight w:val="yellow"/>
        </w:rPr>
        <w:t xml:space="preserve">hoe het </w:t>
      </w:r>
      <w:r w:rsidRPr="3439326A" w:rsidR="73B0E3CC">
        <w:rPr>
          <w:highlight w:val="yellow"/>
        </w:rPr>
        <w:t>herstel</w:t>
      </w:r>
      <w:r w:rsidRPr="3439326A" w:rsidR="73B0E3CC">
        <w:rPr>
          <w:highlight w:val="yellow"/>
        </w:rPr>
        <w:t xml:space="preserve">proces van UHT </w:t>
      </w:r>
      <w:r w:rsidRPr="3439326A" w:rsidR="377375C7">
        <w:rPr>
          <w:highlight w:val="yellow"/>
        </w:rPr>
        <w:t>eruitziet</w:t>
      </w:r>
      <w:r w:rsidRPr="3439326A" w:rsidR="6D4A4D68">
        <w:rPr>
          <w:highlight w:val="yellow"/>
        </w:rPr>
        <w:t xml:space="preserve">. </w:t>
      </w:r>
      <w:r w:rsidRPr="3439326A" w:rsidR="7DD75776">
        <w:rPr>
          <w:highlight w:val="yellow"/>
        </w:rPr>
        <w:t>Ze denken graag met je mee</w:t>
      </w:r>
      <w:r w:rsidRPr="3439326A" w:rsidR="3699D866">
        <w:rPr>
          <w:highlight w:val="yellow"/>
        </w:rPr>
        <w:t xml:space="preserve"> </w:t>
      </w:r>
      <w:r w:rsidRPr="3439326A" w:rsidR="728F4167">
        <w:rPr>
          <w:highlight w:val="yellow"/>
        </w:rPr>
        <w:t xml:space="preserve">over </w:t>
      </w:r>
      <w:r w:rsidRPr="3439326A" w:rsidR="7DD75776">
        <w:rPr>
          <w:highlight w:val="yellow"/>
        </w:rPr>
        <w:t>hoe jouw leven weer op de rit kan komen. En je mag ze alles vragen.</w:t>
      </w:r>
    </w:p>
    <w:p w:rsidR="005A60E1" w:rsidP="0AEB01AC" w:rsidRDefault="005A60E1" w14:paraId="20A662CD" w14:textId="095F031A">
      <w:pPr>
        <w:pStyle w:val="Standaard"/>
        <w:rPr>
          <w:highlight w:val="yellow"/>
        </w:rPr>
      </w:pPr>
    </w:p>
    <w:p w:rsidR="005A60E1" w:rsidP="0AEB01AC" w:rsidRDefault="005A60E1" w14:paraId="684B56C3" w14:textId="582DD724">
      <w:pPr>
        <w:pStyle w:val="Standaard"/>
        <w:rPr>
          <w:i w:val="1"/>
          <w:iCs w:val="1"/>
          <w:highlight w:val="yellow"/>
        </w:rPr>
      </w:pPr>
      <w:r w:rsidRPr="0AEB01AC" w:rsidR="1B2AF08C">
        <w:rPr>
          <w:i w:val="1"/>
          <w:iCs w:val="1"/>
          <w:highlight w:val="yellow"/>
        </w:rPr>
        <w:t>&lt;Neem hier de contactgegevens op van het steunpunt hersteloperatie in uw gemeente&gt;</w:t>
      </w:r>
    </w:p>
    <w:p w:rsidR="005A60E1" w:rsidP="0AEB01AC" w:rsidRDefault="005A60E1" w14:paraId="4260BA38" w14:textId="164EDD86">
      <w:pPr>
        <w:pStyle w:val="Standaard"/>
      </w:pPr>
    </w:p>
    <w:p w:rsidR="005A60E1" w:rsidP="0AEB01AC" w:rsidRDefault="005A60E1" w14:paraId="70CAFCBB" w14:textId="3B85DC60">
      <w:pPr>
        <w:pStyle w:val="Standaard"/>
        <w:rPr>
          <w:b w:val="1"/>
          <w:bCs w:val="1"/>
        </w:rPr>
      </w:pPr>
      <w:r w:rsidRPr="0AEB01AC" w:rsidR="2933A88B">
        <w:rPr>
          <w:b w:val="1"/>
          <w:bCs w:val="1"/>
        </w:rPr>
        <w:t>Wat kunnen we voor je doen?</w:t>
      </w:r>
    </w:p>
    <w:p w:rsidR="005A60E1" w:rsidP="0AEB01AC" w:rsidRDefault="005A60E1" w14:paraId="283F6C0C" w14:textId="4017752E">
      <w:pPr>
        <w:pStyle w:val="Standaard"/>
        <w:rPr>
          <w:rFonts w:ascii="Arial" w:hAnsi="Arial" w:eastAsia="Arial" w:cs="Arial"/>
          <w:b w:val="0"/>
          <w:bCs w:val="0"/>
          <w:i w:val="0"/>
          <w:iCs w:val="0"/>
          <w:noProof w:val="0"/>
          <w:sz w:val="20"/>
          <w:szCs w:val="20"/>
          <w:lang w:val="nl-NL"/>
        </w:rPr>
      </w:pPr>
      <w:r w:rsidR="11A83B97">
        <w:rPr/>
        <w:t>Veel ouders denken</w:t>
      </w:r>
      <w:r w:rsidR="476E0433">
        <w:rPr/>
        <w:t xml:space="preserve"> dat ouders</w:t>
      </w:r>
      <w:r w:rsidR="62787FB0">
        <w:rPr/>
        <w:t xml:space="preserve"> en kinderen</w:t>
      </w:r>
      <w:r w:rsidR="476E0433">
        <w:rPr/>
        <w:t xml:space="preserve"> recht hebben op </w:t>
      </w:r>
      <w:r w:rsidR="32478FE4">
        <w:rPr/>
        <w:t xml:space="preserve">geld of </w:t>
      </w:r>
      <w:r w:rsidR="476E0433">
        <w:rPr/>
        <w:t>spullen</w:t>
      </w:r>
      <w:r w:rsidR="195A00DA">
        <w:rPr/>
        <w:t xml:space="preserve"> van de gemeente</w:t>
      </w:r>
      <w:r w:rsidR="22C355FD">
        <w:rPr/>
        <w:t xml:space="preserve">. </w:t>
      </w:r>
      <w:r w:rsidR="5FA2E6DC">
        <w:rPr/>
        <w:t>Of</w:t>
      </w:r>
      <w:r w:rsidR="22C355FD">
        <w:rPr/>
        <w:t xml:space="preserve"> </w:t>
      </w:r>
      <w:r w:rsidR="476E0433">
        <w:rPr/>
        <w:t xml:space="preserve">dat gemeenten </w:t>
      </w:r>
      <w:r w:rsidR="62D15E66">
        <w:rPr/>
        <w:t xml:space="preserve">vanuit de </w:t>
      </w:r>
      <w:proofErr w:type="spellStart"/>
      <w:r w:rsidR="62D15E66">
        <w:rPr/>
        <w:t>Spuk</w:t>
      </w:r>
      <w:proofErr w:type="spellEnd"/>
      <w:r w:rsidR="62D15E66">
        <w:rPr/>
        <w:t xml:space="preserve"> </w:t>
      </w:r>
      <w:r w:rsidR="476E0433">
        <w:rPr/>
        <w:t>een vast bedrag per ouder beschikbaar hebben</w:t>
      </w:r>
      <w:r w:rsidR="61F5D628">
        <w:rPr/>
        <w:t xml:space="preserve">. </w:t>
      </w:r>
      <w:r w:rsidR="0BB79E3B">
        <w:rPr/>
        <w:t xml:space="preserve">Of dat iedereen altijd precies hetzelfde krijgt. </w:t>
      </w:r>
      <w:r w:rsidR="61F5D628">
        <w:rPr/>
        <w:t>Dat klopt niet. En het zorgt soms voor</w:t>
      </w:r>
      <w:r w:rsidR="476E0433">
        <w:rPr/>
        <w:t xml:space="preserve"> verwarring en teleurstelling</w:t>
      </w:r>
      <w:r w:rsidR="6516E489">
        <w:rPr/>
        <w:t>. Of boosheid</w:t>
      </w:r>
      <w:r w:rsidR="476E0433">
        <w:rPr/>
        <w:t>.</w:t>
      </w:r>
      <w:r w:rsidR="53794F6D">
        <w:rPr/>
        <w:t xml:space="preserve"> </w:t>
      </w:r>
      <w:r w:rsidR="5B6F6C9C">
        <w:rPr/>
        <w:t xml:space="preserve">Per ouder of kind </w:t>
      </w:r>
      <w:r w:rsidR="037EEBCE">
        <w:rPr/>
        <w:t>kijken we</w:t>
      </w:r>
      <w:r w:rsidR="5B6F6C9C">
        <w:rPr/>
        <w:t xml:space="preserve"> naar </w:t>
      </w:r>
      <w:r w:rsidR="4C992660">
        <w:rPr/>
        <w:t>jouw</w:t>
      </w:r>
      <w:r w:rsidR="5B6F6C9C">
        <w:rPr/>
        <w:t xml:space="preserve"> persoonlijke situatie en wat no</w:t>
      </w:r>
      <w:r w:rsidR="5B6F6C9C">
        <w:rPr/>
        <w:t>dig is om een nieuwe start te maken.</w:t>
      </w:r>
      <w:r w:rsidR="6D31A691">
        <w:rPr/>
        <w:t xml:space="preserve"> </w:t>
      </w:r>
      <w:r w:rsidRPr="0AEB01AC" w:rsidR="6D31A691">
        <w:rPr>
          <w:rFonts w:ascii="Arial" w:hAnsi="Arial" w:eastAsia="Arial" w:cs="Arial"/>
          <w:b w:val="0"/>
          <w:bCs w:val="0"/>
          <w:i w:val="0"/>
          <w:iCs w:val="0"/>
          <w:noProof w:val="0"/>
          <w:sz w:val="20"/>
          <w:szCs w:val="20"/>
          <w:lang w:val="nl-NL"/>
        </w:rPr>
        <w:t xml:space="preserve">De </w:t>
      </w:r>
      <w:proofErr w:type="spellStart"/>
      <w:r w:rsidRPr="0AEB01AC" w:rsidR="6D31A691">
        <w:rPr>
          <w:rFonts w:ascii="Arial" w:hAnsi="Arial" w:eastAsia="Arial" w:cs="Arial"/>
          <w:b w:val="0"/>
          <w:bCs w:val="0"/>
          <w:i w:val="0"/>
          <w:iCs w:val="0"/>
          <w:noProof w:val="0"/>
          <w:sz w:val="20"/>
          <w:szCs w:val="20"/>
          <w:lang w:val="nl-NL"/>
        </w:rPr>
        <w:t>Spuk</w:t>
      </w:r>
      <w:proofErr w:type="spellEnd"/>
      <w:r w:rsidRPr="0AEB01AC" w:rsidR="6D31A691">
        <w:rPr>
          <w:rFonts w:ascii="Arial" w:hAnsi="Arial" w:eastAsia="Arial" w:cs="Arial"/>
          <w:b w:val="0"/>
          <w:bCs w:val="0"/>
          <w:i w:val="0"/>
          <w:iCs w:val="0"/>
          <w:noProof w:val="0"/>
          <w:sz w:val="20"/>
          <w:szCs w:val="20"/>
          <w:lang w:val="nl-NL"/>
        </w:rPr>
        <w:t xml:space="preserve"> (Specifieke Uitkering) is een speciale beleidsregeling waarmee de rijksoverheid financiële middelen beschikbaar stelt aan gemeenten. Dat geld is bedoeld om alle regelingen in de hersteloperatie uit te kunnen voeren. In dit geval de brede ondersteuning (hulp) aan ouders en kinderen.</w:t>
      </w:r>
    </w:p>
    <w:p w:rsidR="005A60E1" w:rsidP="0AEB01AC" w:rsidRDefault="005A60E1" w14:paraId="18E1C173" w14:textId="5C35BC2D">
      <w:pPr>
        <w:pStyle w:val="Standaard"/>
      </w:pPr>
    </w:p>
    <w:p w:rsidR="005A60E1" w:rsidP="0AEB01AC" w:rsidRDefault="005A60E1" w14:paraId="3D472D22" w14:textId="277D6476">
      <w:pPr>
        <w:pStyle w:val="Standaard"/>
      </w:pPr>
      <w:r w:rsidR="3BE33995">
        <w:rPr/>
        <w:t xml:space="preserve">De gemeente geeft </w:t>
      </w:r>
      <w:r w:rsidR="4A88C823">
        <w:rPr/>
        <w:t xml:space="preserve">geen hele </w:t>
      </w:r>
      <w:r w:rsidR="3BE33995">
        <w:rPr/>
        <w:t xml:space="preserve">inboedels aan ouders. Ook verstrekt de gemeente </w:t>
      </w:r>
      <w:r w:rsidR="470AD9DB">
        <w:rPr/>
        <w:t>niet</w:t>
      </w:r>
      <w:r w:rsidR="470AD9DB">
        <w:rPr/>
        <w:t xml:space="preserve"> zomaar </w:t>
      </w:r>
      <w:r w:rsidR="3BE33995">
        <w:rPr/>
        <w:t>elektrische fietsen aan het hele gezin van aangemelde of gedupeerde ouders</w:t>
      </w:r>
      <w:r w:rsidR="3BE33995">
        <w:rPr/>
        <w:t xml:space="preserve">. Wat de gemeente wel doet, is de hulp bieden die nodig is om een nieuwe start te kunnen maken. In sommige situaties is het </w:t>
      </w:r>
      <w:r w:rsidR="0044840F">
        <w:rPr/>
        <w:t xml:space="preserve">dan nodig </w:t>
      </w:r>
      <w:r w:rsidR="3BE33995">
        <w:rPr/>
        <w:t xml:space="preserve">om </w:t>
      </w:r>
      <w:r w:rsidR="3BE33995">
        <w:rPr/>
        <w:t>bij te springen met spullen</w:t>
      </w:r>
      <w:r w:rsidR="47121211">
        <w:rPr/>
        <w:t>. Dan</w:t>
      </w:r>
      <w:r w:rsidR="3BE33995">
        <w:rPr/>
        <w:t xml:space="preserve"> gebeurt dat</w:t>
      </w:r>
      <w:r w:rsidR="3BE33995">
        <w:rPr/>
        <w:t>.</w:t>
      </w:r>
      <w:r w:rsidR="32C66D94">
        <w:rPr/>
        <w:t xml:space="preserve"> Maar d</w:t>
      </w:r>
      <w:r w:rsidR="70C6FA29">
        <w:rPr/>
        <w:t>i</w:t>
      </w:r>
      <w:r w:rsidR="32C66D94">
        <w:rPr/>
        <w:t>t</w:t>
      </w:r>
      <w:r w:rsidR="32C66D94">
        <w:rPr/>
        <w:t xml:space="preserve"> is geen standaard </w:t>
      </w:r>
      <w:r w:rsidR="32C66D94">
        <w:rPr/>
        <w:t>recht</w:t>
      </w:r>
      <w:r w:rsidR="7C975743">
        <w:rPr/>
        <w:t xml:space="preserve"> waarop je je als ouder kunt beroepen</w:t>
      </w:r>
      <w:r w:rsidR="32C66D94">
        <w:rPr/>
        <w:t>.</w:t>
      </w:r>
      <w:r w:rsidR="63906073">
        <w:rPr/>
        <w:t xml:space="preserve"> </w:t>
      </w:r>
    </w:p>
    <w:p w:rsidR="005A60E1" w:rsidP="0AEB01AC" w:rsidRDefault="005A60E1" w14:paraId="56826D38" w14:textId="73E0C59B">
      <w:pPr>
        <w:pStyle w:val="Standaard"/>
      </w:pPr>
    </w:p>
    <w:p w:rsidR="005A60E1" w:rsidP="0AEB01AC" w:rsidRDefault="005A60E1" w14:paraId="4E64DB56" w14:textId="621C2666">
      <w:pPr>
        <w:pStyle w:val="Standaard"/>
        <w:rPr>
          <w:b w:val="1"/>
          <w:bCs w:val="1"/>
        </w:rPr>
      </w:pPr>
      <w:r w:rsidRPr="0AEB01AC" w:rsidR="32C66D94">
        <w:rPr>
          <w:b w:val="1"/>
          <w:bCs w:val="1"/>
        </w:rPr>
        <w:t>W</w:t>
      </w:r>
      <w:r w:rsidRPr="0AEB01AC" w:rsidR="53794F6D">
        <w:rPr>
          <w:b w:val="1"/>
          <w:bCs w:val="1"/>
        </w:rPr>
        <w:t>aar heb je dan wél recht op?</w:t>
      </w:r>
    </w:p>
    <w:p w:rsidR="0AEB01AC" w:rsidP="0AEB01AC" w:rsidRDefault="0AEB01AC" w14:paraId="58069114" w14:textId="09E7879B">
      <w:pPr>
        <w:pStyle w:val="Standaard"/>
      </w:pPr>
    </w:p>
    <w:p w:rsidR="6E92131D" w:rsidP="0AEB01AC" w:rsidRDefault="6E92131D" w14:paraId="048CA3BC" w14:textId="550AAE7E">
      <w:pPr>
        <w:pStyle w:val="Lijstalinea"/>
        <w:numPr>
          <w:ilvl w:val="0"/>
          <w:numId w:val="59"/>
        </w:numPr>
        <w:rPr>
          <w:rFonts w:ascii="Arial" w:hAnsi="Arial" w:eastAsia="Arial" w:cs="Arial"/>
          <w:b w:val="0"/>
          <w:bCs w:val="0"/>
          <w:i w:val="0"/>
          <w:iCs w:val="0"/>
          <w:noProof w:val="0"/>
          <w:sz w:val="20"/>
          <w:szCs w:val="20"/>
          <w:lang w:val="nl-NL"/>
        </w:rPr>
      </w:pPr>
      <w:r w:rsidRPr="0AEB01AC" w:rsidR="6E92131D">
        <w:rPr>
          <w:rFonts w:ascii="Arial" w:hAnsi="Arial" w:eastAsia="Arial" w:cs="Arial"/>
          <w:b w:val="0"/>
          <w:bCs w:val="0"/>
          <w:i w:val="0"/>
          <w:iCs w:val="0"/>
          <w:noProof w:val="0"/>
          <w:sz w:val="20"/>
          <w:szCs w:val="20"/>
          <w:lang w:val="nl-NL"/>
        </w:rPr>
        <w:t>Alle aangemelde ouders</w:t>
      </w:r>
      <w:r w:rsidRPr="0AEB01AC" w:rsidR="0AEB01AC">
        <w:rPr>
          <w:rFonts w:ascii="Arial" w:hAnsi="Arial" w:eastAsia="Arial" w:cs="Arial"/>
          <w:b w:val="0"/>
          <w:bCs w:val="0"/>
          <w:i w:val="0"/>
          <w:iCs w:val="0"/>
          <w:noProof w:val="0"/>
          <w:sz w:val="20"/>
          <w:szCs w:val="20"/>
          <w:lang w:val="nl-NL"/>
        </w:rPr>
        <w:t>, gedupeerde</w:t>
      </w:r>
      <w:r w:rsidRPr="0AEB01AC" w:rsidR="0AEB01AC">
        <w:rPr>
          <w:rFonts w:ascii="Arial" w:hAnsi="Arial" w:eastAsia="Arial" w:cs="Arial"/>
          <w:b w:val="0"/>
          <w:bCs w:val="0"/>
          <w:i w:val="0"/>
          <w:iCs w:val="0"/>
          <w:noProof w:val="0"/>
          <w:sz w:val="20"/>
          <w:szCs w:val="20"/>
          <w:lang w:val="nl-NL"/>
        </w:rPr>
        <w:t xml:space="preserve"> </w:t>
      </w:r>
      <w:r w:rsidRPr="0AEB01AC" w:rsidR="0AEB01AC">
        <w:rPr>
          <w:rFonts w:ascii="Arial" w:hAnsi="Arial" w:eastAsia="Arial" w:cs="Arial"/>
          <w:b w:val="0"/>
          <w:bCs w:val="0"/>
          <w:i w:val="0"/>
          <w:iCs w:val="0"/>
          <w:noProof w:val="0"/>
          <w:sz w:val="20"/>
          <w:szCs w:val="20"/>
          <w:lang w:val="nl-NL"/>
        </w:rPr>
        <w:t>kinderen</w:t>
      </w:r>
      <w:r w:rsidRPr="0AEB01AC" w:rsidR="0AEB01AC">
        <w:rPr>
          <w:rFonts w:ascii="Arial" w:hAnsi="Arial" w:eastAsia="Arial" w:cs="Arial"/>
          <w:b w:val="0"/>
          <w:bCs w:val="0"/>
          <w:i w:val="0"/>
          <w:iCs w:val="0"/>
          <w:noProof w:val="0"/>
          <w:sz w:val="20"/>
          <w:szCs w:val="20"/>
          <w:lang w:val="nl-NL"/>
        </w:rPr>
        <w:t xml:space="preserve"> en </w:t>
      </w:r>
      <w:r w:rsidRPr="0AEB01AC" w:rsidR="2BA8CD3C">
        <w:rPr>
          <w:rFonts w:ascii="Arial" w:hAnsi="Arial" w:eastAsia="Arial" w:cs="Arial"/>
          <w:b w:val="0"/>
          <w:bCs w:val="0"/>
          <w:i w:val="0"/>
          <w:iCs w:val="0"/>
          <w:noProof w:val="0"/>
          <w:sz w:val="20"/>
          <w:szCs w:val="20"/>
          <w:lang w:val="nl-NL"/>
        </w:rPr>
        <w:t>hun</w:t>
      </w:r>
      <w:r w:rsidRPr="0AEB01AC" w:rsidR="0AEB01AC">
        <w:rPr>
          <w:rFonts w:ascii="Arial" w:hAnsi="Arial" w:eastAsia="Arial" w:cs="Arial"/>
          <w:b w:val="0"/>
          <w:bCs w:val="0"/>
          <w:i w:val="0"/>
          <w:iCs w:val="0"/>
          <w:noProof w:val="0"/>
          <w:sz w:val="20"/>
          <w:szCs w:val="20"/>
          <w:lang w:val="nl-NL"/>
        </w:rPr>
        <w:t xml:space="preserve"> gezinnen</w:t>
      </w:r>
      <w:r w:rsidRPr="0AEB01AC" w:rsidR="0AEB01AC">
        <w:rPr>
          <w:rFonts w:ascii="Arial" w:hAnsi="Arial" w:eastAsia="Arial" w:cs="Arial"/>
          <w:b w:val="0"/>
          <w:bCs w:val="0"/>
          <w:i w:val="0"/>
          <w:iCs w:val="0"/>
          <w:noProof w:val="0"/>
          <w:sz w:val="20"/>
          <w:szCs w:val="20"/>
          <w:lang w:val="nl-NL"/>
        </w:rPr>
        <w:t xml:space="preserve"> hebben recht op </w:t>
      </w:r>
      <w:r w:rsidRPr="0AEB01AC" w:rsidR="25F6959F">
        <w:rPr>
          <w:rFonts w:ascii="Arial" w:hAnsi="Arial" w:eastAsia="Arial" w:cs="Arial"/>
          <w:b w:val="0"/>
          <w:bCs w:val="0"/>
          <w:i w:val="0"/>
          <w:iCs w:val="0"/>
          <w:noProof w:val="0"/>
          <w:sz w:val="20"/>
          <w:szCs w:val="20"/>
          <w:lang w:val="nl-NL"/>
        </w:rPr>
        <w:t xml:space="preserve">hulp via de </w:t>
      </w:r>
      <w:r w:rsidRPr="0AEB01AC" w:rsidR="0AEB01AC">
        <w:rPr>
          <w:rFonts w:ascii="Arial" w:hAnsi="Arial" w:eastAsia="Arial" w:cs="Arial"/>
          <w:b w:val="0"/>
          <w:bCs w:val="0"/>
          <w:i w:val="0"/>
          <w:iCs w:val="0"/>
          <w:noProof w:val="0"/>
          <w:sz w:val="20"/>
          <w:szCs w:val="20"/>
          <w:lang w:val="nl-NL"/>
        </w:rPr>
        <w:t xml:space="preserve">brede ondersteuning; </w:t>
      </w:r>
    </w:p>
    <w:p w:rsidR="364761EF" w:rsidP="0AEB01AC" w:rsidRDefault="364761EF" w14:paraId="6E6D52DF" w14:textId="4A0D2B69">
      <w:pPr>
        <w:pStyle w:val="Lijstalinea"/>
        <w:numPr>
          <w:ilvl w:val="0"/>
          <w:numId w:val="59"/>
        </w:numPr>
        <w:rPr>
          <w:rFonts w:ascii="Arial" w:hAnsi="Arial" w:eastAsia="Arial" w:cs="Arial"/>
          <w:b w:val="0"/>
          <w:bCs w:val="0"/>
          <w:i w:val="0"/>
          <w:iCs w:val="0"/>
          <w:noProof w:val="0"/>
          <w:sz w:val="20"/>
          <w:szCs w:val="20"/>
          <w:lang w:val="nl-NL"/>
        </w:rPr>
      </w:pPr>
      <w:r w:rsidRPr="0AEB01AC" w:rsidR="364761EF">
        <w:rPr>
          <w:rFonts w:ascii="Arial" w:hAnsi="Arial" w:eastAsia="Arial" w:cs="Arial"/>
          <w:b w:val="0"/>
          <w:bCs w:val="0"/>
          <w:i w:val="0"/>
          <w:iCs w:val="0"/>
          <w:noProof w:val="0"/>
          <w:sz w:val="20"/>
          <w:szCs w:val="20"/>
          <w:lang w:val="nl-NL"/>
        </w:rPr>
        <w:t>Hulp</w:t>
      </w:r>
      <w:r w:rsidRPr="0AEB01AC" w:rsidR="0AEB01AC">
        <w:rPr>
          <w:rFonts w:ascii="Arial" w:hAnsi="Arial" w:eastAsia="Arial" w:cs="Arial"/>
          <w:b w:val="0"/>
          <w:bCs w:val="0"/>
          <w:i w:val="0"/>
          <w:iCs w:val="0"/>
          <w:noProof w:val="0"/>
          <w:sz w:val="20"/>
          <w:szCs w:val="20"/>
          <w:lang w:val="nl-NL"/>
        </w:rPr>
        <w:t xml:space="preserve"> wordt voor </w:t>
      </w:r>
      <w:r w:rsidRPr="0AEB01AC" w:rsidR="1B93DF56">
        <w:rPr>
          <w:rFonts w:ascii="Arial" w:hAnsi="Arial" w:eastAsia="Arial" w:cs="Arial"/>
          <w:b w:val="0"/>
          <w:bCs w:val="0"/>
          <w:i w:val="0"/>
          <w:iCs w:val="0"/>
          <w:noProof w:val="0"/>
          <w:sz w:val="20"/>
          <w:szCs w:val="20"/>
          <w:lang w:val="nl-NL"/>
        </w:rPr>
        <w:t>iedere</w:t>
      </w:r>
      <w:r w:rsidRPr="0AEB01AC" w:rsidR="4787DB9F">
        <w:rPr>
          <w:rFonts w:ascii="Arial" w:hAnsi="Arial" w:eastAsia="Arial" w:cs="Arial"/>
          <w:b w:val="0"/>
          <w:bCs w:val="0"/>
          <w:i w:val="0"/>
          <w:iCs w:val="0"/>
          <w:noProof w:val="0"/>
          <w:sz w:val="20"/>
          <w:szCs w:val="20"/>
          <w:lang w:val="nl-NL"/>
        </w:rPr>
        <w:t xml:space="preserve"> ouder en </w:t>
      </w:r>
      <w:r w:rsidRPr="0AEB01AC" w:rsidR="69880E8C">
        <w:rPr>
          <w:rFonts w:ascii="Arial" w:hAnsi="Arial" w:eastAsia="Arial" w:cs="Arial"/>
          <w:b w:val="0"/>
          <w:bCs w:val="0"/>
          <w:i w:val="0"/>
          <w:iCs w:val="0"/>
          <w:noProof w:val="0"/>
          <w:sz w:val="20"/>
          <w:szCs w:val="20"/>
          <w:lang w:val="nl-NL"/>
        </w:rPr>
        <w:t>ieder kind</w:t>
      </w:r>
      <w:r w:rsidRPr="0AEB01AC" w:rsidR="0AEB01AC">
        <w:rPr>
          <w:rFonts w:ascii="Arial" w:hAnsi="Arial" w:eastAsia="Arial" w:cs="Arial"/>
          <w:b w:val="0"/>
          <w:bCs w:val="0"/>
          <w:i w:val="0"/>
          <w:iCs w:val="0"/>
          <w:noProof w:val="0"/>
          <w:sz w:val="20"/>
          <w:szCs w:val="20"/>
          <w:lang w:val="nl-NL"/>
        </w:rPr>
        <w:t xml:space="preserve"> </w:t>
      </w:r>
      <w:r w:rsidRPr="0AEB01AC" w:rsidR="0AEB01AC">
        <w:rPr>
          <w:rFonts w:ascii="Arial" w:hAnsi="Arial" w:eastAsia="Arial" w:cs="Arial"/>
          <w:b w:val="0"/>
          <w:bCs w:val="0"/>
          <w:i w:val="0"/>
          <w:iCs w:val="0"/>
          <w:noProof w:val="0"/>
          <w:sz w:val="20"/>
          <w:szCs w:val="20"/>
          <w:lang w:val="nl-NL"/>
        </w:rPr>
        <w:t>op maat gemaakt</w:t>
      </w:r>
      <w:r w:rsidRPr="0AEB01AC" w:rsidR="0AEB01AC">
        <w:rPr>
          <w:rFonts w:ascii="Arial" w:hAnsi="Arial" w:eastAsia="Arial" w:cs="Arial"/>
          <w:b w:val="0"/>
          <w:bCs w:val="0"/>
          <w:i w:val="0"/>
          <w:iCs w:val="0"/>
          <w:noProof w:val="0"/>
          <w:sz w:val="20"/>
          <w:szCs w:val="20"/>
          <w:lang w:val="nl-NL"/>
        </w:rPr>
        <w:t xml:space="preserve">. Er wordt </w:t>
      </w:r>
      <w:r w:rsidRPr="0AEB01AC" w:rsidR="5709D378">
        <w:rPr>
          <w:rFonts w:ascii="Arial" w:hAnsi="Arial" w:eastAsia="Arial" w:cs="Arial"/>
          <w:b w:val="0"/>
          <w:bCs w:val="0"/>
          <w:i w:val="0"/>
          <w:iCs w:val="0"/>
          <w:noProof w:val="0"/>
          <w:sz w:val="20"/>
          <w:szCs w:val="20"/>
          <w:lang w:val="nl-NL"/>
        </w:rPr>
        <w:t xml:space="preserve">daarbij </w:t>
      </w:r>
      <w:r w:rsidRPr="0AEB01AC" w:rsidR="0AEB01AC">
        <w:rPr>
          <w:rFonts w:ascii="Arial" w:hAnsi="Arial" w:eastAsia="Arial" w:cs="Arial"/>
          <w:b w:val="0"/>
          <w:bCs w:val="0"/>
          <w:i w:val="0"/>
          <w:iCs w:val="0"/>
          <w:noProof w:val="0"/>
          <w:sz w:val="20"/>
          <w:szCs w:val="20"/>
          <w:lang w:val="nl-NL"/>
        </w:rPr>
        <w:t xml:space="preserve">gekeken wat </w:t>
      </w:r>
      <w:r w:rsidRPr="0AEB01AC" w:rsidR="6EBD22E6">
        <w:rPr>
          <w:rFonts w:ascii="Arial" w:hAnsi="Arial" w:eastAsia="Arial" w:cs="Arial"/>
          <w:b w:val="0"/>
          <w:bCs w:val="0"/>
          <w:i w:val="0"/>
          <w:iCs w:val="0"/>
          <w:noProof w:val="0"/>
          <w:sz w:val="20"/>
          <w:szCs w:val="20"/>
          <w:lang w:val="nl-NL"/>
        </w:rPr>
        <w:t>precies</w:t>
      </w:r>
      <w:r w:rsidRPr="0AEB01AC" w:rsidR="6E178629">
        <w:rPr>
          <w:rFonts w:ascii="Arial" w:hAnsi="Arial" w:eastAsia="Arial" w:cs="Arial"/>
          <w:b w:val="0"/>
          <w:bCs w:val="0"/>
          <w:i w:val="0"/>
          <w:iCs w:val="0"/>
          <w:noProof w:val="0"/>
          <w:sz w:val="20"/>
          <w:szCs w:val="20"/>
          <w:lang w:val="nl-NL"/>
        </w:rPr>
        <w:t xml:space="preserve"> </w:t>
      </w:r>
      <w:r w:rsidRPr="0AEB01AC" w:rsidR="0AEB01AC">
        <w:rPr>
          <w:rFonts w:ascii="Arial" w:hAnsi="Arial" w:eastAsia="Arial" w:cs="Arial"/>
          <w:b w:val="0"/>
          <w:bCs w:val="0"/>
          <w:i w:val="0"/>
          <w:iCs w:val="0"/>
          <w:noProof w:val="0"/>
          <w:sz w:val="20"/>
          <w:szCs w:val="20"/>
          <w:lang w:val="nl-NL"/>
        </w:rPr>
        <w:t>nodig is om een nieuwe start te maken</w:t>
      </w:r>
      <w:r w:rsidRPr="0AEB01AC" w:rsidR="671338A0">
        <w:rPr>
          <w:rFonts w:ascii="Arial" w:hAnsi="Arial" w:eastAsia="Arial" w:cs="Arial"/>
          <w:b w:val="0"/>
          <w:bCs w:val="0"/>
          <w:i w:val="0"/>
          <w:iCs w:val="0"/>
          <w:noProof w:val="0"/>
          <w:sz w:val="20"/>
          <w:szCs w:val="20"/>
          <w:lang w:val="nl-NL"/>
        </w:rPr>
        <w:t xml:space="preserve">. Je gemeente </w:t>
      </w:r>
      <w:r w:rsidRPr="0AEB01AC" w:rsidR="218C8F56">
        <w:rPr>
          <w:rFonts w:ascii="Arial" w:hAnsi="Arial" w:eastAsia="Arial" w:cs="Arial"/>
          <w:b w:val="0"/>
          <w:bCs w:val="0"/>
          <w:i w:val="0"/>
          <w:iCs w:val="0"/>
          <w:noProof w:val="0"/>
          <w:sz w:val="20"/>
          <w:szCs w:val="20"/>
          <w:lang w:val="nl-NL"/>
        </w:rPr>
        <w:t>help</w:t>
      </w:r>
      <w:r w:rsidRPr="0AEB01AC" w:rsidR="671338A0">
        <w:rPr>
          <w:rFonts w:ascii="Arial" w:hAnsi="Arial" w:eastAsia="Arial" w:cs="Arial"/>
          <w:b w:val="0"/>
          <w:bCs w:val="0"/>
          <w:i w:val="0"/>
          <w:iCs w:val="0"/>
          <w:noProof w:val="0"/>
          <w:sz w:val="20"/>
          <w:szCs w:val="20"/>
          <w:lang w:val="nl-NL"/>
        </w:rPr>
        <w:t>t je daarbij ruimhartig</w:t>
      </w:r>
    </w:p>
    <w:p w:rsidR="338F5599" w:rsidP="0AEB01AC" w:rsidRDefault="338F5599" w14:paraId="722A26BF" w14:textId="013CF85A">
      <w:pPr>
        <w:pStyle w:val="Lijstalinea"/>
        <w:numPr>
          <w:ilvl w:val="0"/>
          <w:numId w:val="59"/>
        </w:numPr>
        <w:rPr>
          <w:rFonts w:ascii="Arial" w:hAnsi="Arial" w:eastAsia="Arial" w:cs="Arial"/>
          <w:b w:val="0"/>
          <w:bCs w:val="0"/>
          <w:i w:val="0"/>
          <w:iCs w:val="0"/>
          <w:noProof w:val="0"/>
          <w:sz w:val="20"/>
          <w:szCs w:val="20"/>
          <w:lang w:val="nl-NL"/>
        </w:rPr>
      </w:pPr>
      <w:r w:rsidRPr="0AEB01AC" w:rsidR="338F5599">
        <w:rPr>
          <w:rFonts w:ascii="Arial" w:hAnsi="Arial" w:eastAsia="Arial" w:cs="Arial"/>
          <w:b w:val="0"/>
          <w:bCs w:val="0"/>
          <w:i w:val="0"/>
          <w:iCs w:val="0"/>
          <w:noProof w:val="0"/>
          <w:sz w:val="20"/>
          <w:szCs w:val="20"/>
          <w:lang w:val="nl-NL"/>
        </w:rPr>
        <w:t xml:space="preserve">Welke </w:t>
      </w:r>
      <w:r w:rsidRPr="0AEB01AC" w:rsidR="55DC4C2A">
        <w:rPr>
          <w:rFonts w:ascii="Arial" w:hAnsi="Arial" w:eastAsia="Arial" w:cs="Arial"/>
          <w:b w:val="0"/>
          <w:bCs w:val="0"/>
          <w:i w:val="0"/>
          <w:iCs w:val="0"/>
          <w:noProof w:val="0"/>
          <w:sz w:val="20"/>
          <w:szCs w:val="20"/>
          <w:lang w:val="nl-NL"/>
        </w:rPr>
        <w:t xml:space="preserve">hulp </w:t>
      </w:r>
      <w:r w:rsidRPr="0AEB01AC" w:rsidR="338F5599">
        <w:rPr>
          <w:rFonts w:ascii="Arial" w:hAnsi="Arial" w:eastAsia="Arial" w:cs="Arial"/>
          <w:b w:val="0"/>
          <w:bCs w:val="0"/>
          <w:i w:val="0"/>
          <w:iCs w:val="0"/>
          <w:noProof w:val="0"/>
          <w:sz w:val="20"/>
          <w:szCs w:val="20"/>
          <w:lang w:val="nl-NL"/>
        </w:rPr>
        <w:t>voor jou het meest passend is en wordt gegeven, bespreek je met je gemeente. Samen kijk je wat mogelijk is.</w:t>
      </w:r>
    </w:p>
    <w:p w:rsidR="1A3B4CCA" w:rsidP="0AEB01AC" w:rsidRDefault="1A3B4CCA" w14:paraId="72020860" w14:textId="284C0334">
      <w:pPr>
        <w:pStyle w:val="Lijstalinea"/>
        <w:numPr>
          <w:ilvl w:val="0"/>
          <w:numId w:val="59"/>
        </w:numPr>
        <w:rPr>
          <w:rFonts w:ascii="Arial" w:hAnsi="Arial" w:eastAsia="Arial" w:cs="Arial"/>
          <w:b w:val="0"/>
          <w:bCs w:val="0"/>
          <w:i w:val="0"/>
          <w:iCs w:val="0"/>
          <w:noProof w:val="0"/>
          <w:sz w:val="20"/>
          <w:szCs w:val="20"/>
          <w:lang w:val="nl-NL"/>
        </w:rPr>
      </w:pPr>
      <w:r w:rsidRPr="0AEB01AC" w:rsidR="1A3B4CCA">
        <w:rPr>
          <w:rFonts w:ascii="Arial" w:hAnsi="Arial" w:eastAsia="Arial" w:cs="Arial"/>
          <w:b w:val="0"/>
          <w:bCs w:val="0"/>
          <w:i w:val="0"/>
          <w:iCs w:val="0"/>
          <w:noProof w:val="0"/>
          <w:sz w:val="20"/>
          <w:szCs w:val="20"/>
          <w:lang w:val="nl-NL"/>
        </w:rPr>
        <w:t>De hulp</w:t>
      </w:r>
      <w:r w:rsidRPr="0AEB01AC" w:rsidR="5F92E2DA">
        <w:rPr>
          <w:rFonts w:ascii="Arial" w:hAnsi="Arial" w:eastAsia="Arial" w:cs="Arial"/>
          <w:b w:val="0"/>
          <w:bCs w:val="0"/>
          <w:i w:val="0"/>
          <w:iCs w:val="0"/>
          <w:noProof w:val="0"/>
          <w:sz w:val="20"/>
          <w:szCs w:val="20"/>
          <w:lang w:val="nl-NL"/>
        </w:rPr>
        <w:t xml:space="preserve"> wordt altijd gegeven op basis van een plan van aanpak. Daarin staan de afspraken die j</w:t>
      </w:r>
      <w:r w:rsidRPr="0AEB01AC" w:rsidR="249E5E70">
        <w:rPr>
          <w:rFonts w:ascii="Arial" w:hAnsi="Arial" w:eastAsia="Arial" w:cs="Arial"/>
          <w:b w:val="0"/>
          <w:bCs w:val="0"/>
          <w:i w:val="0"/>
          <w:iCs w:val="0"/>
          <w:noProof w:val="0"/>
          <w:sz w:val="20"/>
          <w:szCs w:val="20"/>
          <w:lang w:val="nl-NL"/>
        </w:rPr>
        <w:t>ij samen</w:t>
      </w:r>
      <w:r w:rsidRPr="0AEB01AC" w:rsidR="5F92E2DA">
        <w:rPr>
          <w:rFonts w:ascii="Arial" w:hAnsi="Arial" w:eastAsia="Arial" w:cs="Arial"/>
          <w:b w:val="0"/>
          <w:bCs w:val="0"/>
          <w:i w:val="0"/>
          <w:iCs w:val="0"/>
          <w:noProof w:val="0"/>
          <w:sz w:val="20"/>
          <w:szCs w:val="20"/>
          <w:lang w:val="nl-NL"/>
        </w:rPr>
        <w:t xml:space="preserve"> met je gemeente hebt gemaakt over de </w:t>
      </w:r>
      <w:r w:rsidRPr="0AEB01AC" w:rsidR="3EE55573">
        <w:rPr>
          <w:rFonts w:ascii="Arial" w:hAnsi="Arial" w:eastAsia="Arial" w:cs="Arial"/>
          <w:b w:val="0"/>
          <w:bCs w:val="0"/>
          <w:i w:val="0"/>
          <w:iCs w:val="0"/>
          <w:noProof w:val="0"/>
          <w:sz w:val="20"/>
          <w:szCs w:val="20"/>
          <w:lang w:val="nl-NL"/>
        </w:rPr>
        <w:t>hulp</w:t>
      </w:r>
      <w:r w:rsidRPr="0AEB01AC" w:rsidR="5F92E2DA">
        <w:rPr>
          <w:rFonts w:ascii="Arial" w:hAnsi="Arial" w:eastAsia="Arial" w:cs="Arial"/>
          <w:b w:val="0"/>
          <w:bCs w:val="0"/>
          <w:i w:val="0"/>
          <w:iCs w:val="0"/>
          <w:noProof w:val="0"/>
          <w:sz w:val="20"/>
          <w:szCs w:val="20"/>
          <w:lang w:val="nl-NL"/>
        </w:rPr>
        <w:t xml:space="preserve"> die je nodig hebt</w:t>
      </w:r>
      <w:r w:rsidRPr="0AEB01AC" w:rsidR="5F92E2DA">
        <w:rPr>
          <w:rFonts w:ascii="Arial" w:hAnsi="Arial" w:eastAsia="Arial" w:cs="Arial"/>
          <w:b w:val="0"/>
          <w:bCs w:val="0"/>
          <w:i w:val="0"/>
          <w:iCs w:val="0"/>
          <w:noProof w:val="0"/>
          <w:sz w:val="20"/>
          <w:szCs w:val="20"/>
          <w:lang w:val="nl-NL"/>
        </w:rPr>
        <w:t xml:space="preserve">; </w:t>
      </w:r>
    </w:p>
    <w:p w:rsidR="0AEB01AC" w:rsidP="0AEB01AC" w:rsidRDefault="0AEB01AC" w14:paraId="0B45FFB6" w14:textId="163690BD">
      <w:pPr>
        <w:pStyle w:val="Lijstalinea"/>
        <w:numPr>
          <w:ilvl w:val="0"/>
          <w:numId w:val="59"/>
        </w:numPr>
        <w:rPr>
          <w:rFonts w:ascii="Arial" w:hAnsi="Arial" w:eastAsia="Arial" w:cs="Arial"/>
          <w:b w:val="0"/>
          <w:bCs w:val="0"/>
          <w:i w:val="0"/>
          <w:iCs w:val="0"/>
          <w:noProof w:val="0"/>
          <w:sz w:val="20"/>
          <w:szCs w:val="20"/>
          <w:lang w:val="nl-NL"/>
        </w:rPr>
      </w:pPr>
      <w:r w:rsidRPr="0AEB01AC" w:rsidR="0AEB01AC">
        <w:rPr>
          <w:rFonts w:ascii="Arial" w:hAnsi="Arial" w:eastAsia="Arial" w:cs="Arial"/>
          <w:b w:val="0"/>
          <w:bCs w:val="0"/>
          <w:i w:val="0"/>
          <w:iCs w:val="0"/>
          <w:noProof w:val="0"/>
          <w:sz w:val="20"/>
          <w:szCs w:val="20"/>
          <w:lang w:val="nl-NL"/>
        </w:rPr>
        <w:t>Om de doel</w:t>
      </w:r>
      <w:r w:rsidRPr="0AEB01AC" w:rsidR="2DACF157">
        <w:rPr>
          <w:rFonts w:ascii="Arial" w:hAnsi="Arial" w:eastAsia="Arial" w:cs="Arial"/>
          <w:b w:val="0"/>
          <w:bCs w:val="0"/>
          <w:i w:val="0"/>
          <w:iCs w:val="0"/>
          <w:noProof w:val="0"/>
          <w:sz w:val="20"/>
          <w:szCs w:val="20"/>
          <w:lang w:val="nl-NL"/>
        </w:rPr>
        <w:t>en uit het</w:t>
      </w:r>
      <w:r w:rsidRPr="0AEB01AC" w:rsidR="0AEB01AC">
        <w:rPr>
          <w:rFonts w:ascii="Arial" w:hAnsi="Arial" w:eastAsia="Arial" w:cs="Arial"/>
          <w:b w:val="0"/>
          <w:bCs w:val="0"/>
          <w:i w:val="0"/>
          <w:iCs w:val="0"/>
          <w:noProof w:val="0"/>
          <w:sz w:val="20"/>
          <w:szCs w:val="20"/>
          <w:lang w:val="nl-NL"/>
        </w:rPr>
        <w:t xml:space="preserve"> plan van aanpak</w:t>
      </w:r>
      <w:r w:rsidRPr="0AEB01AC" w:rsidR="0AEB01AC">
        <w:rPr>
          <w:rFonts w:ascii="Arial" w:hAnsi="Arial" w:eastAsia="Arial" w:cs="Arial"/>
          <w:b w:val="0"/>
          <w:bCs w:val="0"/>
          <w:i w:val="0"/>
          <w:iCs w:val="0"/>
          <w:noProof w:val="0"/>
          <w:sz w:val="20"/>
          <w:szCs w:val="20"/>
          <w:lang w:val="nl-NL"/>
        </w:rPr>
        <w:t xml:space="preserve"> te halen, kán de gemeende ondersteunend</w:t>
      </w:r>
      <w:r w:rsidRPr="0AEB01AC" w:rsidR="60A08D2E">
        <w:rPr>
          <w:rFonts w:ascii="Arial" w:hAnsi="Arial" w:eastAsia="Arial" w:cs="Arial"/>
          <w:b w:val="0"/>
          <w:bCs w:val="0"/>
          <w:i w:val="0"/>
          <w:iCs w:val="0"/>
          <w:noProof w:val="0"/>
          <w:sz w:val="20"/>
          <w:szCs w:val="20"/>
          <w:lang w:val="nl-NL"/>
        </w:rPr>
        <w:t xml:space="preserve"> daaraan</w:t>
      </w:r>
      <w:r w:rsidRPr="0AEB01AC" w:rsidR="0AEB01AC">
        <w:rPr>
          <w:rFonts w:ascii="Arial" w:hAnsi="Arial" w:eastAsia="Arial" w:cs="Arial"/>
          <w:b w:val="0"/>
          <w:bCs w:val="0"/>
          <w:i w:val="0"/>
          <w:iCs w:val="0"/>
          <w:noProof w:val="0"/>
          <w:sz w:val="20"/>
          <w:szCs w:val="20"/>
          <w:lang w:val="nl-NL"/>
        </w:rPr>
        <w:t xml:space="preserve"> </w:t>
      </w:r>
      <w:r w:rsidRPr="0AEB01AC" w:rsidR="0AEB01AC">
        <w:rPr>
          <w:rFonts w:ascii="Arial" w:hAnsi="Arial" w:eastAsia="Arial" w:cs="Arial"/>
          <w:b w:val="0"/>
          <w:bCs w:val="0"/>
          <w:i w:val="0"/>
          <w:iCs w:val="0"/>
          <w:noProof w:val="0"/>
          <w:sz w:val="20"/>
          <w:szCs w:val="20"/>
          <w:lang w:val="nl-NL"/>
        </w:rPr>
        <w:t>spullen of middelen verstrekken</w:t>
      </w:r>
      <w:r w:rsidRPr="0AEB01AC" w:rsidR="4EDEB0E0">
        <w:rPr>
          <w:rFonts w:ascii="Arial" w:hAnsi="Arial" w:eastAsia="Arial" w:cs="Arial"/>
          <w:b w:val="0"/>
          <w:bCs w:val="0"/>
          <w:i w:val="0"/>
          <w:iCs w:val="0"/>
          <w:noProof w:val="0"/>
          <w:sz w:val="20"/>
          <w:szCs w:val="20"/>
          <w:lang w:val="nl-NL"/>
        </w:rPr>
        <w:t xml:space="preserve">. Maar dat hoeft niet. Soms is andere hulp </w:t>
      </w:r>
      <w:r w:rsidRPr="0AEB01AC" w:rsidR="39BE999D">
        <w:rPr>
          <w:rFonts w:ascii="Arial" w:hAnsi="Arial" w:eastAsia="Arial" w:cs="Arial"/>
          <w:b w:val="0"/>
          <w:bCs w:val="0"/>
          <w:i w:val="0"/>
          <w:iCs w:val="0"/>
          <w:noProof w:val="0"/>
          <w:sz w:val="20"/>
          <w:szCs w:val="20"/>
          <w:lang w:val="nl-NL"/>
        </w:rPr>
        <w:t>meer passend</w:t>
      </w:r>
      <w:r w:rsidRPr="0AEB01AC" w:rsidR="4EDEB0E0">
        <w:rPr>
          <w:rFonts w:ascii="Arial" w:hAnsi="Arial" w:eastAsia="Arial" w:cs="Arial"/>
          <w:b w:val="0"/>
          <w:bCs w:val="0"/>
          <w:i w:val="0"/>
          <w:iCs w:val="0"/>
          <w:noProof w:val="0"/>
          <w:sz w:val="20"/>
          <w:szCs w:val="20"/>
          <w:lang w:val="nl-NL"/>
        </w:rPr>
        <w:t>.</w:t>
      </w:r>
    </w:p>
    <w:p w:rsidR="0AEB01AC" w:rsidP="0AEB01AC" w:rsidRDefault="0AEB01AC" w14:paraId="1D8A2837" w14:textId="41291317">
      <w:pPr>
        <w:pStyle w:val="Lijstalinea"/>
        <w:numPr>
          <w:ilvl w:val="0"/>
          <w:numId w:val="59"/>
        </w:numPr>
        <w:rPr>
          <w:rFonts w:ascii="Arial" w:hAnsi="Arial" w:eastAsia="Arial" w:cs="Arial"/>
          <w:b w:val="0"/>
          <w:bCs w:val="0"/>
          <w:i w:val="0"/>
          <w:iCs w:val="0"/>
          <w:noProof w:val="0"/>
          <w:sz w:val="20"/>
          <w:szCs w:val="20"/>
          <w:lang w:val="nl-NL"/>
        </w:rPr>
      </w:pPr>
      <w:r w:rsidRPr="0AEB01AC" w:rsidR="0AEB01AC">
        <w:rPr>
          <w:rFonts w:ascii="Arial" w:hAnsi="Arial" w:eastAsia="Arial" w:cs="Arial"/>
          <w:b w:val="0"/>
          <w:bCs w:val="0"/>
          <w:i w:val="0"/>
          <w:iCs w:val="0"/>
          <w:noProof w:val="0"/>
          <w:sz w:val="20"/>
          <w:szCs w:val="20"/>
          <w:lang w:val="nl-NL"/>
        </w:rPr>
        <w:t xml:space="preserve">Het </w:t>
      </w:r>
      <w:r w:rsidRPr="0AEB01AC" w:rsidR="5186AD63">
        <w:rPr>
          <w:rFonts w:ascii="Arial" w:hAnsi="Arial" w:eastAsia="Arial" w:cs="Arial"/>
          <w:b w:val="0"/>
          <w:bCs w:val="0"/>
          <w:i w:val="0"/>
          <w:iCs w:val="0"/>
          <w:noProof w:val="0"/>
          <w:sz w:val="20"/>
          <w:szCs w:val="20"/>
          <w:lang w:val="nl-NL"/>
        </w:rPr>
        <w:t>geld dat je vanuit UHT hebt gehad</w:t>
      </w:r>
      <w:r w:rsidRPr="0AEB01AC" w:rsidR="3ED874CF">
        <w:rPr>
          <w:rFonts w:ascii="Arial" w:hAnsi="Arial" w:eastAsia="Arial" w:cs="Arial"/>
          <w:b w:val="0"/>
          <w:bCs w:val="0"/>
          <w:i w:val="0"/>
          <w:iCs w:val="0"/>
          <w:noProof w:val="0"/>
          <w:sz w:val="20"/>
          <w:szCs w:val="20"/>
          <w:lang w:val="nl-NL"/>
        </w:rPr>
        <w:t xml:space="preserve"> als</w:t>
      </w:r>
      <w:r w:rsidRPr="0AEB01AC" w:rsidR="3ED874CF">
        <w:rPr>
          <w:rFonts w:ascii="Arial" w:hAnsi="Arial" w:eastAsia="Arial" w:cs="Arial"/>
          <w:b w:val="0"/>
          <w:bCs w:val="0"/>
          <w:i w:val="0"/>
          <w:iCs w:val="0"/>
          <w:noProof w:val="0"/>
          <w:sz w:val="20"/>
          <w:szCs w:val="20"/>
          <w:lang w:val="nl-NL"/>
        </w:rPr>
        <w:t xml:space="preserve"> compensatie of </w:t>
      </w:r>
      <w:r w:rsidRPr="0AEB01AC" w:rsidR="6681BF2D">
        <w:rPr>
          <w:rFonts w:ascii="Arial" w:hAnsi="Arial" w:eastAsia="Arial" w:cs="Arial"/>
          <w:b w:val="0"/>
          <w:bCs w:val="0"/>
          <w:i w:val="0"/>
          <w:iCs w:val="0"/>
          <w:noProof w:val="0"/>
          <w:sz w:val="20"/>
          <w:szCs w:val="20"/>
          <w:lang w:val="nl-NL"/>
        </w:rPr>
        <w:t xml:space="preserve">als </w:t>
      </w:r>
      <w:r w:rsidRPr="0AEB01AC" w:rsidR="3ED874CF">
        <w:rPr>
          <w:rFonts w:ascii="Arial" w:hAnsi="Arial" w:eastAsia="Arial" w:cs="Arial"/>
          <w:b w:val="0"/>
          <w:bCs w:val="0"/>
          <w:i w:val="0"/>
          <w:iCs w:val="0"/>
          <w:noProof w:val="0"/>
          <w:sz w:val="20"/>
          <w:szCs w:val="20"/>
          <w:lang w:val="nl-NL"/>
        </w:rPr>
        <w:t>schadebedrag</w:t>
      </w:r>
      <w:r w:rsidRPr="0AEB01AC" w:rsidR="5186AD63">
        <w:rPr>
          <w:rFonts w:ascii="Arial" w:hAnsi="Arial" w:eastAsia="Arial" w:cs="Arial"/>
          <w:b w:val="0"/>
          <w:bCs w:val="0"/>
          <w:i w:val="0"/>
          <w:iCs w:val="0"/>
          <w:noProof w:val="0"/>
          <w:sz w:val="20"/>
          <w:szCs w:val="20"/>
          <w:lang w:val="nl-NL"/>
        </w:rPr>
        <w:t>, speelt n</w:t>
      </w:r>
      <w:r w:rsidRPr="0AEB01AC" w:rsidR="520ADF85">
        <w:rPr>
          <w:rFonts w:ascii="Arial" w:hAnsi="Arial" w:eastAsia="Arial" w:cs="Arial"/>
          <w:b w:val="0"/>
          <w:bCs w:val="0"/>
          <w:i w:val="0"/>
          <w:iCs w:val="0"/>
          <w:noProof w:val="0"/>
          <w:sz w:val="20"/>
          <w:szCs w:val="20"/>
          <w:lang w:val="nl-NL"/>
        </w:rPr>
        <w:t>ooit</w:t>
      </w:r>
      <w:r w:rsidRPr="0AEB01AC" w:rsidR="5186AD63">
        <w:rPr>
          <w:rFonts w:ascii="Arial" w:hAnsi="Arial" w:eastAsia="Arial" w:cs="Arial"/>
          <w:b w:val="0"/>
          <w:bCs w:val="0"/>
          <w:i w:val="0"/>
          <w:iCs w:val="0"/>
          <w:noProof w:val="0"/>
          <w:sz w:val="20"/>
          <w:szCs w:val="20"/>
          <w:lang w:val="nl-NL"/>
        </w:rPr>
        <w:t xml:space="preserve"> </w:t>
      </w:r>
      <w:r w:rsidRPr="0AEB01AC" w:rsidR="007F16EA">
        <w:rPr>
          <w:rFonts w:ascii="Arial" w:hAnsi="Arial" w:eastAsia="Arial" w:cs="Arial"/>
          <w:b w:val="0"/>
          <w:bCs w:val="0"/>
          <w:i w:val="0"/>
          <w:iCs w:val="0"/>
          <w:noProof w:val="0"/>
          <w:sz w:val="20"/>
          <w:szCs w:val="20"/>
          <w:lang w:val="nl-NL"/>
        </w:rPr>
        <w:t>een</w:t>
      </w:r>
      <w:r w:rsidRPr="0AEB01AC" w:rsidR="007F16EA">
        <w:rPr>
          <w:rFonts w:ascii="Arial" w:hAnsi="Arial" w:eastAsia="Arial" w:cs="Arial"/>
          <w:b w:val="0"/>
          <w:bCs w:val="0"/>
          <w:i w:val="0"/>
          <w:iCs w:val="0"/>
          <w:noProof w:val="0"/>
          <w:sz w:val="20"/>
          <w:szCs w:val="20"/>
          <w:lang w:val="nl-NL"/>
        </w:rPr>
        <w:t xml:space="preserve"> rol </w:t>
      </w:r>
      <w:r w:rsidRPr="0AEB01AC" w:rsidR="56302653">
        <w:rPr>
          <w:rFonts w:ascii="Arial" w:hAnsi="Arial" w:eastAsia="Arial" w:cs="Arial"/>
          <w:b w:val="0"/>
          <w:bCs w:val="0"/>
          <w:i w:val="0"/>
          <w:iCs w:val="0"/>
          <w:noProof w:val="0"/>
          <w:sz w:val="20"/>
          <w:szCs w:val="20"/>
          <w:lang w:val="nl-NL"/>
        </w:rPr>
        <w:t>bij</w:t>
      </w:r>
      <w:r w:rsidRPr="0AEB01AC" w:rsidR="56302653">
        <w:rPr>
          <w:rFonts w:ascii="Arial" w:hAnsi="Arial" w:eastAsia="Arial" w:cs="Arial"/>
          <w:b w:val="0"/>
          <w:bCs w:val="0"/>
          <w:i w:val="0"/>
          <w:iCs w:val="0"/>
          <w:noProof w:val="0"/>
          <w:sz w:val="20"/>
          <w:szCs w:val="20"/>
          <w:lang w:val="nl-NL"/>
        </w:rPr>
        <w:t xml:space="preserve"> het bepalen van welke hulp je nodig hebt voor een nieuwe start;</w:t>
      </w:r>
    </w:p>
    <w:p w:rsidR="18CB5CD2" w:rsidP="0AEB01AC" w:rsidRDefault="18CB5CD2" w14:paraId="0C279745" w14:textId="2E8567FD">
      <w:pPr>
        <w:pStyle w:val="Lijstalinea"/>
        <w:numPr>
          <w:ilvl w:val="0"/>
          <w:numId w:val="59"/>
        </w:numPr>
        <w:rPr>
          <w:rFonts w:ascii="Arial" w:hAnsi="Arial" w:eastAsia="Arial" w:cs="Arial"/>
          <w:b w:val="0"/>
          <w:bCs w:val="0"/>
          <w:i w:val="0"/>
          <w:iCs w:val="0"/>
          <w:noProof w:val="0"/>
          <w:sz w:val="20"/>
          <w:szCs w:val="20"/>
          <w:lang w:val="nl-NL"/>
        </w:rPr>
      </w:pPr>
      <w:r w:rsidRPr="0AEB01AC" w:rsidR="18CB5CD2">
        <w:rPr>
          <w:rFonts w:ascii="Arial" w:hAnsi="Arial" w:eastAsia="Arial" w:cs="Arial"/>
          <w:b w:val="0"/>
          <w:bCs w:val="0"/>
          <w:i w:val="0"/>
          <w:iCs w:val="0"/>
          <w:noProof w:val="0"/>
          <w:sz w:val="20"/>
          <w:szCs w:val="20"/>
          <w:lang w:val="nl-NL"/>
        </w:rPr>
        <w:t xml:space="preserve">Blijkt na toetsing door UHT dat je volgens hen </w:t>
      </w:r>
      <w:r w:rsidRPr="0AEB01AC" w:rsidR="48C4FA3E">
        <w:rPr>
          <w:rFonts w:ascii="Arial" w:hAnsi="Arial" w:eastAsia="Arial" w:cs="Arial"/>
          <w:b w:val="0"/>
          <w:bCs w:val="0"/>
          <w:i w:val="0"/>
          <w:iCs w:val="0"/>
          <w:noProof w:val="0"/>
          <w:sz w:val="20"/>
          <w:szCs w:val="20"/>
          <w:lang w:val="nl-NL"/>
        </w:rPr>
        <w:t>niet</w:t>
      </w:r>
      <w:r w:rsidRPr="0AEB01AC" w:rsidR="48C4FA3E">
        <w:rPr>
          <w:rFonts w:ascii="Arial" w:hAnsi="Arial" w:eastAsia="Arial" w:cs="Arial"/>
          <w:b w:val="0"/>
          <w:bCs w:val="0"/>
          <w:i w:val="0"/>
          <w:iCs w:val="0"/>
          <w:noProof w:val="0"/>
          <w:sz w:val="20"/>
          <w:szCs w:val="20"/>
          <w:lang w:val="nl-NL"/>
        </w:rPr>
        <w:t xml:space="preserve"> gedupeerd bent</w:t>
      </w:r>
      <w:r w:rsidRPr="0AEB01AC" w:rsidR="6B8FF73F">
        <w:rPr>
          <w:rFonts w:ascii="Arial" w:hAnsi="Arial" w:eastAsia="Arial" w:cs="Arial"/>
          <w:b w:val="0"/>
          <w:bCs w:val="0"/>
          <w:i w:val="0"/>
          <w:iCs w:val="0"/>
          <w:noProof w:val="0"/>
          <w:sz w:val="20"/>
          <w:szCs w:val="20"/>
          <w:lang w:val="nl-NL"/>
        </w:rPr>
        <w:t xml:space="preserve">? Dan houdt de </w:t>
      </w:r>
      <w:r w:rsidRPr="0AEB01AC" w:rsidR="762F06E1">
        <w:rPr>
          <w:rFonts w:ascii="Arial" w:hAnsi="Arial" w:eastAsia="Arial" w:cs="Arial"/>
          <w:b w:val="0"/>
          <w:bCs w:val="0"/>
          <w:i w:val="0"/>
          <w:iCs w:val="0"/>
          <w:noProof w:val="0"/>
          <w:sz w:val="20"/>
          <w:szCs w:val="20"/>
          <w:lang w:val="nl-NL"/>
        </w:rPr>
        <w:t>hulp in het plan van aanpak één maand na ontvangst van de eindbeschikking van UHT op</w:t>
      </w:r>
      <w:r w:rsidRPr="0AEB01AC" w:rsidR="4EB9489F">
        <w:rPr>
          <w:rFonts w:ascii="Arial" w:hAnsi="Arial" w:eastAsia="Arial" w:cs="Arial"/>
          <w:b w:val="0"/>
          <w:bCs w:val="0"/>
          <w:i w:val="0"/>
          <w:iCs w:val="0"/>
          <w:noProof w:val="0"/>
          <w:sz w:val="20"/>
          <w:szCs w:val="20"/>
          <w:lang w:val="nl-NL"/>
        </w:rPr>
        <w:t xml:space="preserve">. </w:t>
      </w:r>
      <w:r w:rsidRPr="0AEB01AC" w:rsidR="7CBA2241">
        <w:rPr>
          <w:rFonts w:ascii="Arial" w:hAnsi="Arial" w:eastAsia="Arial" w:cs="Arial"/>
          <w:b w:val="0"/>
          <w:bCs w:val="0"/>
          <w:i w:val="0"/>
          <w:iCs w:val="0"/>
          <w:noProof w:val="0"/>
          <w:sz w:val="20"/>
          <w:szCs w:val="20"/>
          <w:lang w:val="nl-NL"/>
        </w:rPr>
        <w:t xml:space="preserve">We </w:t>
      </w:r>
      <w:r w:rsidRPr="0AEB01AC" w:rsidR="6B8FF73F">
        <w:rPr>
          <w:rFonts w:ascii="Arial" w:hAnsi="Arial" w:eastAsia="Arial" w:cs="Arial"/>
          <w:b w:val="0"/>
          <w:bCs w:val="0"/>
          <w:i w:val="0"/>
          <w:iCs w:val="0"/>
          <w:noProof w:val="0"/>
          <w:sz w:val="20"/>
          <w:szCs w:val="20"/>
          <w:lang w:val="nl-NL"/>
        </w:rPr>
        <w:t xml:space="preserve">kijken </w:t>
      </w:r>
      <w:r w:rsidRPr="0AEB01AC" w:rsidR="61CA7420">
        <w:rPr>
          <w:rFonts w:ascii="Arial" w:hAnsi="Arial" w:eastAsia="Arial" w:cs="Arial"/>
          <w:b w:val="0"/>
          <w:bCs w:val="0"/>
          <w:i w:val="0"/>
          <w:iCs w:val="0"/>
          <w:noProof w:val="0"/>
          <w:sz w:val="20"/>
          <w:szCs w:val="20"/>
          <w:lang w:val="nl-NL"/>
        </w:rPr>
        <w:t xml:space="preserve">in die maand </w:t>
      </w:r>
      <w:r w:rsidRPr="0AEB01AC" w:rsidR="6B8FF73F">
        <w:rPr>
          <w:rFonts w:ascii="Arial" w:hAnsi="Arial" w:eastAsia="Arial" w:cs="Arial"/>
          <w:b w:val="0"/>
          <w:bCs w:val="0"/>
          <w:i w:val="0"/>
          <w:iCs w:val="0"/>
          <w:noProof w:val="0"/>
          <w:sz w:val="20"/>
          <w:szCs w:val="20"/>
          <w:lang w:val="nl-NL"/>
        </w:rPr>
        <w:t xml:space="preserve">samen of we je op een andere manier – via </w:t>
      </w:r>
      <w:r w:rsidRPr="0AEB01AC" w:rsidR="3C275E78">
        <w:rPr>
          <w:rFonts w:ascii="Arial" w:hAnsi="Arial" w:eastAsia="Arial" w:cs="Arial"/>
          <w:b w:val="0"/>
          <w:bCs w:val="0"/>
          <w:i w:val="0"/>
          <w:iCs w:val="0"/>
          <w:noProof w:val="0"/>
          <w:sz w:val="20"/>
          <w:szCs w:val="20"/>
          <w:lang w:val="nl-NL"/>
        </w:rPr>
        <w:t>het</w:t>
      </w:r>
      <w:r w:rsidRPr="0AEB01AC" w:rsidR="6B8FF73F">
        <w:rPr>
          <w:rFonts w:ascii="Arial" w:hAnsi="Arial" w:eastAsia="Arial" w:cs="Arial"/>
          <w:b w:val="0"/>
          <w:bCs w:val="0"/>
          <w:i w:val="0"/>
          <w:iCs w:val="0"/>
          <w:noProof w:val="0"/>
          <w:sz w:val="20"/>
          <w:szCs w:val="20"/>
          <w:lang w:val="nl-NL"/>
        </w:rPr>
        <w:t xml:space="preserve"> reguliere hulptraject</w:t>
      </w:r>
      <w:r w:rsidRPr="0AEB01AC" w:rsidR="0DBFC848">
        <w:rPr>
          <w:rFonts w:ascii="Arial" w:hAnsi="Arial" w:eastAsia="Arial" w:cs="Arial"/>
          <w:b w:val="0"/>
          <w:bCs w:val="0"/>
          <w:i w:val="0"/>
          <w:iCs w:val="0"/>
          <w:noProof w:val="0"/>
          <w:sz w:val="20"/>
          <w:szCs w:val="20"/>
          <w:lang w:val="nl-NL"/>
        </w:rPr>
        <w:t xml:space="preserve"> van de gemeente</w:t>
      </w:r>
      <w:r w:rsidRPr="0AEB01AC" w:rsidR="6B8FF73F">
        <w:rPr>
          <w:rFonts w:ascii="Arial" w:hAnsi="Arial" w:eastAsia="Arial" w:cs="Arial"/>
          <w:b w:val="0"/>
          <w:bCs w:val="0"/>
          <w:i w:val="0"/>
          <w:iCs w:val="0"/>
          <w:noProof w:val="0"/>
          <w:sz w:val="20"/>
          <w:szCs w:val="20"/>
          <w:lang w:val="nl-NL"/>
        </w:rPr>
        <w:t xml:space="preserve"> – kunnen helpen.</w:t>
      </w:r>
    </w:p>
    <w:p w:rsidR="0AEB01AC" w:rsidP="0AEB01AC" w:rsidRDefault="0AEB01AC" w14:paraId="679B9745" w14:textId="38BB5D20">
      <w:pPr>
        <w:pStyle w:val="Standaard"/>
      </w:pPr>
    </w:p>
    <w:p w:rsidR="0AEB01AC" w:rsidP="0AEB01AC" w:rsidRDefault="0AEB01AC" w14:paraId="01788338" w14:textId="133420FD">
      <w:pPr>
        <w:pStyle w:val="Standaard"/>
        <w:rPr>
          <w:b w:val="1"/>
          <w:bCs w:val="1"/>
        </w:rPr>
      </w:pPr>
    </w:p>
    <w:p w:rsidR="5A821587" w:rsidP="0AEB01AC" w:rsidRDefault="5A821587" w14:paraId="668EA270" w14:textId="35227C80">
      <w:pPr>
        <w:pStyle w:val="Standaard"/>
        <w:rPr>
          <w:b w:val="1"/>
          <w:bCs w:val="1"/>
        </w:rPr>
      </w:pPr>
      <w:r w:rsidRPr="0AEB01AC" w:rsidR="5A821587">
        <w:rPr>
          <w:b w:val="1"/>
          <w:bCs w:val="1"/>
        </w:rPr>
        <w:t>Nog even over de Spuk:</w:t>
      </w:r>
    </w:p>
    <w:p w:rsidR="79B0FDA7" w:rsidP="4EE089EB" w:rsidRDefault="79B0FDA7" w14:paraId="37AF6828" w14:textId="7DBA2417">
      <w:pPr>
        <w:pStyle w:val="Standaard"/>
        <w:bidi w:val="0"/>
        <w:rPr>
          <w:rFonts w:ascii="Arial" w:hAnsi="Arial" w:eastAsia="Arial" w:cs="Arial"/>
          <w:b w:val="0"/>
          <w:bCs w:val="0"/>
          <w:i w:val="0"/>
          <w:iCs w:val="0"/>
          <w:noProof w:val="0"/>
          <w:sz w:val="20"/>
          <w:szCs w:val="20"/>
          <w:lang w:val="nl-NL"/>
        </w:rPr>
      </w:pPr>
      <w:r w:rsidRPr="4EE089EB" w:rsidR="79B0FDA7">
        <w:rPr>
          <w:rFonts w:ascii="Arial" w:hAnsi="Arial" w:eastAsia="Arial" w:cs="Arial"/>
          <w:b w:val="0"/>
          <w:bCs w:val="0"/>
          <w:i w:val="0"/>
          <w:iCs w:val="0"/>
          <w:noProof w:val="0"/>
          <w:sz w:val="20"/>
          <w:szCs w:val="20"/>
          <w:lang w:val="nl-NL"/>
        </w:rPr>
        <w:t>Je</w:t>
      </w:r>
      <w:r w:rsidRPr="4EE089EB" w:rsidR="29EF730E">
        <w:rPr>
          <w:rFonts w:ascii="Arial" w:hAnsi="Arial" w:eastAsia="Arial" w:cs="Arial"/>
          <w:b w:val="0"/>
          <w:bCs w:val="0"/>
          <w:i w:val="0"/>
          <w:iCs w:val="0"/>
          <w:noProof w:val="0"/>
          <w:sz w:val="20"/>
          <w:szCs w:val="20"/>
          <w:lang w:val="nl-NL"/>
        </w:rPr>
        <w:t xml:space="preserve"> kunt aan de </w:t>
      </w:r>
      <w:r w:rsidRPr="4EE089EB" w:rsidR="29EF730E">
        <w:rPr>
          <w:rFonts w:ascii="Arial" w:hAnsi="Arial" w:eastAsia="Arial" w:cs="Arial"/>
          <w:b w:val="0"/>
          <w:bCs w:val="0"/>
          <w:i w:val="0"/>
          <w:iCs w:val="0"/>
          <w:noProof w:val="0"/>
          <w:sz w:val="20"/>
          <w:szCs w:val="20"/>
          <w:lang w:val="nl-NL"/>
        </w:rPr>
        <w:t>Spuk</w:t>
      </w:r>
      <w:r w:rsidRPr="4EE089EB" w:rsidR="29EF730E">
        <w:rPr>
          <w:rFonts w:ascii="Arial" w:hAnsi="Arial" w:eastAsia="Arial" w:cs="Arial"/>
          <w:b w:val="0"/>
          <w:bCs w:val="0"/>
          <w:i w:val="0"/>
          <w:iCs w:val="0"/>
          <w:noProof w:val="0"/>
          <w:sz w:val="20"/>
          <w:szCs w:val="20"/>
          <w:lang w:val="nl-NL"/>
        </w:rPr>
        <w:t xml:space="preserve"> </w:t>
      </w:r>
      <w:r w:rsidRPr="4EE089EB" w:rsidR="29EF730E">
        <w:rPr>
          <w:rFonts w:ascii="Arial" w:hAnsi="Arial" w:eastAsia="Arial" w:cs="Arial"/>
          <w:b w:val="0"/>
          <w:bCs w:val="0"/>
          <w:i w:val="0"/>
          <w:iCs w:val="0"/>
          <w:noProof w:val="0"/>
          <w:sz w:val="20"/>
          <w:szCs w:val="20"/>
          <w:lang w:val="nl-NL"/>
        </w:rPr>
        <w:t>geen rechten ontlenen</w:t>
      </w:r>
      <w:r w:rsidRPr="4EE089EB" w:rsidR="4265A9A6">
        <w:rPr>
          <w:rFonts w:ascii="Arial" w:hAnsi="Arial" w:eastAsia="Arial" w:cs="Arial"/>
          <w:b w:val="0"/>
          <w:bCs w:val="0"/>
          <w:i w:val="0"/>
          <w:iCs w:val="0"/>
          <w:noProof w:val="0"/>
          <w:sz w:val="20"/>
          <w:szCs w:val="20"/>
          <w:lang w:val="nl-NL"/>
        </w:rPr>
        <w:t>,</w:t>
      </w:r>
      <w:r w:rsidRPr="4EE089EB" w:rsidR="29EF730E">
        <w:rPr>
          <w:rFonts w:ascii="Arial" w:hAnsi="Arial" w:eastAsia="Arial" w:cs="Arial"/>
          <w:b w:val="0"/>
          <w:bCs w:val="0"/>
          <w:i w:val="0"/>
          <w:iCs w:val="0"/>
          <w:noProof w:val="0"/>
          <w:sz w:val="20"/>
          <w:szCs w:val="20"/>
          <w:lang w:val="nl-NL"/>
        </w:rPr>
        <w:t xml:space="preserve"> of een beroep doen op geld of middelen</w:t>
      </w:r>
      <w:r w:rsidRPr="4EE089EB" w:rsidR="321DB676">
        <w:rPr>
          <w:rFonts w:ascii="Arial" w:hAnsi="Arial" w:eastAsia="Arial" w:cs="Arial"/>
          <w:b w:val="0"/>
          <w:bCs w:val="0"/>
          <w:i w:val="0"/>
          <w:iCs w:val="0"/>
          <w:noProof w:val="0"/>
          <w:sz w:val="20"/>
          <w:szCs w:val="20"/>
          <w:lang w:val="nl-NL"/>
        </w:rPr>
        <w:t xml:space="preserve"> via de </w:t>
      </w:r>
      <w:r w:rsidRPr="4EE089EB" w:rsidR="321DB676">
        <w:rPr>
          <w:rFonts w:ascii="Arial" w:hAnsi="Arial" w:eastAsia="Arial" w:cs="Arial"/>
          <w:b w:val="0"/>
          <w:bCs w:val="0"/>
          <w:i w:val="0"/>
          <w:iCs w:val="0"/>
          <w:noProof w:val="0"/>
          <w:sz w:val="20"/>
          <w:szCs w:val="20"/>
          <w:lang w:val="nl-NL"/>
        </w:rPr>
        <w:t>Spuk</w:t>
      </w:r>
      <w:r w:rsidRPr="4EE089EB" w:rsidR="29EF730E">
        <w:rPr>
          <w:rFonts w:ascii="Arial" w:hAnsi="Arial" w:eastAsia="Arial" w:cs="Arial"/>
          <w:b w:val="0"/>
          <w:bCs w:val="0"/>
          <w:i w:val="0"/>
          <w:iCs w:val="0"/>
          <w:noProof w:val="0"/>
          <w:sz w:val="20"/>
          <w:szCs w:val="20"/>
          <w:lang w:val="nl-NL"/>
        </w:rPr>
        <w:t xml:space="preserve">. </w:t>
      </w:r>
      <w:r w:rsidRPr="4EE089EB" w:rsidR="3B3A8277">
        <w:rPr>
          <w:rFonts w:ascii="Arial" w:hAnsi="Arial" w:eastAsia="Arial" w:cs="Arial"/>
          <w:b w:val="0"/>
          <w:bCs w:val="0"/>
          <w:i w:val="0"/>
          <w:iCs w:val="0"/>
          <w:noProof w:val="0"/>
          <w:sz w:val="20"/>
          <w:szCs w:val="20"/>
          <w:lang w:val="nl-NL"/>
        </w:rPr>
        <w:t>A</w:t>
      </w:r>
      <w:r w:rsidRPr="4EE089EB" w:rsidR="50C2C9C6">
        <w:rPr>
          <w:rFonts w:ascii="Arial" w:hAnsi="Arial" w:eastAsia="Arial" w:cs="Arial"/>
          <w:b w:val="0"/>
          <w:bCs w:val="0"/>
          <w:i w:val="0"/>
          <w:iCs w:val="0"/>
          <w:noProof w:val="0"/>
          <w:sz w:val="20"/>
          <w:szCs w:val="20"/>
          <w:lang w:val="nl-NL"/>
        </w:rPr>
        <w:t xml:space="preserve">lle ouders die zich hebben aangemeld omdat ze mogelijk gedupeerd zijn, hebben recht op </w:t>
      </w:r>
      <w:r w:rsidRPr="4EE089EB" w:rsidR="50C2C9C6">
        <w:rPr>
          <w:rFonts w:ascii="Arial" w:hAnsi="Arial" w:eastAsia="Arial" w:cs="Arial"/>
          <w:b w:val="0"/>
          <w:bCs w:val="0"/>
          <w:i w:val="0"/>
          <w:iCs w:val="0"/>
          <w:noProof w:val="0"/>
          <w:sz w:val="20"/>
          <w:szCs w:val="20"/>
          <w:lang w:val="nl-NL"/>
        </w:rPr>
        <w:t>brede ondersteuning</w:t>
      </w:r>
      <w:r w:rsidRPr="4EE089EB" w:rsidR="50C2C9C6">
        <w:rPr>
          <w:rFonts w:ascii="Arial" w:hAnsi="Arial" w:eastAsia="Arial" w:cs="Arial"/>
          <w:b w:val="0"/>
          <w:bCs w:val="0"/>
          <w:i w:val="0"/>
          <w:iCs w:val="0"/>
          <w:noProof w:val="0"/>
          <w:sz w:val="20"/>
          <w:szCs w:val="20"/>
          <w:lang w:val="nl-NL"/>
        </w:rPr>
        <w:t xml:space="preserve"> </w:t>
      </w:r>
      <w:r w:rsidRPr="4EE089EB" w:rsidR="2BB72012">
        <w:rPr>
          <w:rFonts w:ascii="Arial" w:hAnsi="Arial" w:eastAsia="Arial" w:cs="Arial"/>
          <w:b w:val="0"/>
          <w:bCs w:val="0"/>
          <w:i w:val="0"/>
          <w:iCs w:val="0"/>
          <w:noProof w:val="0"/>
          <w:sz w:val="20"/>
          <w:szCs w:val="20"/>
          <w:lang w:val="nl-NL"/>
        </w:rPr>
        <w:t xml:space="preserve">(hulp) </w:t>
      </w:r>
      <w:r w:rsidRPr="4EE089EB" w:rsidR="50C2C9C6">
        <w:rPr>
          <w:rFonts w:ascii="Arial" w:hAnsi="Arial" w:eastAsia="Arial" w:cs="Arial"/>
          <w:b w:val="0"/>
          <w:bCs w:val="0"/>
          <w:i w:val="0"/>
          <w:iCs w:val="0"/>
          <w:noProof w:val="0"/>
          <w:sz w:val="20"/>
          <w:szCs w:val="20"/>
          <w:lang w:val="nl-NL"/>
        </w:rPr>
        <w:t>door hun gemeente. Dat staat in de Wet hersteloperatie toeslagen. D</w:t>
      </w:r>
      <w:r w:rsidRPr="4EE089EB" w:rsidR="33202B97">
        <w:rPr>
          <w:rFonts w:ascii="Arial" w:hAnsi="Arial" w:eastAsia="Arial" w:cs="Arial"/>
          <w:b w:val="0"/>
          <w:bCs w:val="0"/>
          <w:i w:val="0"/>
          <w:iCs w:val="0"/>
          <w:noProof w:val="0"/>
          <w:sz w:val="20"/>
          <w:szCs w:val="20"/>
          <w:lang w:val="nl-NL"/>
        </w:rPr>
        <w:t>i</w:t>
      </w:r>
      <w:r w:rsidRPr="4EE089EB" w:rsidR="50C2C9C6">
        <w:rPr>
          <w:rFonts w:ascii="Arial" w:hAnsi="Arial" w:eastAsia="Arial" w:cs="Arial"/>
          <w:b w:val="0"/>
          <w:bCs w:val="0"/>
          <w:i w:val="0"/>
          <w:iCs w:val="0"/>
          <w:noProof w:val="0"/>
          <w:sz w:val="20"/>
          <w:szCs w:val="20"/>
          <w:lang w:val="nl-NL"/>
        </w:rPr>
        <w:t xml:space="preserve">e </w:t>
      </w:r>
      <w:r w:rsidRPr="4EE089EB" w:rsidR="08244E9B">
        <w:rPr>
          <w:rFonts w:ascii="Arial" w:hAnsi="Arial" w:eastAsia="Arial" w:cs="Arial"/>
          <w:b w:val="0"/>
          <w:bCs w:val="0"/>
          <w:i w:val="0"/>
          <w:iCs w:val="0"/>
          <w:noProof w:val="0"/>
          <w:sz w:val="20"/>
          <w:szCs w:val="20"/>
          <w:lang w:val="nl-NL"/>
        </w:rPr>
        <w:t>hulp</w:t>
      </w:r>
      <w:r w:rsidRPr="4EE089EB" w:rsidR="50C2C9C6">
        <w:rPr>
          <w:rFonts w:ascii="Arial" w:hAnsi="Arial" w:eastAsia="Arial" w:cs="Arial"/>
          <w:b w:val="0"/>
          <w:bCs w:val="0"/>
          <w:i w:val="0"/>
          <w:iCs w:val="0"/>
          <w:noProof w:val="0"/>
          <w:sz w:val="20"/>
          <w:szCs w:val="20"/>
          <w:lang w:val="nl-NL"/>
        </w:rPr>
        <w:t xml:space="preserve"> is altijd op maat en de afspraken tussen ouders en de gemeente worden vastgelegd in een het pla</w:t>
      </w:r>
      <w:r w:rsidRPr="4EE089EB" w:rsidR="2D2390A3">
        <w:rPr>
          <w:rFonts w:ascii="Arial" w:hAnsi="Arial" w:eastAsia="Arial" w:cs="Arial"/>
          <w:b w:val="0"/>
          <w:bCs w:val="0"/>
          <w:i w:val="0"/>
          <w:iCs w:val="0"/>
          <w:noProof w:val="0"/>
          <w:sz w:val="20"/>
          <w:szCs w:val="20"/>
          <w:lang w:val="nl-NL"/>
        </w:rPr>
        <w:t>n</w:t>
      </w:r>
      <w:r w:rsidRPr="4EE089EB" w:rsidR="50C2C9C6">
        <w:rPr>
          <w:rFonts w:ascii="Arial" w:hAnsi="Arial" w:eastAsia="Arial" w:cs="Arial"/>
          <w:b w:val="0"/>
          <w:bCs w:val="0"/>
          <w:i w:val="0"/>
          <w:iCs w:val="0"/>
          <w:noProof w:val="0"/>
          <w:sz w:val="20"/>
          <w:szCs w:val="20"/>
          <w:lang w:val="nl-NL"/>
        </w:rPr>
        <w:t xml:space="preserve"> van aanpak. </w:t>
      </w:r>
      <w:r w:rsidRPr="4EE089EB" w:rsidR="29EF730E">
        <w:rPr>
          <w:rFonts w:ascii="Arial" w:hAnsi="Arial" w:eastAsia="Arial" w:cs="Arial"/>
          <w:b w:val="0"/>
          <w:bCs w:val="0"/>
          <w:i w:val="0"/>
          <w:iCs w:val="0"/>
          <w:noProof w:val="0"/>
          <w:sz w:val="20"/>
          <w:szCs w:val="20"/>
          <w:lang w:val="nl-NL"/>
        </w:rPr>
        <w:t xml:space="preserve">De </w:t>
      </w:r>
      <w:r w:rsidRPr="4EE089EB" w:rsidR="29EF730E">
        <w:rPr>
          <w:rFonts w:ascii="Arial" w:hAnsi="Arial" w:eastAsia="Arial" w:cs="Arial"/>
          <w:b w:val="0"/>
          <w:bCs w:val="0"/>
          <w:i w:val="0"/>
          <w:iCs w:val="0"/>
          <w:noProof w:val="0"/>
          <w:sz w:val="20"/>
          <w:szCs w:val="20"/>
          <w:lang w:val="nl-NL"/>
        </w:rPr>
        <w:t>Spuk</w:t>
      </w:r>
      <w:r w:rsidRPr="4EE089EB" w:rsidR="29EF730E">
        <w:rPr>
          <w:rFonts w:ascii="Arial" w:hAnsi="Arial" w:eastAsia="Arial" w:cs="Arial"/>
          <w:b w:val="0"/>
          <w:bCs w:val="0"/>
          <w:i w:val="0"/>
          <w:iCs w:val="0"/>
          <w:noProof w:val="0"/>
          <w:sz w:val="20"/>
          <w:szCs w:val="20"/>
          <w:lang w:val="nl-NL"/>
        </w:rPr>
        <w:t xml:space="preserve"> speelt </w:t>
      </w:r>
      <w:r w:rsidRPr="4EE089EB" w:rsidR="29EF730E">
        <w:rPr>
          <w:rFonts w:ascii="Arial" w:hAnsi="Arial" w:eastAsia="Arial" w:cs="Arial"/>
          <w:b w:val="0"/>
          <w:bCs w:val="0"/>
          <w:i w:val="0"/>
          <w:iCs w:val="0"/>
          <w:noProof w:val="0"/>
          <w:sz w:val="20"/>
          <w:szCs w:val="20"/>
          <w:lang w:val="nl-NL"/>
        </w:rPr>
        <w:t>geen rol bij het bepalen van de hulp die jij of je gezin nodig hebben. Dat bespre</w:t>
      </w:r>
      <w:r w:rsidRPr="4EE089EB" w:rsidR="7378D144">
        <w:rPr>
          <w:rFonts w:ascii="Arial" w:hAnsi="Arial" w:eastAsia="Arial" w:cs="Arial"/>
          <w:b w:val="0"/>
          <w:bCs w:val="0"/>
          <w:i w:val="0"/>
          <w:iCs w:val="0"/>
          <w:noProof w:val="0"/>
          <w:sz w:val="20"/>
          <w:szCs w:val="20"/>
          <w:lang w:val="nl-NL"/>
        </w:rPr>
        <w:t>e</w:t>
      </w:r>
      <w:r w:rsidRPr="4EE089EB" w:rsidR="29EF730E">
        <w:rPr>
          <w:rFonts w:ascii="Arial" w:hAnsi="Arial" w:eastAsia="Arial" w:cs="Arial"/>
          <w:b w:val="0"/>
          <w:bCs w:val="0"/>
          <w:i w:val="0"/>
          <w:iCs w:val="0"/>
          <w:noProof w:val="0"/>
          <w:sz w:val="20"/>
          <w:szCs w:val="20"/>
          <w:lang w:val="nl-NL"/>
        </w:rPr>
        <w:t xml:space="preserve">k </w:t>
      </w:r>
      <w:r w:rsidRPr="4EE089EB" w:rsidR="2E1A69A8">
        <w:rPr>
          <w:rFonts w:ascii="Arial" w:hAnsi="Arial" w:eastAsia="Arial" w:cs="Arial"/>
          <w:b w:val="0"/>
          <w:bCs w:val="0"/>
          <w:i w:val="0"/>
          <w:iCs w:val="0"/>
          <w:noProof w:val="0"/>
          <w:sz w:val="20"/>
          <w:szCs w:val="20"/>
          <w:lang w:val="nl-NL"/>
        </w:rPr>
        <w:t>j</w:t>
      </w:r>
      <w:r w:rsidRPr="4EE089EB" w:rsidR="29EF730E">
        <w:rPr>
          <w:rFonts w:ascii="Arial" w:hAnsi="Arial" w:eastAsia="Arial" w:cs="Arial"/>
          <w:b w:val="0"/>
          <w:bCs w:val="0"/>
          <w:i w:val="0"/>
          <w:iCs w:val="0"/>
          <w:noProof w:val="0"/>
          <w:sz w:val="20"/>
          <w:szCs w:val="20"/>
          <w:lang w:val="nl-NL"/>
        </w:rPr>
        <w:t>e samen</w:t>
      </w:r>
      <w:r w:rsidRPr="4EE089EB" w:rsidR="2397FFF9">
        <w:rPr>
          <w:rFonts w:ascii="Arial" w:hAnsi="Arial" w:eastAsia="Arial" w:cs="Arial"/>
          <w:b w:val="0"/>
          <w:bCs w:val="0"/>
          <w:i w:val="0"/>
          <w:iCs w:val="0"/>
          <w:noProof w:val="0"/>
          <w:sz w:val="20"/>
          <w:szCs w:val="20"/>
          <w:lang w:val="nl-NL"/>
        </w:rPr>
        <w:t xml:space="preserve"> met de gemeente</w:t>
      </w:r>
      <w:r w:rsidRPr="4EE089EB" w:rsidR="62120327">
        <w:rPr>
          <w:rFonts w:ascii="Arial" w:hAnsi="Arial" w:eastAsia="Arial" w:cs="Arial"/>
          <w:b w:val="0"/>
          <w:bCs w:val="0"/>
          <w:i w:val="0"/>
          <w:iCs w:val="0"/>
          <w:noProof w:val="0"/>
          <w:sz w:val="20"/>
          <w:szCs w:val="20"/>
          <w:lang w:val="nl-NL"/>
        </w:rPr>
        <w:t>. Wat jij nodig hebt om een nieuwe start te maken, staat</w:t>
      </w:r>
      <w:r w:rsidRPr="4EE089EB" w:rsidR="34878B46">
        <w:rPr>
          <w:rFonts w:ascii="Arial" w:hAnsi="Arial" w:eastAsia="Arial" w:cs="Arial"/>
          <w:b w:val="0"/>
          <w:bCs w:val="0"/>
          <w:i w:val="0"/>
          <w:iCs w:val="0"/>
          <w:noProof w:val="0"/>
          <w:sz w:val="20"/>
          <w:szCs w:val="20"/>
          <w:lang w:val="nl-NL"/>
        </w:rPr>
        <w:t xml:space="preserve"> daarbij</w:t>
      </w:r>
      <w:r w:rsidRPr="4EE089EB" w:rsidR="62120327">
        <w:rPr>
          <w:rFonts w:ascii="Arial" w:hAnsi="Arial" w:eastAsia="Arial" w:cs="Arial"/>
          <w:b w:val="0"/>
          <w:bCs w:val="0"/>
          <w:i w:val="0"/>
          <w:iCs w:val="0"/>
          <w:noProof w:val="0"/>
          <w:sz w:val="20"/>
          <w:szCs w:val="20"/>
          <w:lang w:val="nl-NL"/>
        </w:rPr>
        <w:t xml:space="preserve"> centraal</w:t>
      </w:r>
      <w:r w:rsidRPr="4EE089EB" w:rsidR="33640EAC">
        <w:rPr>
          <w:rFonts w:ascii="Arial" w:hAnsi="Arial" w:eastAsia="Arial" w:cs="Arial"/>
          <w:b w:val="0"/>
          <w:bCs w:val="0"/>
          <w:i w:val="0"/>
          <w:iCs w:val="0"/>
          <w:noProof w:val="0"/>
          <w:sz w:val="20"/>
          <w:szCs w:val="20"/>
          <w:lang w:val="nl-NL"/>
        </w:rPr>
        <w:t>.</w:t>
      </w:r>
    </w:p>
    <w:p w:rsidR="0AEB01AC" w:rsidP="0AEB01AC" w:rsidRDefault="0AEB01AC" w14:paraId="67ED33E7" w14:textId="04950D07">
      <w:pPr>
        <w:pStyle w:val="Standaard"/>
        <w:bidi w:val="0"/>
        <w:rPr>
          <w:rFonts w:ascii="Arial" w:hAnsi="Arial" w:eastAsia="Arial" w:cs="Arial"/>
          <w:b w:val="0"/>
          <w:bCs w:val="0"/>
          <w:i w:val="0"/>
          <w:iCs w:val="0"/>
          <w:noProof w:val="0"/>
          <w:sz w:val="20"/>
          <w:szCs w:val="20"/>
          <w:lang w:val="nl-NL"/>
        </w:rPr>
      </w:pPr>
    </w:p>
    <w:p w:rsidR="0AEB01AC" w:rsidP="0AEB01AC" w:rsidRDefault="0AEB01AC" w14:paraId="6159E265" w14:textId="0DDB2171">
      <w:pPr>
        <w:pStyle w:val="Standaard"/>
        <w:bidi w:val="0"/>
        <w:rPr>
          <w:rFonts w:ascii="Calibri" w:hAnsi="Calibri" w:eastAsia="Calibri" w:cs="Calibri"/>
          <w:b w:val="0"/>
          <w:bCs w:val="0"/>
          <w:i w:val="0"/>
          <w:iCs w:val="0"/>
          <w:caps w:val="0"/>
          <w:smallCaps w:val="0"/>
          <w:noProof w:val="0"/>
          <w:color w:val="000000" w:themeColor="text1" w:themeTint="FF" w:themeShade="FF"/>
          <w:sz w:val="22"/>
          <w:szCs w:val="22"/>
          <w:lang w:val="nl-NL"/>
        </w:rPr>
      </w:pPr>
    </w:p>
    <w:sectPr w:rsidRPr="00414190" w:rsidR="002764BF" w:rsidSect="00590D35">
      <w:headerReference w:type="default" r:id="rId12"/>
      <w:footerReference w:type="default" r:id="rId13"/>
      <w:headerReference w:type="first" r:id="rId14"/>
      <w:footerReference w:type="first" r:id="rId15"/>
      <w:type w:val="continuous"/>
      <w:pgSz w:w="11905" w:h="16837" w:orient="portrait"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B9D" w:rsidRDefault="00651B9D" w14:paraId="2F9B3FF8" w14:textId="77777777">
      <w:r>
        <w:separator/>
      </w:r>
    </w:p>
  </w:endnote>
  <w:endnote w:type="continuationSeparator" w:id="0">
    <w:p w:rsidR="00651B9D" w:rsidRDefault="00651B9D" w14:paraId="664F66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607447" w:rsidR="00EE6875" w:rsidP="00607447" w:rsidRDefault="00241172" w14:paraId="1C6B20DE" w14:textId="7777777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60649C1C" wp14:editId="0EC5C8A6">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4684E" w:rsidR="0014684E" w:rsidP="0014684E" w:rsidRDefault="0037427A" w14:paraId="77ED076C" w14:textId="77777777">
                          <w:pPr>
                            <w:jc w:val="right"/>
                          </w:pPr>
                          <w:r>
                            <w:fldChar w:fldCharType="begin"/>
                          </w:r>
                          <w:r w:rsidR="00433ED1">
                            <w:instrText xml:space="preserve"> PAGE \# "0" \* MERGEFORMAT </w:instrText>
                          </w:r>
                          <w:r>
                            <w:fldChar w:fldCharType="separate"/>
                          </w:r>
                          <w:r w:rsidR="00320CA4">
                            <w:rPr>
                              <w:noProof/>
                            </w:rPr>
                            <w:t>2</w:t>
                          </w:r>
                          <w:r>
                            <w:fldChar w:fldCharType="end"/>
                          </w:r>
                          <w:r w:rsidRPr="000742B5" w:rsidR="0014684E">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649C1C">
              <v:stroke joinstyle="miter"/>
              <v:path gradientshapeok="t" o:connecttype="rect"/>
            </v:shapetype>
            <v:shape id="Text Box 8"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o:allowincell="f"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v:textbox inset="0,0,0,0">
                <w:txbxContent>
                  <w:p w:rsidRPr="0014684E" w:rsidR="0014684E" w:rsidP="0014684E" w:rsidRDefault="0037427A" w14:paraId="77ED076C" w14:textId="77777777">
                    <w:pPr>
                      <w:jc w:val="right"/>
                    </w:pPr>
                    <w:r>
                      <w:fldChar w:fldCharType="begin"/>
                    </w:r>
                    <w:r w:rsidR="00433ED1">
                      <w:instrText xml:space="preserve"> PAGE \# "0" \* MERGEFORMAT </w:instrText>
                    </w:r>
                    <w:r>
                      <w:fldChar w:fldCharType="separate"/>
                    </w:r>
                    <w:r w:rsidR="00320CA4">
                      <w:rPr>
                        <w:noProof/>
                      </w:rPr>
                      <w:t>2</w:t>
                    </w:r>
                    <w:r>
                      <w:fldChar w:fldCharType="end"/>
                    </w:r>
                    <w:r w:rsidRPr="000742B5" w:rsidR="0014684E">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54AF400D" wp14:editId="623911F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1A4F" w:rsidR="00607447" w:rsidP="00607447" w:rsidRDefault="00607447" w14:paraId="260930A1" w14:textId="77777777">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w14:anchorId="54AF400D">
              <v:textbox inset="0,0,0,0">
                <w:txbxContent>
                  <w:p w:rsidRPr="00901A4F" w:rsidR="00607447" w:rsidP="00607447" w:rsidRDefault="00607447" w14:paraId="260930A1" w14:textId="77777777">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776AB" w:rsidR="004776AB" w:rsidP="004C36DA" w:rsidRDefault="0011133E" w14:paraId="7C9E7AB1" w14:textId="77777777">
    <w:pPr>
      <w:spacing w:before="1" w:line="189" w:lineRule="exact"/>
      <w:textAlignment w:val="baseline"/>
    </w:pPr>
    <w:r>
      <w:rPr>
        <w:rFonts w:eastAsia="Arial"/>
        <w:b/>
        <w:noProof/>
        <w:sz w:val="16"/>
      </w:rPr>
      <w:drawing>
        <wp:anchor distT="0" distB="0" distL="114300" distR="114300" simplePos="0" relativeHeight="251674623" behindDoc="0" locked="0" layoutInCell="1" allowOverlap="1" wp14:anchorId="5B418903" wp14:editId="7C3212D3">
          <wp:simplePos x="0" y="0"/>
          <wp:positionH relativeFrom="column">
            <wp:posOffset>4896056</wp:posOffset>
          </wp:positionH>
          <wp:positionV relativeFrom="paragraph">
            <wp:posOffset>-866140</wp:posOffset>
          </wp:positionV>
          <wp:extent cx="1695140" cy="447795"/>
          <wp:effectExtent l="0" t="0" r="635" b="9525"/>
          <wp:wrapNone/>
          <wp:docPr id="7" name="Afbeelding 7" descr="toggle_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G Realisatie TA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140" cy="447795"/>
                  </a:xfrm>
                  <a:prstGeom prst="rect">
                    <a:avLst/>
                  </a:prstGeom>
                </pic:spPr>
              </pic:pic>
            </a:graphicData>
          </a:graphic>
          <wp14:sizeRelH relativeFrom="margin">
            <wp14:pctWidth>0</wp14:pctWidth>
          </wp14:sizeRelH>
          <wp14:sizeRelV relativeFrom="margin">
            <wp14:pctHeight>0</wp14:pctHeight>
          </wp14:sizeRelV>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28092795" wp14:editId="02404D9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1A4F" w:rsidR="004C36DA" w:rsidP="004C36DA" w:rsidRDefault="004C36DA" w14:paraId="668DB540" w14:textId="77777777">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092795">
              <v:stroke joinstyle="miter"/>
              <v:path gradientshapeok="t" o:connecttype="rect"/>
            </v:shapetype>
            <v:shape id="Text Box 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v:textbox inset="0,0,0,0">
                <w:txbxContent>
                  <w:p w:rsidRPr="00901A4F" w:rsidR="004C36DA" w:rsidP="004C36DA" w:rsidRDefault="004C36DA" w14:paraId="668DB540" w14:textId="77777777">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B9D" w:rsidRDefault="00651B9D" w14:paraId="02715812" w14:textId="77777777">
      <w:r>
        <w:separator/>
      </w:r>
    </w:p>
  </w:footnote>
  <w:footnote w:type="continuationSeparator" w:id="0">
    <w:p w:rsidR="00651B9D" w:rsidRDefault="00651B9D" w14:paraId="7BD918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926" w:rsidP="00F71926" w:rsidRDefault="00F71926" w14:paraId="2A4ADC77" w14:textId="77777777">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0148" w:rsidP="00590D35" w:rsidRDefault="00F22C5D" w14:paraId="13C9BB61" w14:textId="77777777">
    <w:pPr>
      <w:spacing w:after="1560"/>
    </w:pPr>
    <w:r>
      <w:rPr>
        <w:noProof/>
      </w:rPr>
      <w:drawing>
        <wp:anchor distT="0" distB="0" distL="114300" distR="114300" simplePos="0" relativeHeight="251673599" behindDoc="0" locked="0" layoutInCell="1" allowOverlap="1" wp14:anchorId="4272B8AC" wp14:editId="46238210">
          <wp:simplePos x="0" y="0"/>
          <wp:positionH relativeFrom="column">
            <wp:posOffset>-343535</wp:posOffset>
          </wp:positionH>
          <wp:positionV relativeFrom="paragraph">
            <wp:posOffset>428625</wp:posOffset>
          </wp:positionV>
          <wp:extent cx="868790" cy="589280"/>
          <wp:effectExtent l="0" t="0" r="7620" b="127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70562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cb92dc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8">
    <w:nsid w:val="364d53c3"/>
    <w:multiLevelType xmlns:w="http://schemas.openxmlformats.org/wordprocessingml/2006/main" w:val="hybridMultilevel"/>
    <w:lvl xmlns:w="http://schemas.openxmlformats.org/wordprocessingml/2006/main" w:ilvl="0">
      <w:start w:val="1"/>
      <w:numFmt w:val="decimal"/>
      <w:lvlText w:val="%1."/>
      <w:lvlJc w:val="left"/>
      <w:pPr>
        <w:ind w:left="360" w:hanging="360"/>
      </w:pPr>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7">
    <w:nsid w:val="d099b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a265ba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18fde6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9ea558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691fb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cb089f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f57310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69172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5c4415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e20f30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e63ee0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3"/>
    <w:multiLevelType w:val="singleLevel"/>
    <w:tmpl w:val="093A5854"/>
    <w:lvl w:ilvl="0">
      <w:start w:val="1"/>
      <w:numFmt w:val="bullet"/>
      <w:lvlText w:val="-"/>
      <w:lvlJc w:val="left"/>
      <w:pPr>
        <w:ind w:left="587" w:hanging="360"/>
      </w:pPr>
      <w:rPr>
        <w:rFonts w:hint="default" w:ascii="Courier New" w:hAnsi="Courier New"/>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hint="default" w:ascii="Symbol" w:hAnsi="Symbol"/>
      </w:rPr>
    </w:lvl>
    <w:lvl w:ilvl="1" w:tplc="031203A6">
      <w:start w:val="1"/>
      <w:numFmt w:val="bullet"/>
      <w:lvlText w:val="-"/>
      <w:lvlJc w:val="left"/>
      <w:pPr>
        <w:tabs>
          <w:tab w:val="num" w:pos="454"/>
        </w:tabs>
        <w:ind w:left="454" w:hanging="227"/>
      </w:pPr>
      <w:rPr>
        <w:rFonts w:hint="default" w:ascii="Courier New" w:hAnsi="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hint="default" w:ascii="Symbol" w:hAnsi="Symbol"/>
        <w:sz w:val="20"/>
      </w:rPr>
    </w:lvl>
    <w:lvl w:ilvl="1">
      <w:start w:val="1"/>
      <w:numFmt w:val="bullet"/>
      <w:lvlText w:val=""/>
      <w:lvlJc w:val="left"/>
      <w:pPr>
        <w:ind w:left="567" w:hanging="283"/>
      </w:pPr>
      <w:rPr>
        <w:rFonts w:hint="default" w:ascii="Symbol" w:hAnsi="Symbol"/>
      </w:rPr>
    </w:lvl>
    <w:lvl w:ilvl="2">
      <w:start w:val="1"/>
      <w:numFmt w:val="bullet"/>
      <w:lvlText w:val=""/>
      <w:lvlJc w:val="left"/>
      <w:pPr>
        <w:ind w:left="851" w:hanging="284"/>
      </w:pPr>
      <w:rPr>
        <w:rFonts w:hint="default" w:ascii="Symbol" w:hAnsi="Symbol"/>
      </w:rPr>
    </w:lvl>
    <w:lvl w:ilvl="3">
      <w:start w:val="1"/>
      <w:numFmt w:val="bullet"/>
      <w:lvlText w:val=""/>
      <w:lvlJc w:val="left"/>
      <w:pPr>
        <w:ind w:left="1134" w:hanging="283"/>
      </w:pPr>
      <w:rPr>
        <w:rFonts w:hint="default" w:ascii="Symbol" w:hAnsi="Symbol"/>
      </w:rPr>
    </w:lvl>
    <w:lvl w:ilvl="4">
      <w:start w:val="1"/>
      <w:numFmt w:val="bullet"/>
      <w:lvlText w:val=""/>
      <w:lvlJc w:val="left"/>
      <w:pPr>
        <w:ind w:left="1418" w:hanging="284"/>
      </w:pPr>
      <w:rPr>
        <w:rFonts w:hint="default" w:ascii="Symbol" w:hAnsi="Symbol"/>
      </w:rPr>
    </w:lvl>
    <w:lvl w:ilvl="5">
      <w:start w:val="1"/>
      <w:numFmt w:val="bullet"/>
      <w:lvlText w:val=""/>
      <w:lvlJc w:val="left"/>
      <w:pPr>
        <w:tabs>
          <w:tab w:val="num" w:pos="14175"/>
        </w:tabs>
        <w:ind w:left="1701" w:hanging="283"/>
      </w:pPr>
      <w:rPr>
        <w:rFonts w:hint="default" w:ascii="Symbol" w:hAnsi="Symbol"/>
      </w:rPr>
    </w:lvl>
    <w:lvl w:ilvl="6">
      <w:start w:val="1"/>
      <w:numFmt w:val="bullet"/>
      <w:lvlText w:val=""/>
      <w:lvlJc w:val="left"/>
      <w:pPr>
        <w:ind w:left="1985" w:hanging="284"/>
      </w:pPr>
      <w:rPr>
        <w:rFonts w:hint="default" w:ascii="Symbol" w:hAnsi="Symbol"/>
      </w:rPr>
    </w:lvl>
    <w:lvl w:ilvl="7">
      <w:start w:val="1"/>
      <w:numFmt w:val="bullet"/>
      <w:lvlText w:val=""/>
      <w:lvlJc w:val="left"/>
      <w:pPr>
        <w:ind w:left="2268" w:hanging="283"/>
      </w:pPr>
      <w:rPr>
        <w:rFonts w:hint="default" w:ascii="Symbol" w:hAnsi="Symbol"/>
      </w:rPr>
    </w:lvl>
    <w:lvl w:ilvl="8">
      <w:start w:val="1"/>
      <w:numFmt w:val="bullet"/>
      <w:lvlText w:val=""/>
      <w:lvlJc w:val="left"/>
      <w:pPr>
        <w:ind w:left="2552" w:hanging="284"/>
      </w:pPr>
      <w:rPr>
        <w:rFonts w:hint="default" w:ascii="Symbol" w:hAnsi="Symbol"/>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hint="default" w:ascii="Arial" w:hAnsi="Arial"/>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hint="default" w:ascii="Symbol" w:hAnsi="Symbol"/>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hint="default" w:ascii="Symbol" w:hAnsi="Symbol"/>
      </w:rPr>
    </w:lvl>
    <w:lvl w:ilvl="1" w:tplc="CE924210">
      <w:start w:val="1"/>
      <w:numFmt w:val="bullet"/>
      <w:lvlText w:val="-"/>
      <w:lvlJc w:val="left"/>
      <w:pPr>
        <w:ind w:left="454" w:hanging="227"/>
      </w:pPr>
      <w:rPr>
        <w:rFonts w:hint="default" w:ascii="Courier New" w:hAnsi="Courier New"/>
      </w:rPr>
    </w:lvl>
    <w:lvl w:ilvl="2" w:tplc="D20A77E2" w:tentative="1">
      <w:start w:val="1"/>
      <w:numFmt w:val="bullet"/>
      <w:lvlText w:val=""/>
      <w:lvlJc w:val="left"/>
      <w:pPr>
        <w:ind w:left="2160" w:hanging="360"/>
      </w:pPr>
      <w:rPr>
        <w:rFonts w:hint="default" w:ascii="Wingdings" w:hAnsi="Wingdings"/>
      </w:rPr>
    </w:lvl>
    <w:lvl w:ilvl="3" w:tplc="811214F8" w:tentative="1">
      <w:start w:val="1"/>
      <w:numFmt w:val="bullet"/>
      <w:lvlText w:val=""/>
      <w:lvlJc w:val="left"/>
      <w:pPr>
        <w:ind w:left="2880" w:hanging="360"/>
      </w:pPr>
      <w:rPr>
        <w:rFonts w:hint="default" w:ascii="Symbol" w:hAnsi="Symbol"/>
      </w:rPr>
    </w:lvl>
    <w:lvl w:ilvl="4" w:tplc="CE66B780" w:tentative="1">
      <w:start w:val="1"/>
      <w:numFmt w:val="bullet"/>
      <w:lvlText w:val="o"/>
      <w:lvlJc w:val="left"/>
      <w:pPr>
        <w:ind w:left="3600" w:hanging="360"/>
      </w:pPr>
      <w:rPr>
        <w:rFonts w:hint="default" w:ascii="Courier New" w:hAnsi="Courier New" w:cs="Courier New"/>
      </w:rPr>
    </w:lvl>
    <w:lvl w:ilvl="5" w:tplc="31FACAE8" w:tentative="1">
      <w:start w:val="1"/>
      <w:numFmt w:val="bullet"/>
      <w:lvlText w:val=""/>
      <w:lvlJc w:val="left"/>
      <w:pPr>
        <w:ind w:left="4320" w:hanging="360"/>
      </w:pPr>
      <w:rPr>
        <w:rFonts w:hint="default" w:ascii="Wingdings" w:hAnsi="Wingdings"/>
      </w:rPr>
    </w:lvl>
    <w:lvl w:ilvl="6" w:tplc="B4547136" w:tentative="1">
      <w:start w:val="1"/>
      <w:numFmt w:val="bullet"/>
      <w:lvlText w:val=""/>
      <w:lvlJc w:val="left"/>
      <w:pPr>
        <w:ind w:left="5040" w:hanging="360"/>
      </w:pPr>
      <w:rPr>
        <w:rFonts w:hint="default" w:ascii="Symbol" w:hAnsi="Symbol"/>
      </w:rPr>
    </w:lvl>
    <w:lvl w:ilvl="7" w:tplc="8B1630B2" w:tentative="1">
      <w:start w:val="1"/>
      <w:numFmt w:val="bullet"/>
      <w:lvlText w:val="o"/>
      <w:lvlJc w:val="left"/>
      <w:pPr>
        <w:ind w:left="5760" w:hanging="360"/>
      </w:pPr>
      <w:rPr>
        <w:rFonts w:hint="default" w:ascii="Courier New" w:hAnsi="Courier New" w:cs="Courier New"/>
      </w:rPr>
    </w:lvl>
    <w:lvl w:ilvl="8" w:tplc="85023CC8" w:tentative="1">
      <w:start w:val="1"/>
      <w:numFmt w:val="bullet"/>
      <w:lvlText w:val=""/>
      <w:lvlJc w:val="left"/>
      <w:pPr>
        <w:ind w:left="6480" w:hanging="360"/>
      </w:pPr>
      <w:rPr>
        <w:rFonts w:hint="default" w:ascii="Wingdings" w:hAnsi="Wingdings"/>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hint="default" w:ascii="Symbol" w:hAnsi="Symbol"/>
      </w:rPr>
    </w:lvl>
    <w:lvl w:ilvl="1" w:tplc="04130019" w:tentative="1">
      <w:start w:val="1"/>
      <w:numFmt w:val="bullet"/>
      <w:lvlText w:val="o"/>
      <w:lvlJc w:val="left"/>
      <w:pPr>
        <w:ind w:left="1667" w:hanging="360"/>
      </w:pPr>
      <w:rPr>
        <w:rFonts w:hint="default" w:ascii="Courier New" w:hAnsi="Courier New" w:cs="Courier New"/>
      </w:rPr>
    </w:lvl>
    <w:lvl w:ilvl="2" w:tplc="0413001B" w:tentative="1">
      <w:start w:val="1"/>
      <w:numFmt w:val="bullet"/>
      <w:lvlText w:val=""/>
      <w:lvlJc w:val="left"/>
      <w:pPr>
        <w:ind w:left="2387" w:hanging="360"/>
      </w:pPr>
      <w:rPr>
        <w:rFonts w:hint="default" w:ascii="Wingdings" w:hAnsi="Wingdings"/>
      </w:rPr>
    </w:lvl>
    <w:lvl w:ilvl="3" w:tplc="0413000F" w:tentative="1">
      <w:start w:val="1"/>
      <w:numFmt w:val="bullet"/>
      <w:lvlText w:val=""/>
      <w:lvlJc w:val="left"/>
      <w:pPr>
        <w:ind w:left="3107" w:hanging="360"/>
      </w:pPr>
      <w:rPr>
        <w:rFonts w:hint="default" w:ascii="Symbol" w:hAnsi="Symbol"/>
      </w:rPr>
    </w:lvl>
    <w:lvl w:ilvl="4" w:tplc="04130019" w:tentative="1">
      <w:start w:val="1"/>
      <w:numFmt w:val="bullet"/>
      <w:lvlText w:val="o"/>
      <w:lvlJc w:val="left"/>
      <w:pPr>
        <w:ind w:left="3827" w:hanging="360"/>
      </w:pPr>
      <w:rPr>
        <w:rFonts w:hint="default" w:ascii="Courier New" w:hAnsi="Courier New" w:cs="Courier New"/>
      </w:rPr>
    </w:lvl>
    <w:lvl w:ilvl="5" w:tplc="0413001B" w:tentative="1">
      <w:start w:val="1"/>
      <w:numFmt w:val="bullet"/>
      <w:lvlText w:val=""/>
      <w:lvlJc w:val="left"/>
      <w:pPr>
        <w:ind w:left="4547" w:hanging="360"/>
      </w:pPr>
      <w:rPr>
        <w:rFonts w:hint="default" w:ascii="Wingdings" w:hAnsi="Wingdings"/>
      </w:rPr>
    </w:lvl>
    <w:lvl w:ilvl="6" w:tplc="0413000F" w:tentative="1">
      <w:start w:val="1"/>
      <w:numFmt w:val="bullet"/>
      <w:lvlText w:val=""/>
      <w:lvlJc w:val="left"/>
      <w:pPr>
        <w:ind w:left="5267" w:hanging="360"/>
      </w:pPr>
      <w:rPr>
        <w:rFonts w:hint="default" w:ascii="Symbol" w:hAnsi="Symbol"/>
      </w:rPr>
    </w:lvl>
    <w:lvl w:ilvl="7" w:tplc="04130019" w:tentative="1">
      <w:start w:val="1"/>
      <w:numFmt w:val="bullet"/>
      <w:lvlText w:val="o"/>
      <w:lvlJc w:val="left"/>
      <w:pPr>
        <w:ind w:left="5987" w:hanging="360"/>
      </w:pPr>
      <w:rPr>
        <w:rFonts w:hint="default" w:ascii="Courier New" w:hAnsi="Courier New" w:cs="Courier New"/>
      </w:rPr>
    </w:lvl>
    <w:lvl w:ilvl="8" w:tplc="0413001B" w:tentative="1">
      <w:start w:val="1"/>
      <w:numFmt w:val="bullet"/>
      <w:lvlText w:val=""/>
      <w:lvlJc w:val="left"/>
      <w:pPr>
        <w:ind w:left="6707" w:hanging="360"/>
      </w:pPr>
      <w:rPr>
        <w:rFonts w:hint="default" w:ascii="Wingdings" w:hAnsi="Wingdings"/>
      </w:rPr>
    </w:lvl>
  </w:abstractNum>
  <w:abstractNum w:abstractNumId="19" w15:restartNumberingAfterBreak="0">
    <w:nsid w:val="4ED509A2"/>
    <w:multiLevelType w:val="multilevel"/>
    <w:tmpl w:val="30B2AC84"/>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586151"/>
    <w:multiLevelType w:val="multilevel"/>
    <w:tmpl w:val="D64CACFA"/>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63FD30AD"/>
    <w:multiLevelType w:val="multilevel"/>
    <w:tmpl w:val="0413001D"/>
    <w:lvl w:ilvl="0">
      <w:start w:val="1"/>
      <w:numFmt w:val="bullet"/>
      <w:lvlText w:val="•"/>
      <w:lvlJc w:val="left"/>
      <w:pPr>
        <w:ind w:left="360" w:hanging="360"/>
      </w:pPr>
      <w:rPr>
        <w:rFonts w:hint="default" w:ascii="Arial" w:hAnsi="Arial"/>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72E98"/>
    <w:multiLevelType w:val="multilevel"/>
    <w:tmpl w:val="2B3AD3CC"/>
    <w:lvl w:ilvl="0">
      <w:start w:val="1"/>
      <w:numFmt w:val="bullet"/>
      <w:lvlText w:val="•"/>
      <w:lvlJc w:val="left"/>
      <w:pPr>
        <w:ind w:left="227" w:hanging="227"/>
      </w:pPr>
      <w:rPr>
        <w:rFonts w:hint="default" w:ascii="Arial" w:hAnsi="Aria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446C8C"/>
    <w:multiLevelType w:val="multilevel"/>
    <w:tmpl w:val="9B16277E"/>
    <w:lvl w:ilvl="0">
      <w:start w:val="1"/>
      <w:numFmt w:val="bullet"/>
      <w:lvlText w:val=""/>
      <w:lvlJc w:val="left"/>
      <w:pPr>
        <w:ind w:left="227" w:hanging="227"/>
      </w:pPr>
      <w:rPr>
        <w:rFonts w:hint="default" w:ascii="Symbol" w:hAnsi="Symbol"/>
        <w:sz w:val="16"/>
      </w:rPr>
    </w:lvl>
    <w:lvl w:ilvl="1">
      <w:start w:val="1"/>
      <w:numFmt w:val="bullet"/>
      <w:lvlText w:val="-"/>
      <w:lvlJc w:val="left"/>
      <w:pPr>
        <w:ind w:left="454" w:hanging="227"/>
      </w:pPr>
      <w:rPr>
        <w:rFonts w:hint="default" w:ascii="Courier New" w:hAnsi="Courier New"/>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60">
    <w:abstractNumId w:val="40"/>
  </w:num>
  <w:num w:numId="59">
    <w:abstractNumId w:val="39"/>
  </w:num>
  <w:num w:numId="58">
    <w:abstractNumId w:val="38"/>
  </w:num>
  <w:num w:numId="57">
    <w:abstractNumId w:val="37"/>
  </w:num>
  <w:num w:numId="56">
    <w:abstractNumId w:val="36"/>
  </w:num>
  <w:num w:numId="55">
    <w:abstractNumId w:val="35"/>
  </w:num>
  <w:num w:numId="54">
    <w:abstractNumId w:val="34"/>
  </w:num>
  <w:num w:numId="53">
    <w:abstractNumId w:val="33"/>
  </w:num>
  <w:num w:numId="52">
    <w:abstractNumId w:val="32"/>
  </w:num>
  <w:num w:numId="51">
    <w:abstractNumId w:val="31"/>
  </w:num>
  <w:num w:numId="50">
    <w:abstractNumId w:val="30"/>
  </w:num>
  <w:num w:numId="49">
    <w:abstractNumId w:val="29"/>
  </w:num>
  <w:num w:numId="48">
    <w:abstractNumId w:val="28"/>
  </w:num>
  <w:num w:numId="47">
    <w:abstractNumId w:val="27"/>
  </w:num>
  <w:num w:numId="1" w16cid:durableId="1058213615">
    <w:abstractNumId w:val="2"/>
  </w:num>
  <w:num w:numId="2" w16cid:durableId="1217087856">
    <w:abstractNumId w:val="2"/>
    <w:lvlOverride w:ilvl="0">
      <w:startOverride w:val="1"/>
    </w:lvlOverride>
  </w:num>
  <w:num w:numId="3" w16cid:durableId="1209418993">
    <w:abstractNumId w:val="2"/>
    <w:lvlOverride w:ilvl="0">
      <w:startOverride w:val="1"/>
    </w:lvlOverride>
  </w:num>
  <w:num w:numId="4" w16cid:durableId="1965771495">
    <w:abstractNumId w:val="2"/>
    <w:lvlOverride w:ilvl="0">
      <w:startOverride w:val="1"/>
    </w:lvlOverride>
  </w:num>
  <w:num w:numId="5" w16cid:durableId="1902710020">
    <w:abstractNumId w:val="2"/>
    <w:lvlOverride w:ilvl="0">
      <w:startOverride w:val="1"/>
    </w:lvlOverride>
  </w:num>
  <w:num w:numId="6" w16cid:durableId="2132824055">
    <w:abstractNumId w:val="17"/>
  </w:num>
  <w:num w:numId="7" w16cid:durableId="1502506780">
    <w:abstractNumId w:val="14"/>
  </w:num>
  <w:num w:numId="8" w16cid:durableId="727730753">
    <w:abstractNumId w:val="22"/>
  </w:num>
  <w:num w:numId="9" w16cid:durableId="1099183114">
    <w:abstractNumId w:val="24"/>
  </w:num>
  <w:num w:numId="10" w16cid:durableId="51077344">
    <w:abstractNumId w:val="6"/>
  </w:num>
  <w:num w:numId="11" w16cid:durableId="346490485">
    <w:abstractNumId w:val="18"/>
  </w:num>
  <w:num w:numId="12" w16cid:durableId="1158568765">
    <w:abstractNumId w:val="13"/>
  </w:num>
  <w:num w:numId="13" w16cid:durableId="165675960">
    <w:abstractNumId w:val="23"/>
  </w:num>
  <w:num w:numId="14" w16cid:durableId="944390064">
    <w:abstractNumId w:val="12"/>
  </w:num>
  <w:num w:numId="15" w16cid:durableId="1783568026">
    <w:abstractNumId w:val="15"/>
  </w:num>
  <w:num w:numId="16" w16cid:durableId="687218936">
    <w:abstractNumId w:val="19"/>
  </w:num>
  <w:num w:numId="17" w16cid:durableId="1245651337">
    <w:abstractNumId w:val="11"/>
  </w:num>
  <w:num w:numId="18" w16cid:durableId="1317995479">
    <w:abstractNumId w:val="16"/>
    <w:lvlOverride w:ilvl="0">
      <w:lvl w:ilvl="0">
        <w:start w:val="1"/>
        <w:numFmt w:val="bullet"/>
        <w:lvlText w:val=""/>
        <w:lvlJc w:val="left"/>
        <w:pPr>
          <w:ind w:left="227" w:hanging="227"/>
        </w:pPr>
        <w:rPr>
          <w:rFonts w:hint="default" w:ascii="Symbol" w:hAnsi="Symbol"/>
          <w:sz w:val="20"/>
        </w:rPr>
      </w:lvl>
    </w:lvlOverride>
    <w:lvlOverride w:ilvl="1">
      <w:lvl w:ilvl="1">
        <w:start w:val="1"/>
        <w:numFmt w:val="bullet"/>
        <w:lvlText w:val="-"/>
        <w:lvlJc w:val="left"/>
        <w:pPr>
          <w:ind w:left="454" w:hanging="227"/>
        </w:pPr>
        <w:rPr>
          <w:rFonts w:hint="default" w:ascii="Courier New" w:hAnsi="Courier New"/>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16cid:durableId="1073042183">
    <w:abstractNumId w:val="1"/>
  </w:num>
  <w:num w:numId="20" w16cid:durableId="279997280">
    <w:abstractNumId w:val="1"/>
  </w:num>
  <w:num w:numId="21" w16cid:durableId="1489831072">
    <w:abstractNumId w:val="0"/>
  </w:num>
  <w:num w:numId="22" w16cid:durableId="787430553">
    <w:abstractNumId w:val="0"/>
  </w:num>
  <w:num w:numId="23" w16cid:durableId="1491678885">
    <w:abstractNumId w:val="1"/>
  </w:num>
  <w:num w:numId="24" w16cid:durableId="1075782431">
    <w:abstractNumId w:val="18"/>
  </w:num>
  <w:num w:numId="25" w16cid:durableId="2126189660">
    <w:abstractNumId w:val="18"/>
  </w:num>
  <w:num w:numId="26" w16cid:durableId="996570792">
    <w:abstractNumId w:val="4"/>
  </w:num>
  <w:num w:numId="27" w16cid:durableId="1309045751">
    <w:abstractNumId w:val="4"/>
  </w:num>
  <w:num w:numId="28" w16cid:durableId="941450656">
    <w:abstractNumId w:val="25"/>
  </w:num>
  <w:num w:numId="29" w16cid:durableId="285234772">
    <w:abstractNumId w:val="12"/>
  </w:num>
  <w:num w:numId="30" w16cid:durableId="1291017203">
    <w:abstractNumId w:val="5"/>
  </w:num>
  <w:num w:numId="31" w16cid:durableId="2010331272">
    <w:abstractNumId w:val="26"/>
  </w:num>
  <w:num w:numId="32" w16cid:durableId="321860377">
    <w:abstractNumId w:val="9"/>
  </w:num>
  <w:num w:numId="33" w16cid:durableId="2078506014">
    <w:abstractNumId w:val="20"/>
  </w:num>
  <w:num w:numId="34" w16cid:durableId="476000186">
    <w:abstractNumId w:val="7"/>
  </w:num>
  <w:num w:numId="35" w16cid:durableId="1100301118">
    <w:abstractNumId w:val="10"/>
  </w:num>
  <w:num w:numId="36" w16cid:durableId="858196993">
    <w:abstractNumId w:val="21"/>
  </w:num>
  <w:num w:numId="37" w16cid:durableId="557253413">
    <w:abstractNumId w:val="8"/>
  </w:num>
  <w:num w:numId="38" w16cid:durableId="410389619">
    <w:abstractNumId w:val="3"/>
  </w:num>
  <w:num w:numId="39" w16cid:durableId="2032877211">
    <w:abstractNumId w:val="10"/>
  </w:num>
  <w:num w:numId="40" w16cid:durableId="1545098457">
    <w:abstractNumId w:val="21"/>
  </w:num>
  <w:num w:numId="41" w16cid:durableId="2048137888">
    <w:abstractNumId w:val="8"/>
  </w:num>
  <w:num w:numId="42" w16cid:durableId="1764371274">
    <w:abstractNumId w:val="3"/>
  </w:num>
  <w:num w:numId="43" w16cid:durableId="1360886110">
    <w:abstractNumId w:val="10"/>
  </w:num>
  <w:num w:numId="44" w16cid:durableId="1765498201">
    <w:abstractNumId w:val="21"/>
  </w:num>
  <w:num w:numId="45" w16cid:durableId="1760788069">
    <w:abstractNumId w:val="8"/>
  </w:num>
  <w:num w:numId="46" w16cid:durableId="2119131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2D"/>
    <w:rsid w:val="00012AFA"/>
    <w:rsid w:val="00013B2F"/>
    <w:rsid w:val="00017C57"/>
    <w:rsid w:val="00020B64"/>
    <w:rsid w:val="000417A1"/>
    <w:rsid w:val="000418E5"/>
    <w:rsid w:val="00042049"/>
    <w:rsid w:val="000506F8"/>
    <w:rsid w:val="00050743"/>
    <w:rsid w:val="00055A4B"/>
    <w:rsid w:val="00067AB1"/>
    <w:rsid w:val="00070796"/>
    <w:rsid w:val="00071277"/>
    <w:rsid w:val="000742B5"/>
    <w:rsid w:val="00084CB9"/>
    <w:rsid w:val="000962BB"/>
    <w:rsid w:val="000A55E1"/>
    <w:rsid w:val="000A666C"/>
    <w:rsid w:val="000B61B9"/>
    <w:rsid w:val="000C1735"/>
    <w:rsid w:val="000C4290"/>
    <w:rsid w:val="000C512C"/>
    <w:rsid w:val="000D03A5"/>
    <w:rsid w:val="000D226C"/>
    <w:rsid w:val="000D4574"/>
    <w:rsid w:val="000F0FC9"/>
    <w:rsid w:val="000F33B3"/>
    <w:rsid w:val="00100CBD"/>
    <w:rsid w:val="00100D7A"/>
    <w:rsid w:val="0011133E"/>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B7D9D"/>
    <w:rsid w:val="001C3F17"/>
    <w:rsid w:val="001C50FC"/>
    <w:rsid w:val="001D49B8"/>
    <w:rsid w:val="001E1229"/>
    <w:rsid w:val="001E30DD"/>
    <w:rsid w:val="001E3ADB"/>
    <w:rsid w:val="001F3BFB"/>
    <w:rsid w:val="00201EAF"/>
    <w:rsid w:val="0020379C"/>
    <w:rsid w:val="00203C3D"/>
    <w:rsid w:val="00204B4B"/>
    <w:rsid w:val="00216D16"/>
    <w:rsid w:val="00217C55"/>
    <w:rsid w:val="002201A8"/>
    <w:rsid w:val="00230046"/>
    <w:rsid w:val="0023513C"/>
    <w:rsid w:val="00237D84"/>
    <w:rsid w:val="0024071A"/>
    <w:rsid w:val="00241172"/>
    <w:rsid w:val="002430BF"/>
    <w:rsid w:val="00244F51"/>
    <w:rsid w:val="00253EA6"/>
    <w:rsid w:val="00256AE9"/>
    <w:rsid w:val="002604D3"/>
    <w:rsid w:val="00267B36"/>
    <w:rsid w:val="00274A16"/>
    <w:rsid w:val="002764BF"/>
    <w:rsid w:val="002A6CA8"/>
    <w:rsid w:val="002C36B2"/>
    <w:rsid w:val="002C62F2"/>
    <w:rsid w:val="002E3B9D"/>
    <w:rsid w:val="002E4754"/>
    <w:rsid w:val="002E63C0"/>
    <w:rsid w:val="002F31FE"/>
    <w:rsid w:val="002F37AB"/>
    <w:rsid w:val="002F705E"/>
    <w:rsid w:val="00320CA4"/>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A13EA"/>
    <w:rsid w:val="003A161E"/>
    <w:rsid w:val="003B01B9"/>
    <w:rsid w:val="003B0D11"/>
    <w:rsid w:val="003B298D"/>
    <w:rsid w:val="003C14B7"/>
    <w:rsid w:val="003D0BAE"/>
    <w:rsid w:val="003D3735"/>
    <w:rsid w:val="003E1E96"/>
    <w:rsid w:val="003E2C31"/>
    <w:rsid w:val="003E36E6"/>
    <w:rsid w:val="003E483E"/>
    <w:rsid w:val="003F0134"/>
    <w:rsid w:val="003F2F2F"/>
    <w:rsid w:val="003F3BB9"/>
    <w:rsid w:val="003F6353"/>
    <w:rsid w:val="003F6C28"/>
    <w:rsid w:val="00400CFC"/>
    <w:rsid w:val="00414190"/>
    <w:rsid w:val="00426F61"/>
    <w:rsid w:val="00433ED1"/>
    <w:rsid w:val="004408E4"/>
    <w:rsid w:val="004414AB"/>
    <w:rsid w:val="0044840F"/>
    <w:rsid w:val="004614A0"/>
    <w:rsid w:val="00466BDA"/>
    <w:rsid w:val="004776AB"/>
    <w:rsid w:val="00477D36"/>
    <w:rsid w:val="0048375D"/>
    <w:rsid w:val="00486ED2"/>
    <w:rsid w:val="00495B36"/>
    <w:rsid w:val="00497ABB"/>
    <w:rsid w:val="004A18A2"/>
    <w:rsid w:val="004A23EA"/>
    <w:rsid w:val="004A24ED"/>
    <w:rsid w:val="004A544C"/>
    <w:rsid w:val="004C36DA"/>
    <w:rsid w:val="004C5C32"/>
    <w:rsid w:val="004D0BB2"/>
    <w:rsid w:val="004D1698"/>
    <w:rsid w:val="004D4D2F"/>
    <w:rsid w:val="004D7CC9"/>
    <w:rsid w:val="004F0C98"/>
    <w:rsid w:val="0052111F"/>
    <w:rsid w:val="005403F7"/>
    <w:rsid w:val="005501D5"/>
    <w:rsid w:val="00551149"/>
    <w:rsid w:val="005565F0"/>
    <w:rsid w:val="00563228"/>
    <w:rsid w:val="00567ED4"/>
    <w:rsid w:val="00573D63"/>
    <w:rsid w:val="0057460A"/>
    <w:rsid w:val="00583601"/>
    <w:rsid w:val="00590D35"/>
    <w:rsid w:val="005A1F0C"/>
    <w:rsid w:val="005A426D"/>
    <w:rsid w:val="005A5B07"/>
    <w:rsid w:val="005A5E34"/>
    <w:rsid w:val="005A60E1"/>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1B9D"/>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B4B80"/>
    <w:rsid w:val="007C626D"/>
    <w:rsid w:val="007D6D1D"/>
    <w:rsid w:val="007D78B2"/>
    <w:rsid w:val="007E0158"/>
    <w:rsid w:val="007E5D23"/>
    <w:rsid w:val="007F16EA"/>
    <w:rsid w:val="007F1C81"/>
    <w:rsid w:val="007F1E61"/>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44F0"/>
    <w:rsid w:val="00975743"/>
    <w:rsid w:val="00977C07"/>
    <w:rsid w:val="00984FD7"/>
    <w:rsid w:val="00985BED"/>
    <w:rsid w:val="009925E2"/>
    <w:rsid w:val="009A1772"/>
    <w:rsid w:val="009A4BE1"/>
    <w:rsid w:val="009A664B"/>
    <w:rsid w:val="009A7030"/>
    <w:rsid w:val="009B2AF4"/>
    <w:rsid w:val="009C00E0"/>
    <w:rsid w:val="009C2C04"/>
    <w:rsid w:val="009C2E52"/>
    <w:rsid w:val="009E0FEF"/>
    <w:rsid w:val="009E31CF"/>
    <w:rsid w:val="009F0A61"/>
    <w:rsid w:val="00A01B33"/>
    <w:rsid w:val="00A07FC5"/>
    <w:rsid w:val="00A11B66"/>
    <w:rsid w:val="00A15DB2"/>
    <w:rsid w:val="00A311AF"/>
    <w:rsid w:val="00A33847"/>
    <w:rsid w:val="00A3584D"/>
    <w:rsid w:val="00A448B2"/>
    <w:rsid w:val="00A50654"/>
    <w:rsid w:val="00A6248C"/>
    <w:rsid w:val="00A70928"/>
    <w:rsid w:val="00A8107D"/>
    <w:rsid w:val="00A85DD7"/>
    <w:rsid w:val="00A910F1"/>
    <w:rsid w:val="00A91DA5"/>
    <w:rsid w:val="00A958BD"/>
    <w:rsid w:val="00AB1016"/>
    <w:rsid w:val="00AC0E57"/>
    <w:rsid w:val="00AC2AA5"/>
    <w:rsid w:val="00AC5050"/>
    <w:rsid w:val="00AC6737"/>
    <w:rsid w:val="00AE0781"/>
    <w:rsid w:val="00AE39C1"/>
    <w:rsid w:val="00AE6307"/>
    <w:rsid w:val="00AF4876"/>
    <w:rsid w:val="00B00B7C"/>
    <w:rsid w:val="00B0486B"/>
    <w:rsid w:val="00B21FAC"/>
    <w:rsid w:val="00B2486E"/>
    <w:rsid w:val="00B33172"/>
    <w:rsid w:val="00B37A68"/>
    <w:rsid w:val="00B41E19"/>
    <w:rsid w:val="00B43003"/>
    <w:rsid w:val="00B465E3"/>
    <w:rsid w:val="00B576CA"/>
    <w:rsid w:val="00B823B1"/>
    <w:rsid w:val="00B85260"/>
    <w:rsid w:val="00B90E6A"/>
    <w:rsid w:val="00B918AC"/>
    <w:rsid w:val="00B95931"/>
    <w:rsid w:val="00BA67D3"/>
    <w:rsid w:val="00BB20FF"/>
    <w:rsid w:val="00BC1CB7"/>
    <w:rsid w:val="00BE2D57"/>
    <w:rsid w:val="00BE3BD5"/>
    <w:rsid w:val="00BE4649"/>
    <w:rsid w:val="00BE4715"/>
    <w:rsid w:val="00C06A69"/>
    <w:rsid w:val="00C17C6D"/>
    <w:rsid w:val="00C22599"/>
    <w:rsid w:val="00C36671"/>
    <w:rsid w:val="00C40464"/>
    <w:rsid w:val="00C45E4B"/>
    <w:rsid w:val="00C51AF7"/>
    <w:rsid w:val="00C57444"/>
    <w:rsid w:val="00C6694F"/>
    <w:rsid w:val="00C85A27"/>
    <w:rsid w:val="00C92B60"/>
    <w:rsid w:val="00CA1B56"/>
    <w:rsid w:val="00CA56D4"/>
    <w:rsid w:val="00CB0148"/>
    <w:rsid w:val="00CB6E70"/>
    <w:rsid w:val="00CC101E"/>
    <w:rsid w:val="00CE1EE7"/>
    <w:rsid w:val="00CE46AF"/>
    <w:rsid w:val="00D01C2E"/>
    <w:rsid w:val="00D06B6E"/>
    <w:rsid w:val="00D11880"/>
    <w:rsid w:val="00D3317B"/>
    <w:rsid w:val="00D33AD8"/>
    <w:rsid w:val="00D364BD"/>
    <w:rsid w:val="00D45398"/>
    <w:rsid w:val="00D53C06"/>
    <w:rsid w:val="00D66E71"/>
    <w:rsid w:val="00D75754"/>
    <w:rsid w:val="00D85FC5"/>
    <w:rsid w:val="00D87DAC"/>
    <w:rsid w:val="00DA3B54"/>
    <w:rsid w:val="00DA6F0C"/>
    <w:rsid w:val="00DB2BE7"/>
    <w:rsid w:val="00DB6A81"/>
    <w:rsid w:val="00DE0766"/>
    <w:rsid w:val="00DF08F9"/>
    <w:rsid w:val="00DF6F2D"/>
    <w:rsid w:val="00E07624"/>
    <w:rsid w:val="00E12AF3"/>
    <w:rsid w:val="00E13E67"/>
    <w:rsid w:val="00E238E8"/>
    <w:rsid w:val="00E24E69"/>
    <w:rsid w:val="00E412E4"/>
    <w:rsid w:val="00E56A12"/>
    <w:rsid w:val="00E57FE9"/>
    <w:rsid w:val="00E70940"/>
    <w:rsid w:val="00E737D2"/>
    <w:rsid w:val="00E87A6D"/>
    <w:rsid w:val="00EB0D74"/>
    <w:rsid w:val="00EB1243"/>
    <w:rsid w:val="00EB40BA"/>
    <w:rsid w:val="00EB79D0"/>
    <w:rsid w:val="00EC5CDB"/>
    <w:rsid w:val="00ED57C7"/>
    <w:rsid w:val="00ED6BD8"/>
    <w:rsid w:val="00ED77A3"/>
    <w:rsid w:val="00EE51ED"/>
    <w:rsid w:val="00EE56C5"/>
    <w:rsid w:val="00EE6875"/>
    <w:rsid w:val="00EE7AD9"/>
    <w:rsid w:val="00F07ACE"/>
    <w:rsid w:val="00F20E52"/>
    <w:rsid w:val="00F22C5D"/>
    <w:rsid w:val="00F33390"/>
    <w:rsid w:val="00F41A21"/>
    <w:rsid w:val="00F42D22"/>
    <w:rsid w:val="00F431A3"/>
    <w:rsid w:val="00F46133"/>
    <w:rsid w:val="00F554BE"/>
    <w:rsid w:val="00F62A08"/>
    <w:rsid w:val="00F633D6"/>
    <w:rsid w:val="00F7114C"/>
    <w:rsid w:val="00F71926"/>
    <w:rsid w:val="00F71B14"/>
    <w:rsid w:val="00F78C72"/>
    <w:rsid w:val="00FA2053"/>
    <w:rsid w:val="00FA2DA8"/>
    <w:rsid w:val="00FA3B97"/>
    <w:rsid w:val="00FB0CB0"/>
    <w:rsid w:val="00FB64F7"/>
    <w:rsid w:val="00FC63F0"/>
    <w:rsid w:val="00FD2DAF"/>
    <w:rsid w:val="00FD7A82"/>
    <w:rsid w:val="00FF71AE"/>
    <w:rsid w:val="011991E6"/>
    <w:rsid w:val="019A4C70"/>
    <w:rsid w:val="01D36E4F"/>
    <w:rsid w:val="0296C1AD"/>
    <w:rsid w:val="02B01410"/>
    <w:rsid w:val="0332BF29"/>
    <w:rsid w:val="037EEBCE"/>
    <w:rsid w:val="03C7370B"/>
    <w:rsid w:val="042D3A4C"/>
    <w:rsid w:val="04F1B911"/>
    <w:rsid w:val="0523A34A"/>
    <w:rsid w:val="056A8581"/>
    <w:rsid w:val="05B1D538"/>
    <w:rsid w:val="05C90AAD"/>
    <w:rsid w:val="061537DA"/>
    <w:rsid w:val="0676FA12"/>
    <w:rsid w:val="069E215A"/>
    <w:rsid w:val="069E595E"/>
    <w:rsid w:val="06AC5B18"/>
    <w:rsid w:val="06FED7CD"/>
    <w:rsid w:val="070655E2"/>
    <w:rsid w:val="073421E6"/>
    <w:rsid w:val="075B6DED"/>
    <w:rsid w:val="076A32D0"/>
    <w:rsid w:val="0790C0F0"/>
    <w:rsid w:val="0791E44D"/>
    <w:rsid w:val="0797DFDE"/>
    <w:rsid w:val="07EA3FAF"/>
    <w:rsid w:val="08244E9B"/>
    <w:rsid w:val="08731E9B"/>
    <w:rsid w:val="08F73E4E"/>
    <w:rsid w:val="09029E57"/>
    <w:rsid w:val="09148C51"/>
    <w:rsid w:val="097739E1"/>
    <w:rsid w:val="0A3B862A"/>
    <w:rsid w:val="0AC9850F"/>
    <w:rsid w:val="0AEB01AC"/>
    <w:rsid w:val="0B10F32B"/>
    <w:rsid w:val="0BAB847F"/>
    <w:rsid w:val="0BB79E3B"/>
    <w:rsid w:val="0BD248F0"/>
    <w:rsid w:val="0C2CB819"/>
    <w:rsid w:val="0C608EB2"/>
    <w:rsid w:val="0C643213"/>
    <w:rsid w:val="0C67BAC1"/>
    <w:rsid w:val="0DBAD1E6"/>
    <w:rsid w:val="0DBFC848"/>
    <w:rsid w:val="0E000274"/>
    <w:rsid w:val="0E1C7F86"/>
    <w:rsid w:val="0E6D94CA"/>
    <w:rsid w:val="0E9D6F92"/>
    <w:rsid w:val="0F667FD2"/>
    <w:rsid w:val="0F8BBB5B"/>
    <w:rsid w:val="0FB503A4"/>
    <w:rsid w:val="111F9E36"/>
    <w:rsid w:val="113B2BE4"/>
    <w:rsid w:val="11A83B97"/>
    <w:rsid w:val="12136129"/>
    <w:rsid w:val="12A72AE9"/>
    <w:rsid w:val="12C35C1D"/>
    <w:rsid w:val="131C0510"/>
    <w:rsid w:val="13ABCA87"/>
    <w:rsid w:val="14F58860"/>
    <w:rsid w:val="159D5241"/>
    <w:rsid w:val="15C7F902"/>
    <w:rsid w:val="1683D3FF"/>
    <w:rsid w:val="169A1A19"/>
    <w:rsid w:val="1714A6D1"/>
    <w:rsid w:val="181E4E7A"/>
    <w:rsid w:val="18406FC5"/>
    <w:rsid w:val="188C851D"/>
    <w:rsid w:val="18CB5CD2"/>
    <w:rsid w:val="194C026C"/>
    <w:rsid w:val="195A00DA"/>
    <w:rsid w:val="198DB7B1"/>
    <w:rsid w:val="19C8F983"/>
    <w:rsid w:val="19CADC6E"/>
    <w:rsid w:val="19FC9184"/>
    <w:rsid w:val="1A3B4CCA"/>
    <w:rsid w:val="1A3D96FC"/>
    <w:rsid w:val="1A40D576"/>
    <w:rsid w:val="1A99B42C"/>
    <w:rsid w:val="1AC8CECA"/>
    <w:rsid w:val="1ACB3B84"/>
    <w:rsid w:val="1AE20E2A"/>
    <w:rsid w:val="1B2AF08C"/>
    <w:rsid w:val="1B83CD0F"/>
    <w:rsid w:val="1B93DF56"/>
    <w:rsid w:val="1BBFEC9E"/>
    <w:rsid w:val="1BE86CBA"/>
    <w:rsid w:val="1C6A3E63"/>
    <w:rsid w:val="1C7A55DD"/>
    <w:rsid w:val="1C7DDE8B"/>
    <w:rsid w:val="1C81120B"/>
    <w:rsid w:val="1C8B90B4"/>
    <w:rsid w:val="1CF70B13"/>
    <w:rsid w:val="1D009A45"/>
    <w:rsid w:val="1D69A0F9"/>
    <w:rsid w:val="1DFE213E"/>
    <w:rsid w:val="1E16263E"/>
    <w:rsid w:val="1E7F7E23"/>
    <w:rsid w:val="1E84E4DE"/>
    <w:rsid w:val="1E9C6AA6"/>
    <w:rsid w:val="1EC64971"/>
    <w:rsid w:val="1EF0C0D4"/>
    <w:rsid w:val="1F3747A8"/>
    <w:rsid w:val="1FA17CAA"/>
    <w:rsid w:val="1FAD40B0"/>
    <w:rsid w:val="1FB05D41"/>
    <w:rsid w:val="2041035E"/>
    <w:rsid w:val="207E6EA5"/>
    <w:rsid w:val="21004A90"/>
    <w:rsid w:val="211107B4"/>
    <w:rsid w:val="211D9CF9"/>
    <w:rsid w:val="218C8F56"/>
    <w:rsid w:val="218FB28F"/>
    <w:rsid w:val="22123B9A"/>
    <w:rsid w:val="221A3F06"/>
    <w:rsid w:val="22286196"/>
    <w:rsid w:val="222984F3"/>
    <w:rsid w:val="22C355FD"/>
    <w:rsid w:val="22D91D6C"/>
    <w:rsid w:val="22D97FE7"/>
    <w:rsid w:val="233248D4"/>
    <w:rsid w:val="2339C6E9"/>
    <w:rsid w:val="234B7131"/>
    <w:rsid w:val="2397FFF9"/>
    <w:rsid w:val="23B41A7D"/>
    <w:rsid w:val="24577FF1"/>
    <w:rsid w:val="2496A299"/>
    <w:rsid w:val="2498D60E"/>
    <w:rsid w:val="249E5E70"/>
    <w:rsid w:val="24A3B2E2"/>
    <w:rsid w:val="24D5974A"/>
    <w:rsid w:val="25F6959F"/>
    <w:rsid w:val="267167AB"/>
    <w:rsid w:val="26A77C8B"/>
    <w:rsid w:val="26EBBB3F"/>
    <w:rsid w:val="27D790AC"/>
    <w:rsid w:val="2805B9F7"/>
    <w:rsid w:val="285487C3"/>
    <w:rsid w:val="2857EC9D"/>
    <w:rsid w:val="2897A31A"/>
    <w:rsid w:val="289B2BC8"/>
    <w:rsid w:val="28C45118"/>
    <w:rsid w:val="28D5C3A0"/>
    <w:rsid w:val="28E7C24A"/>
    <w:rsid w:val="2933A88B"/>
    <w:rsid w:val="29A18A58"/>
    <w:rsid w:val="29DF1D4D"/>
    <w:rsid w:val="29EF730E"/>
    <w:rsid w:val="2A0570BD"/>
    <w:rsid w:val="2A34DC71"/>
    <w:rsid w:val="2A7529CE"/>
    <w:rsid w:val="2A80C2B2"/>
    <w:rsid w:val="2AF000CF"/>
    <w:rsid w:val="2B3D5AB9"/>
    <w:rsid w:val="2B45483F"/>
    <w:rsid w:val="2BA8CD3C"/>
    <w:rsid w:val="2BB72012"/>
    <w:rsid w:val="2C13F0EF"/>
    <w:rsid w:val="2CE0A92F"/>
    <w:rsid w:val="2D16BE0F"/>
    <w:rsid w:val="2D2390A3"/>
    <w:rsid w:val="2D36F84F"/>
    <w:rsid w:val="2D5E77A2"/>
    <w:rsid w:val="2D6E9CEB"/>
    <w:rsid w:val="2DACF157"/>
    <w:rsid w:val="2E1A69A8"/>
    <w:rsid w:val="2E1C2F74"/>
    <w:rsid w:val="2E245C82"/>
    <w:rsid w:val="2E7C7990"/>
    <w:rsid w:val="2E7CE901"/>
    <w:rsid w:val="2F0B32AC"/>
    <w:rsid w:val="2F0FF581"/>
    <w:rsid w:val="2F9F9361"/>
    <w:rsid w:val="301849F1"/>
    <w:rsid w:val="30564C57"/>
    <w:rsid w:val="3060F3A8"/>
    <w:rsid w:val="3128F967"/>
    <w:rsid w:val="315B9DD4"/>
    <w:rsid w:val="315BFD44"/>
    <w:rsid w:val="317E72F2"/>
    <w:rsid w:val="31AC9C3D"/>
    <w:rsid w:val="31B41A52"/>
    <w:rsid w:val="3201BE57"/>
    <w:rsid w:val="321DB676"/>
    <w:rsid w:val="323E8560"/>
    <w:rsid w:val="32478FE4"/>
    <w:rsid w:val="32C66D94"/>
    <w:rsid w:val="32DDF225"/>
    <w:rsid w:val="33202B97"/>
    <w:rsid w:val="33640EAC"/>
    <w:rsid w:val="3385FF93"/>
    <w:rsid w:val="338F5599"/>
    <w:rsid w:val="3410F49B"/>
    <w:rsid w:val="342F890A"/>
    <w:rsid w:val="3439326A"/>
    <w:rsid w:val="34878B46"/>
    <w:rsid w:val="34890A75"/>
    <w:rsid w:val="35DF7E07"/>
    <w:rsid w:val="364761EF"/>
    <w:rsid w:val="3676CE5B"/>
    <w:rsid w:val="368F78FB"/>
    <w:rsid w:val="3699D866"/>
    <w:rsid w:val="377375C7"/>
    <w:rsid w:val="37B73E16"/>
    <w:rsid w:val="37D08ACD"/>
    <w:rsid w:val="384E4AEF"/>
    <w:rsid w:val="38ADC6E4"/>
    <w:rsid w:val="38D2E49D"/>
    <w:rsid w:val="39A189D7"/>
    <w:rsid w:val="39BE999D"/>
    <w:rsid w:val="39F54117"/>
    <w:rsid w:val="3B02DF8A"/>
    <w:rsid w:val="3B3A8277"/>
    <w:rsid w:val="3B46A789"/>
    <w:rsid w:val="3B530F5B"/>
    <w:rsid w:val="3BC32F61"/>
    <w:rsid w:val="3BE33995"/>
    <w:rsid w:val="3C06CBB1"/>
    <w:rsid w:val="3C275E78"/>
    <w:rsid w:val="3DBACC09"/>
    <w:rsid w:val="3E067ACA"/>
    <w:rsid w:val="3E1C7879"/>
    <w:rsid w:val="3E267F9A"/>
    <w:rsid w:val="3E3A31A1"/>
    <w:rsid w:val="3E74FAFA"/>
    <w:rsid w:val="3EBE2678"/>
    <w:rsid w:val="3ED874CF"/>
    <w:rsid w:val="3EE55573"/>
    <w:rsid w:val="3F151AE2"/>
    <w:rsid w:val="3FD9B886"/>
    <w:rsid w:val="409BABB4"/>
    <w:rsid w:val="40C44EFD"/>
    <w:rsid w:val="41470AB7"/>
    <w:rsid w:val="414C9DF6"/>
    <w:rsid w:val="41598CD5"/>
    <w:rsid w:val="417A0E94"/>
    <w:rsid w:val="418550CF"/>
    <w:rsid w:val="420052FC"/>
    <w:rsid w:val="424CBBA4"/>
    <w:rsid w:val="4265A9A6"/>
    <w:rsid w:val="429B0AAC"/>
    <w:rsid w:val="42A52829"/>
    <w:rsid w:val="42A6ABD0"/>
    <w:rsid w:val="433E3BFA"/>
    <w:rsid w:val="43921EDA"/>
    <w:rsid w:val="439C235D"/>
    <w:rsid w:val="43E88C05"/>
    <w:rsid w:val="44844477"/>
    <w:rsid w:val="45024E4F"/>
    <w:rsid w:val="4514D687"/>
    <w:rsid w:val="45511C1B"/>
    <w:rsid w:val="455149AA"/>
    <w:rsid w:val="456A6AB8"/>
    <w:rsid w:val="4597C020"/>
    <w:rsid w:val="45C3A08E"/>
    <w:rsid w:val="45C73951"/>
    <w:rsid w:val="46D3C41F"/>
    <w:rsid w:val="470AD9DB"/>
    <w:rsid w:val="47121211"/>
    <w:rsid w:val="471802D3"/>
    <w:rsid w:val="476E0433"/>
    <w:rsid w:val="4787DB9F"/>
    <w:rsid w:val="47C2C63A"/>
    <w:rsid w:val="47C74B2E"/>
    <w:rsid w:val="4839EF11"/>
    <w:rsid w:val="48A22D43"/>
    <w:rsid w:val="48B3D334"/>
    <w:rsid w:val="48C4FA3E"/>
    <w:rsid w:val="491C07BC"/>
    <w:rsid w:val="492DB204"/>
    <w:rsid w:val="494A2F16"/>
    <w:rsid w:val="499721DB"/>
    <w:rsid w:val="4A0B64E1"/>
    <w:rsid w:val="4A4FA395"/>
    <w:rsid w:val="4A5861AD"/>
    <w:rsid w:val="4A88C823"/>
    <w:rsid w:val="4A924837"/>
    <w:rsid w:val="4B409D00"/>
    <w:rsid w:val="4BA73542"/>
    <w:rsid w:val="4BCBC874"/>
    <w:rsid w:val="4BE40A85"/>
    <w:rsid w:val="4C4C2A69"/>
    <w:rsid w:val="4C6324A8"/>
    <w:rsid w:val="4C992660"/>
    <w:rsid w:val="4CD62606"/>
    <w:rsid w:val="4D9495F6"/>
    <w:rsid w:val="4E258DBF"/>
    <w:rsid w:val="4E3A69F4"/>
    <w:rsid w:val="4EB9489F"/>
    <w:rsid w:val="4EBFBFAB"/>
    <w:rsid w:val="4ECBDEA7"/>
    <w:rsid w:val="4EDEB0E0"/>
    <w:rsid w:val="4EE089EB"/>
    <w:rsid w:val="4F173DFA"/>
    <w:rsid w:val="4F2A9948"/>
    <w:rsid w:val="4F308AB1"/>
    <w:rsid w:val="4F541968"/>
    <w:rsid w:val="4F6A1717"/>
    <w:rsid w:val="4F70AB37"/>
    <w:rsid w:val="4F83CB2B"/>
    <w:rsid w:val="4FC15E20"/>
    <w:rsid w:val="4FFB8BCA"/>
    <w:rsid w:val="5023121C"/>
    <w:rsid w:val="50990709"/>
    <w:rsid w:val="50C2C9C6"/>
    <w:rsid w:val="5171CE32"/>
    <w:rsid w:val="5186AD63"/>
    <w:rsid w:val="519A3AEF"/>
    <w:rsid w:val="51ED99C4"/>
    <w:rsid w:val="520ADF85"/>
    <w:rsid w:val="52A9C1A5"/>
    <w:rsid w:val="53035665"/>
    <w:rsid w:val="53260A23"/>
    <w:rsid w:val="533F3280"/>
    <w:rsid w:val="53794F6D"/>
    <w:rsid w:val="548CE1BD"/>
    <w:rsid w:val="54BF60D8"/>
    <w:rsid w:val="54C1DA84"/>
    <w:rsid w:val="54C7D320"/>
    <w:rsid w:val="55221A25"/>
    <w:rsid w:val="557106D0"/>
    <w:rsid w:val="559A8030"/>
    <w:rsid w:val="55DC4C2A"/>
    <w:rsid w:val="55E16267"/>
    <w:rsid w:val="56059EBC"/>
    <w:rsid w:val="56302653"/>
    <w:rsid w:val="56309FA4"/>
    <w:rsid w:val="5652AA4F"/>
    <w:rsid w:val="565DAAE5"/>
    <w:rsid w:val="566CF0D2"/>
    <w:rsid w:val="5709D378"/>
    <w:rsid w:val="57E10FB6"/>
    <w:rsid w:val="58D7E015"/>
    <w:rsid w:val="59684066"/>
    <w:rsid w:val="59AE7404"/>
    <w:rsid w:val="5A2BCC12"/>
    <w:rsid w:val="5A821587"/>
    <w:rsid w:val="5AC67DD2"/>
    <w:rsid w:val="5AF4FA4B"/>
    <w:rsid w:val="5B12B781"/>
    <w:rsid w:val="5B18B078"/>
    <w:rsid w:val="5B2F271E"/>
    <w:rsid w:val="5B6F6C9C"/>
    <w:rsid w:val="5C0F80D7"/>
    <w:rsid w:val="5C436879"/>
    <w:rsid w:val="5C9FE128"/>
    <w:rsid w:val="5CF7C004"/>
    <w:rsid w:val="5D06C004"/>
    <w:rsid w:val="5DDC2CD9"/>
    <w:rsid w:val="5DECC3C3"/>
    <w:rsid w:val="5E5225E1"/>
    <w:rsid w:val="5E52FE89"/>
    <w:rsid w:val="5ED8B92A"/>
    <w:rsid w:val="5F92E2DA"/>
    <w:rsid w:val="5FA2E6DC"/>
    <w:rsid w:val="5FA52FC1"/>
    <w:rsid w:val="5FDB3EEE"/>
    <w:rsid w:val="5FE373A1"/>
    <w:rsid w:val="60048D2B"/>
    <w:rsid w:val="60163869"/>
    <w:rsid w:val="602F60C6"/>
    <w:rsid w:val="6038D197"/>
    <w:rsid w:val="603D12EF"/>
    <w:rsid w:val="60A08D2E"/>
    <w:rsid w:val="60CF9E4B"/>
    <w:rsid w:val="60E5205D"/>
    <w:rsid w:val="60EA6C62"/>
    <w:rsid w:val="610B780F"/>
    <w:rsid w:val="61CA7420"/>
    <w:rsid w:val="61F5D628"/>
    <w:rsid w:val="62120327"/>
    <w:rsid w:val="62787FB0"/>
    <w:rsid w:val="62863CC3"/>
    <w:rsid w:val="629FB359"/>
    <w:rsid w:val="62D15E66"/>
    <w:rsid w:val="632E4F9C"/>
    <w:rsid w:val="633A3903"/>
    <w:rsid w:val="63489813"/>
    <w:rsid w:val="634A507D"/>
    <w:rsid w:val="63906073"/>
    <w:rsid w:val="641CC11F"/>
    <w:rsid w:val="64AAF30D"/>
    <w:rsid w:val="6514C971"/>
    <w:rsid w:val="6516E489"/>
    <w:rsid w:val="65655BFD"/>
    <w:rsid w:val="657C7EFF"/>
    <w:rsid w:val="660495C7"/>
    <w:rsid w:val="6671D9C5"/>
    <w:rsid w:val="6681BF2D"/>
    <w:rsid w:val="66DEB063"/>
    <w:rsid w:val="67047181"/>
    <w:rsid w:val="671338A0"/>
    <w:rsid w:val="676EF1E2"/>
    <w:rsid w:val="67AB4DEC"/>
    <w:rsid w:val="67C0F974"/>
    <w:rsid w:val="681B919A"/>
    <w:rsid w:val="6851EC9F"/>
    <w:rsid w:val="68C30933"/>
    <w:rsid w:val="68CE2DBC"/>
    <w:rsid w:val="68E271C9"/>
    <w:rsid w:val="6918A381"/>
    <w:rsid w:val="69880E8C"/>
    <w:rsid w:val="69C3203E"/>
    <w:rsid w:val="6A505D49"/>
    <w:rsid w:val="6A58FEC6"/>
    <w:rsid w:val="6B12470B"/>
    <w:rsid w:val="6B1D931C"/>
    <w:rsid w:val="6B4CC1B9"/>
    <w:rsid w:val="6B54AE46"/>
    <w:rsid w:val="6B8FF73F"/>
    <w:rsid w:val="6BFAA9F5"/>
    <w:rsid w:val="6C096ED8"/>
    <w:rsid w:val="6C4B1B9D"/>
    <w:rsid w:val="6C64236F"/>
    <w:rsid w:val="6CC19287"/>
    <w:rsid w:val="6CE11B49"/>
    <w:rsid w:val="6D31A691"/>
    <w:rsid w:val="6D4A4D68"/>
    <w:rsid w:val="6D6F0BBD"/>
    <w:rsid w:val="6E178629"/>
    <w:rsid w:val="6E51D553"/>
    <w:rsid w:val="6E589BAF"/>
    <w:rsid w:val="6E92131D"/>
    <w:rsid w:val="6EB99270"/>
    <w:rsid w:val="6EBD22E6"/>
    <w:rsid w:val="6F007130"/>
    <w:rsid w:val="6F3BBD23"/>
    <w:rsid w:val="705A7035"/>
    <w:rsid w:val="7079989E"/>
    <w:rsid w:val="70C6FA29"/>
    <w:rsid w:val="70F54B8B"/>
    <w:rsid w:val="716B52C5"/>
    <w:rsid w:val="720B5E94"/>
    <w:rsid w:val="723A8149"/>
    <w:rsid w:val="728F4167"/>
    <w:rsid w:val="73584A53"/>
    <w:rsid w:val="7369852A"/>
    <w:rsid w:val="7378D144"/>
    <w:rsid w:val="739012B0"/>
    <w:rsid w:val="73B0E3CC"/>
    <w:rsid w:val="7435BDE8"/>
    <w:rsid w:val="7454373A"/>
    <w:rsid w:val="74DCACC0"/>
    <w:rsid w:val="75375029"/>
    <w:rsid w:val="754CC3A7"/>
    <w:rsid w:val="75603224"/>
    <w:rsid w:val="75A18C3B"/>
    <w:rsid w:val="762F06E1"/>
    <w:rsid w:val="76449698"/>
    <w:rsid w:val="76A7217D"/>
    <w:rsid w:val="76B79785"/>
    <w:rsid w:val="76E02F02"/>
    <w:rsid w:val="76FAB461"/>
    <w:rsid w:val="7701DC5F"/>
    <w:rsid w:val="781DCF6A"/>
    <w:rsid w:val="783E1E5F"/>
    <w:rsid w:val="78D3522F"/>
    <w:rsid w:val="78D49976"/>
    <w:rsid w:val="78EC7A8C"/>
    <w:rsid w:val="790F15EC"/>
    <w:rsid w:val="79B0FDA7"/>
    <w:rsid w:val="79D65D11"/>
    <w:rsid w:val="79E381CF"/>
    <w:rsid w:val="7A621FCC"/>
    <w:rsid w:val="7A881EC6"/>
    <w:rsid w:val="7B2FA2EE"/>
    <w:rsid w:val="7B526F12"/>
    <w:rsid w:val="7BE8E22D"/>
    <w:rsid w:val="7C0AF2F1"/>
    <w:rsid w:val="7C37FE32"/>
    <w:rsid w:val="7C975743"/>
    <w:rsid w:val="7CBA2241"/>
    <w:rsid w:val="7D17F27B"/>
    <w:rsid w:val="7D2D87D5"/>
    <w:rsid w:val="7D38B8C5"/>
    <w:rsid w:val="7DD75776"/>
    <w:rsid w:val="7E9AFCFA"/>
    <w:rsid w:val="7EB461C5"/>
    <w:rsid w:val="7F1D68E1"/>
    <w:rsid w:val="7F2BB14E"/>
    <w:rsid w:val="7F4293B3"/>
    <w:rsid w:val="7F505C07"/>
    <w:rsid w:val="7F6BB602"/>
    <w:rsid w:val="7F736AD3"/>
    <w:rsid w:val="7F778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60D14"/>
  <w15:docId w15:val="{F61AC248-2A61-4393-936E-3EB32DBE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hAnsi="Courier New"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4"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B918A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8423BF"/>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18A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18A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18A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18A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18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18A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18A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18AC"/>
    <w:pPr>
      <w:keepNext/>
      <w:keepLines/>
      <w:spacing w:before="300"/>
      <w:outlineLvl w:val="8"/>
    </w:pPr>
    <w:rPr>
      <w:rFonts w:eastAsiaTheme="majorEastAsia" w:cstheme="majorBidi"/>
      <w:iCs/>
      <w:color w:val="00A9F3"/>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semiHidden/>
    <w:rsid w:val="00B918AC"/>
    <w:rPr>
      <w:rFonts w:cs="Segoe UI"/>
      <w:szCs w:val="18"/>
    </w:rPr>
  </w:style>
  <w:style w:type="character" w:styleId="BallontekstChar" w:customStyle="1">
    <w:name w:val="Ballontekst Char"/>
    <w:basedOn w:val="Standaardalinea-lettertype"/>
    <w:link w:val="Ballontekst"/>
    <w:semiHidden/>
    <w:rsid w:val="00B918AC"/>
    <w:rPr>
      <w:rFonts w:ascii="Arial" w:hAnsi="Arial" w:cs="Segoe UI"/>
      <w:szCs w:val="18"/>
    </w:rPr>
  </w:style>
  <w:style w:type="paragraph" w:styleId="Colofontekst" w:customStyle="1">
    <w:name w:val="Colofontekst"/>
    <w:basedOn w:val="Standaard"/>
    <w:next w:val="Standaard"/>
    <w:uiPriority w:val="4"/>
    <w:qFormat/>
    <w:rsid w:val="00B918AC"/>
    <w:rPr>
      <w:sz w:val="18"/>
    </w:rPr>
  </w:style>
  <w:style w:type="character" w:styleId="GevolgdeHyperlink">
    <w:name w:val="FollowedHyperlink"/>
    <w:basedOn w:val="Standaardalinea-lettertype"/>
    <w:uiPriority w:val="4"/>
    <w:rsid w:val="00B918AC"/>
    <w:rPr>
      <w:color w:val="002C64"/>
      <w:u w:val="single"/>
    </w:rPr>
  </w:style>
  <w:style w:type="character" w:styleId="Hyperlink">
    <w:name w:val="Hyperlink"/>
    <w:basedOn w:val="Standaardalinea-lettertype"/>
    <w:uiPriority w:val="99"/>
    <w:unhideWhenUsed/>
    <w:rsid w:val="00B918AC"/>
    <w:rPr>
      <w:color w:val="002C64"/>
      <w:u w:val="single"/>
    </w:rPr>
  </w:style>
  <w:style w:type="paragraph" w:styleId="Inhopg1">
    <w:name w:val="toc 1"/>
    <w:basedOn w:val="Standaard"/>
    <w:next w:val="Standaard"/>
    <w:autoRedefine/>
    <w:uiPriority w:val="39"/>
    <w:rsid w:val="00B918AC"/>
    <w:pPr>
      <w:spacing w:after="100"/>
    </w:pPr>
  </w:style>
  <w:style w:type="paragraph" w:styleId="Inhopg2">
    <w:name w:val="toc 2"/>
    <w:basedOn w:val="Standaard"/>
    <w:next w:val="Standaard"/>
    <w:autoRedefine/>
    <w:uiPriority w:val="39"/>
    <w:unhideWhenUsed/>
    <w:rsid w:val="00B918AC"/>
    <w:pPr>
      <w:spacing w:after="100"/>
    </w:pPr>
  </w:style>
  <w:style w:type="paragraph" w:styleId="Inhopg3">
    <w:name w:val="toc 3"/>
    <w:basedOn w:val="Standaard"/>
    <w:next w:val="Standaard"/>
    <w:autoRedefine/>
    <w:uiPriority w:val="39"/>
    <w:unhideWhenUsed/>
    <w:rsid w:val="00B918AC"/>
    <w:pPr>
      <w:spacing w:after="100"/>
      <w:ind w:left="567"/>
    </w:pPr>
  </w:style>
  <w:style w:type="paragraph" w:styleId="Inhopg4">
    <w:name w:val="toc 4"/>
    <w:basedOn w:val="Standaard"/>
    <w:next w:val="Standaard"/>
    <w:autoRedefine/>
    <w:semiHidden/>
    <w:unhideWhenUsed/>
    <w:rsid w:val="00B918AC"/>
    <w:pPr>
      <w:spacing w:after="100"/>
    </w:pPr>
  </w:style>
  <w:style w:type="paragraph" w:styleId="Inhopg5">
    <w:name w:val="toc 5"/>
    <w:basedOn w:val="Standaard"/>
    <w:next w:val="Standaard"/>
    <w:autoRedefine/>
    <w:semiHidden/>
    <w:unhideWhenUsed/>
    <w:rsid w:val="00B918AC"/>
    <w:pPr>
      <w:spacing w:after="100"/>
    </w:pPr>
  </w:style>
  <w:style w:type="paragraph" w:styleId="Inhopg6">
    <w:name w:val="toc 6"/>
    <w:basedOn w:val="Standaard"/>
    <w:next w:val="Standaard"/>
    <w:autoRedefine/>
    <w:semiHidden/>
    <w:unhideWhenUsed/>
    <w:rsid w:val="00B918AC"/>
    <w:pPr>
      <w:spacing w:after="100"/>
    </w:pPr>
  </w:style>
  <w:style w:type="paragraph" w:styleId="Inhopg7">
    <w:name w:val="toc 7"/>
    <w:basedOn w:val="Standaard"/>
    <w:next w:val="Standaard"/>
    <w:autoRedefine/>
    <w:semiHidden/>
    <w:unhideWhenUsed/>
    <w:rsid w:val="00B918AC"/>
    <w:pPr>
      <w:spacing w:after="100"/>
    </w:pPr>
  </w:style>
  <w:style w:type="paragraph" w:styleId="Inhopg8">
    <w:name w:val="toc 8"/>
    <w:basedOn w:val="Standaard"/>
    <w:next w:val="Standaard"/>
    <w:autoRedefine/>
    <w:semiHidden/>
    <w:unhideWhenUsed/>
    <w:rsid w:val="00B918AC"/>
    <w:pPr>
      <w:spacing w:after="100"/>
    </w:pPr>
  </w:style>
  <w:style w:type="paragraph" w:styleId="Inhopg9">
    <w:name w:val="toc 9"/>
    <w:basedOn w:val="Standaard"/>
    <w:next w:val="Standaard"/>
    <w:autoRedefine/>
    <w:semiHidden/>
    <w:unhideWhenUsed/>
    <w:rsid w:val="00B918AC"/>
    <w:pPr>
      <w:spacing w:after="100"/>
    </w:pPr>
  </w:style>
  <w:style w:type="paragraph" w:styleId="Introductie" w:customStyle="1">
    <w:name w:val="Introductie"/>
    <w:basedOn w:val="Standaard"/>
    <w:next w:val="Standaard"/>
    <w:uiPriority w:val="2"/>
    <w:qFormat/>
    <w:rsid w:val="00B918AC"/>
    <w:pPr>
      <w:spacing w:after="250" w:line="330" w:lineRule="atLeast"/>
    </w:pPr>
    <w:rPr>
      <w:b/>
      <w:sz w:val="24"/>
      <w:lang w:val="fr-FR"/>
    </w:rPr>
  </w:style>
  <w:style w:type="character" w:styleId="Kop1Char" w:customStyle="1">
    <w:name w:val="Kop 1 Char"/>
    <w:aliases w:val="Webversie Char, titel document Char"/>
    <w:link w:val="Kop1"/>
    <w:uiPriority w:val="5"/>
    <w:rsid w:val="008423BF"/>
    <w:rPr>
      <w:rFonts w:ascii="Arial" w:hAnsi="Arial"/>
      <w:bCs/>
      <w:color w:val="002C64"/>
      <w:kern w:val="32"/>
      <w:sz w:val="60"/>
      <w:szCs w:val="32"/>
    </w:rPr>
  </w:style>
  <w:style w:type="character" w:styleId="Kop2Char" w:customStyle="1">
    <w:name w:val="Kop 2 Char"/>
    <w:aliases w:val="Kop 2 Hoofdstuktitel Char"/>
    <w:link w:val="Kop2"/>
    <w:uiPriority w:val="1"/>
    <w:rsid w:val="00B918AC"/>
    <w:rPr>
      <w:rFonts w:ascii="Arial" w:hAnsi="Arial" w:cs="Courier New"/>
      <w:color w:val="00A9F3"/>
      <w:sz w:val="40"/>
      <w:szCs w:val="50"/>
    </w:rPr>
  </w:style>
  <w:style w:type="character" w:styleId="Kop3Char" w:customStyle="1">
    <w:name w:val="Kop 3 Char"/>
    <w:aliases w:val="Kop 3 Paragraaftitel Char"/>
    <w:link w:val="Kop3"/>
    <w:uiPriority w:val="1"/>
    <w:rsid w:val="00B918AC"/>
    <w:rPr>
      <w:rFonts w:ascii="Arial" w:hAnsi="Arial"/>
      <w:bCs/>
      <w:color w:val="00A9F3"/>
      <w:sz w:val="24"/>
      <w:szCs w:val="26"/>
    </w:rPr>
  </w:style>
  <w:style w:type="character" w:styleId="Kop4Char" w:customStyle="1">
    <w:name w:val="Kop 4 Char"/>
    <w:basedOn w:val="Standaardalinea-lettertype"/>
    <w:link w:val="Kop4"/>
    <w:uiPriority w:val="1"/>
    <w:rsid w:val="00B918AC"/>
    <w:rPr>
      <w:rFonts w:ascii="Arial" w:hAnsi="Arial" w:eastAsiaTheme="majorEastAsia" w:cstheme="majorBidi"/>
      <w:b/>
      <w:iCs/>
      <w:color w:val="00A9F3"/>
    </w:rPr>
  </w:style>
  <w:style w:type="character" w:styleId="Kop5Char" w:customStyle="1">
    <w:name w:val="Kop 5 Char"/>
    <w:basedOn w:val="Standaardalinea-lettertype"/>
    <w:link w:val="Kop5"/>
    <w:uiPriority w:val="1"/>
    <w:rsid w:val="00B918AC"/>
    <w:rPr>
      <w:rFonts w:ascii="Arial" w:hAnsi="Arial" w:eastAsiaTheme="majorEastAsia" w:cstheme="majorBidi"/>
      <w:b/>
      <w:i/>
      <w:color w:val="00A9F3"/>
    </w:rPr>
  </w:style>
  <w:style w:type="character" w:styleId="Kop6Char" w:customStyle="1">
    <w:name w:val="Kop 6 Char"/>
    <w:basedOn w:val="Standaardalinea-lettertype"/>
    <w:link w:val="Kop6"/>
    <w:uiPriority w:val="1"/>
    <w:rsid w:val="00B918AC"/>
    <w:rPr>
      <w:rFonts w:ascii="Arial" w:hAnsi="Arial" w:eastAsiaTheme="majorEastAsia" w:cstheme="majorBidi"/>
      <w:i/>
      <w:color w:val="00A9F3"/>
    </w:rPr>
  </w:style>
  <w:style w:type="paragraph" w:styleId="Kopvaninhoudsopgave">
    <w:name w:val="TOC Heading"/>
    <w:basedOn w:val="Kop2"/>
    <w:next w:val="Standaard"/>
    <w:uiPriority w:val="39"/>
    <w:unhideWhenUsed/>
    <w:rsid w:val="00B918AC"/>
    <w:pPr>
      <w:keepLines/>
      <w:outlineLvl w:val="9"/>
    </w:pPr>
    <w:rPr>
      <w:rFonts w:eastAsiaTheme="majorEastAsia" w:cstheme="majorBidi"/>
      <w:bCs/>
    </w:rPr>
  </w:style>
  <w:style w:type="paragraph" w:styleId="Koptekst">
    <w:name w:val="header"/>
    <w:basedOn w:val="Standaard"/>
    <w:link w:val="KoptekstChar"/>
    <w:unhideWhenUsed/>
    <w:rsid w:val="00B918AC"/>
    <w:pPr>
      <w:tabs>
        <w:tab w:val="center" w:pos="4513"/>
        <w:tab w:val="right" w:pos="9026"/>
      </w:tabs>
      <w:spacing w:line="240" w:lineRule="auto"/>
    </w:pPr>
  </w:style>
  <w:style w:type="character" w:styleId="KoptekstChar" w:customStyle="1">
    <w:name w:val="Koptekst Char"/>
    <w:basedOn w:val="Standaardalinea-lettertype"/>
    <w:link w:val="Koptekst"/>
    <w:rsid w:val="00B918AC"/>
    <w:rPr>
      <w:rFonts w:ascii="Arial" w:hAnsi="Arial"/>
    </w:rPr>
  </w:style>
  <w:style w:type="paragraph" w:styleId="Lijstalinea">
    <w:name w:val="List Paragraph"/>
    <w:basedOn w:val="Standaard"/>
    <w:unhideWhenUsed/>
    <w:rsid w:val="00B918AC"/>
    <w:pPr>
      <w:contextualSpacing/>
    </w:pPr>
  </w:style>
  <w:style w:type="paragraph" w:styleId="Ondertiteldocument" w:customStyle="1">
    <w:name w:val="Ondertitel document"/>
    <w:basedOn w:val="Standaard"/>
    <w:next w:val="Standaard"/>
    <w:uiPriority w:val="2"/>
    <w:qFormat/>
    <w:rsid w:val="00B918AC"/>
    <w:pPr>
      <w:spacing w:after="800" w:line="640" w:lineRule="atLeast"/>
    </w:pPr>
    <w:rPr>
      <w:color w:val="00A9F3"/>
      <w:sz w:val="48"/>
    </w:rPr>
  </w:style>
  <w:style w:type="table" w:styleId="Onopgemaaktetabel1">
    <w:name w:val="Plain Table 1"/>
    <w:basedOn w:val="Standaardtabel"/>
    <w:uiPriority w:val="41"/>
    <w:rsid w:val="00B918AC"/>
    <w:pPr>
      <w:spacing w:line="280" w:lineRule="atLeast"/>
    </w:pPr>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18AC"/>
    <w:pPr>
      <w:spacing w:line="280" w:lineRule="atLeast"/>
    </w:pPr>
    <w:rPr>
      <w:rFonts w:ascii="Arial" w:hAnsi="Arial"/>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B918AC"/>
    <w:pPr>
      <w:spacing w:line="280" w:lineRule="atLeast"/>
    </w:pPr>
    <w:rPr>
      <w:rFonts w:ascii="Arial" w:hAnsi="Arial"/>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18A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18AC"/>
    <w:pPr>
      <w:spacing w:line="280" w:lineRule="atLeast"/>
    </w:pPr>
    <w:rPr>
      <w:rFonts w:ascii="Arial" w:hAnsi="Arial"/>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18AC"/>
    <w:pPr>
      <w:spacing w:line="280" w:lineRule="atLeast"/>
    </w:pPr>
    <w:rPr>
      <w:rFonts w:ascii="Arial" w:hAnsi="Arial"/>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StijlKopvaninhoudsopgaveLatijnsArial30ptAangepastekl" w:customStyle="1">
    <w:name w:val="Stijl Kop van inhoudsopgave + (Latijns) Arial 30 pt Aangepaste kl..."/>
    <w:basedOn w:val="Kopvaninhoudsopgave"/>
    <w:rsid w:val="00B918AC"/>
  </w:style>
  <w:style w:type="numbering" w:styleId="Stijl1" w:customStyle="1">
    <w:name w:val="Stijl1"/>
    <w:uiPriority w:val="99"/>
    <w:rsid w:val="00B918AC"/>
    <w:pPr>
      <w:numPr>
        <w:numId w:val="35"/>
      </w:numPr>
    </w:pPr>
  </w:style>
  <w:style w:type="table" w:styleId="Tabelraster">
    <w:name w:val="Table Grid"/>
    <w:basedOn w:val="Standaardtabel"/>
    <w:rsid w:val="00B918AC"/>
    <w:pPr>
      <w:spacing w:line="280" w:lineRule="atLeast"/>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B918AC"/>
    <w:pPr>
      <w:spacing w:line="280" w:lineRule="atLeast"/>
    </w:pPr>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el">
    <w:name w:val="Title"/>
    <w:basedOn w:val="Standaard"/>
    <w:next w:val="Standaard"/>
    <w:link w:val="TitelChar"/>
    <w:uiPriority w:val="2"/>
    <w:qFormat/>
    <w:rsid w:val="00B918AC"/>
    <w:pPr>
      <w:keepNext/>
      <w:spacing w:before="800" w:after="800" w:line="800" w:lineRule="atLeast"/>
    </w:pPr>
    <w:rPr>
      <w:rFonts w:eastAsiaTheme="majorEastAsia" w:cstheme="majorBidi"/>
      <w:color w:val="002C64"/>
      <w:spacing w:val="-10"/>
      <w:kern w:val="32"/>
      <w:sz w:val="60"/>
      <w:szCs w:val="56"/>
    </w:rPr>
  </w:style>
  <w:style w:type="character" w:styleId="TitelChar" w:customStyle="1">
    <w:name w:val="Titel Char"/>
    <w:basedOn w:val="Standaardalinea-lettertype"/>
    <w:link w:val="Titel"/>
    <w:uiPriority w:val="2"/>
    <w:rsid w:val="00B918AC"/>
    <w:rPr>
      <w:rFonts w:ascii="Arial" w:hAnsi="Arial" w:eastAsiaTheme="majorEastAsia" w:cstheme="majorBidi"/>
      <w:color w:val="002C64"/>
      <w:spacing w:val="-10"/>
      <w:kern w:val="32"/>
      <w:sz w:val="60"/>
      <w:szCs w:val="56"/>
    </w:rPr>
  </w:style>
  <w:style w:type="paragraph" w:styleId="Uitgelichtkader" w:customStyle="1">
    <w:name w:val="Uitgelicht kader"/>
    <w:basedOn w:val="Standaard"/>
    <w:next w:val="Standaard"/>
    <w:uiPriority w:val="3"/>
    <w:qFormat/>
    <w:rsid w:val="00B918AC"/>
    <w:pPr>
      <w:keepLines/>
      <w:pBdr>
        <w:top w:val="single" w:color="101010" w:sz="6" w:space="10"/>
        <w:left w:val="single" w:color="101010" w:sz="6" w:space="12"/>
        <w:bottom w:val="single" w:color="101010" w:sz="6" w:space="10"/>
        <w:right w:val="single" w:color="101010" w:sz="6" w:space="12"/>
      </w:pBdr>
      <w:spacing w:before="200" w:after="200" w:line="312" w:lineRule="auto"/>
    </w:pPr>
  </w:style>
  <w:style w:type="paragraph" w:styleId="Uitgelichtgeel" w:customStyle="1">
    <w:name w:val="Uitgelicht geel"/>
    <w:basedOn w:val="Uitgelichtkader"/>
    <w:next w:val="Standaard"/>
    <w:uiPriority w:val="3"/>
    <w:qFormat/>
    <w:rsid w:val="00B918AC"/>
    <w:pPr>
      <w:pBdr>
        <w:top w:val="single" w:color="FCDE65" w:sz="6" w:space="10"/>
        <w:left w:val="single" w:color="FCDE65" w:sz="6" w:space="12"/>
        <w:bottom w:val="single" w:color="FCDE65" w:sz="6" w:space="10"/>
        <w:right w:val="single" w:color="FCDE65" w:sz="6" w:space="12"/>
      </w:pBdr>
      <w:shd w:val="clear" w:color="auto" w:fill="FCDE65"/>
    </w:pPr>
  </w:style>
  <w:style w:type="paragraph" w:styleId="Uitgelichtgroen" w:customStyle="1">
    <w:name w:val="Uitgelicht groen"/>
    <w:basedOn w:val="Uitgelichtkader"/>
    <w:next w:val="Standaard"/>
    <w:uiPriority w:val="3"/>
    <w:qFormat/>
    <w:rsid w:val="00B918AC"/>
    <w:pPr>
      <w:pBdr>
        <w:top w:val="single" w:color="62C493" w:sz="6" w:space="10"/>
        <w:left w:val="single" w:color="62C493" w:sz="6" w:space="12"/>
        <w:bottom w:val="single" w:color="62C493" w:sz="6" w:space="10"/>
        <w:right w:val="single" w:color="62C493" w:sz="6" w:space="12"/>
      </w:pBdr>
      <w:shd w:val="clear" w:color="auto" w:fill="62C48C"/>
    </w:pPr>
  </w:style>
  <w:style w:type="paragraph" w:styleId="Uitgelichtlichtblauw" w:customStyle="1">
    <w:name w:val="Uitgelicht licht blauw"/>
    <w:basedOn w:val="Uitgelichtkader"/>
    <w:next w:val="Standaard"/>
    <w:uiPriority w:val="3"/>
    <w:qFormat/>
    <w:rsid w:val="00B918AC"/>
    <w:pPr>
      <w:pBdr>
        <w:top w:val="single" w:color="B9E1F0" w:sz="6" w:space="10"/>
        <w:left w:val="single" w:color="B9E1F0" w:sz="6" w:space="12"/>
        <w:bottom w:val="single" w:color="B9E1F0" w:sz="6" w:space="10"/>
        <w:right w:val="single" w:color="B9E1F0" w:sz="6" w:space="12"/>
      </w:pBdr>
      <w:shd w:val="clear" w:color="auto" w:fill="B9E1F0"/>
    </w:pPr>
  </w:style>
  <w:style w:type="paragraph" w:styleId="Uitgelichtmiddenblauw" w:customStyle="1">
    <w:name w:val="Uitgelicht midden blauw"/>
    <w:basedOn w:val="Uitgelichtkader"/>
    <w:next w:val="Standaard"/>
    <w:uiPriority w:val="3"/>
    <w:qFormat/>
    <w:rsid w:val="00B918AC"/>
    <w:pPr>
      <w:pBdr>
        <w:top w:val="single" w:color="9BBDDE" w:sz="6" w:space="10"/>
        <w:left w:val="single" w:color="9BBDDE" w:sz="6" w:space="12"/>
        <w:bottom w:val="single" w:color="9BBDDE" w:sz="6" w:space="10"/>
        <w:right w:val="single" w:color="9BBDDE" w:sz="6" w:space="12"/>
      </w:pBdr>
      <w:shd w:val="clear" w:color="auto" w:fill="9BBDDE"/>
    </w:pPr>
  </w:style>
  <w:style w:type="paragraph" w:styleId="Uitgelichtoranje" w:customStyle="1">
    <w:name w:val="Uitgelicht oranje"/>
    <w:basedOn w:val="Uitgelichtkader"/>
    <w:next w:val="Standaard"/>
    <w:uiPriority w:val="3"/>
    <w:qFormat/>
    <w:rsid w:val="00B918AC"/>
    <w:pPr>
      <w:pBdr>
        <w:top w:val="single" w:color="FFC875" w:sz="6" w:space="10"/>
        <w:left w:val="single" w:color="FFC875" w:sz="6" w:space="12"/>
        <w:bottom w:val="single" w:color="FFC875" w:sz="6" w:space="10"/>
        <w:right w:val="single" w:color="FFC875" w:sz="6" w:space="12"/>
      </w:pBdr>
      <w:shd w:val="clear" w:color="auto" w:fill="FFC875"/>
    </w:pPr>
  </w:style>
  <w:style w:type="paragraph" w:styleId="Uitgelichtpaars" w:customStyle="1">
    <w:name w:val="Uitgelicht paars"/>
    <w:basedOn w:val="Uitgelichtkader"/>
    <w:next w:val="Standaard"/>
    <w:uiPriority w:val="3"/>
    <w:qFormat/>
    <w:rsid w:val="00B918AC"/>
    <w:pPr>
      <w:pBdr>
        <w:top w:val="single" w:color="CCC3D9" w:sz="6" w:space="10"/>
        <w:left w:val="single" w:color="CCC3D9" w:sz="6" w:space="12"/>
        <w:bottom w:val="single" w:color="CCC3D9" w:sz="6" w:space="10"/>
        <w:right w:val="single" w:color="CCC3D9" w:sz="6" w:space="12"/>
      </w:pBdr>
      <w:shd w:val="clear" w:color="auto" w:fill="CCC3D9"/>
    </w:pPr>
    <w:rPr>
      <w:lang w:val="fr-FR"/>
    </w:rPr>
  </w:style>
  <w:style w:type="paragraph" w:styleId="Uitgelichtrood" w:customStyle="1">
    <w:name w:val="Uitgelicht rood"/>
    <w:basedOn w:val="Uitgelichtkader"/>
    <w:next w:val="Standaard"/>
    <w:uiPriority w:val="3"/>
    <w:qFormat/>
    <w:rsid w:val="00B918AC"/>
    <w:pPr>
      <w:pBdr>
        <w:top w:val="single" w:color="FF928C" w:sz="6" w:space="10"/>
        <w:left w:val="single" w:color="FF928C" w:sz="6" w:space="12"/>
        <w:bottom w:val="single" w:color="FF928C" w:sz="6" w:space="10"/>
        <w:right w:val="single" w:color="FF928C" w:sz="6" w:space="12"/>
      </w:pBdr>
      <w:shd w:val="clear" w:color="auto" w:fill="FF928C"/>
    </w:pPr>
  </w:style>
  <w:style w:type="numbering" w:styleId="VNGGenummerdekoppen2tm6" w:customStyle="1">
    <w:name w:val="VNG Genummerde koppen 2 t/m 6"/>
    <w:uiPriority w:val="99"/>
    <w:rsid w:val="00B918AC"/>
    <w:pPr>
      <w:numPr>
        <w:numId w:val="36"/>
      </w:numPr>
    </w:pPr>
  </w:style>
  <w:style w:type="numbering" w:styleId="VNGGenummerdelijst" w:customStyle="1">
    <w:name w:val="VNG Genummerde lijst"/>
    <w:uiPriority w:val="99"/>
    <w:rsid w:val="00B918AC"/>
    <w:pPr>
      <w:numPr>
        <w:numId w:val="37"/>
      </w:numPr>
    </w:pPr>
  </w:style>
  <w:style w:type="numbering" w:styleId="VNGOngenummerdelijst" w:customStyle="1">
    <w:name w:val="VNG Ongenummerde lijst"/>
    <w:uiPriority w:val="99"/>
    <w:rsid w:val="00B918AC"/>
    <w:pPr>
      <w:numPr>
        <w:numId w:val="38"/>
      </w:numPr>
    </w:pPr>
  </w:style>
  <w:style w:type="table" w:styleId="VNGtabelgroen" w:customStyle="1">
    <w:name w:val="VNG tabel groen"/>
    <w:basedOn w:val="Standaardtabel"/>
    <w:uiPriority w:val="99"/>
    <w:rsid w:val="00B918AC"/>
    <w:pPr>
      <w:keepLines/>
      <w:suppressAutoHyphens/>
      <w:spacing w:after="20" w:line="240" w:lineRule="atLeast"/>
    </w:pPr>
    <w:rPr>
      <w:rFonts w:ascii="Arial" w:hAnsi="Arial"/>
      <w:sz w:val="16"/>
    </w:rPr>
    <w:tblPr>
      <w:tblBorders>
        <w:top w:val="single" w:color="62C48C" w:sz="4" w:space="0"/>
        <w:left w:val="single" w:color="62C48C" w:sz="4" w:space="0"/>
        <w:bottom w:val="single" w:color="62C48C" w:sz="4" w:space="0"/>
        <w:right w:val="single" w:color="62C48C" w:sz="4" w:space="0"/>
        <w:insideH w:val="single" w:color="62C48C" w:sz="4" w:space="0"/>
        <w:insideV w:val="single" w:color="62C48C"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styleId="VNGtabelgeel" w:customStyle="1">
    <w:name w:val="VNG tabel geel"/>
    <w:basedOn w:val="VNGtabelgroen"/>
    <w:uiPriority w:val="99"/>
    <w:rsid w:val="00B918AC"/>
    <w:tblPr>
      <w:tblBorders>
        <w:top w:val="single" w:color="FCDE65" w:sz="4" w:space="0"/>
        <w:left w:val="single" w:color="FCDE65" w:sz="4" w:space="0"/>
        <w:bottom w:val="single" w:color="FCDE65" w:sz="4" w:space="0"/>
        <w:right w:val="single" w:color="FCDE65" w:sz="4" w:space="0"/>
        <w:insideH w:val="single" w:color="FCDE65" w:sz="4" w:space="0"/>
        <w:insideV w:val="single" w:color="FCDE6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styleId="VNGtabellichtblauw" w:customStyle="1">
    <w:name w:val="VNG tabel licht blauw"/>
    <w:basedOn w:val="VNGtabelgroen"/>
    <w:uiPriority w:val="99"/>
    <w:rsid w:val="00B918AC"/>
    <w:rPr>
      <w:color w:val="000000" w:themeColor="text1"/>
    </w:rPr>
    <w:tblPr>
      <w:tblBorders>
        <w:top w:val="single" w:color="B9E1F0" w:sz="4" w:space="0"/>
        <w:left w:val="single" w:color="B9E1F0" w:sz="4" w:space="0"/>
        <w:bottom w:val="single" w:color="B9E1F0" w:sz="4" w:space="0"/>
        <w:right w:val="single" w:color="B9E1F0" w:sz="4" w:space="0"/>
        <w:insideH w:val="single" w:color="B9E1F0" w:sz="4" w:space="0"/>
        <w:insideV w:val="single" w:color="B9E1F0" w:sz="4" w:space="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styleId="VNGtabelmiddenblauw" w:customStyle="1">
    <w:name w:val="VNG tabel midden blauw"/>
    <w:basedOn w:val="VNGtabelgroen"/>
    <w:uiPriority w:val="99"/>
    <w:rsid w:val="00B918AC"/>
    <w:tblPr>
      <w:tblBorders>
        <w:top w:val="single" w:color="9BBDDE" w:sz="4" w:space="0"/>
        <w:left w:val="single" w:color="9BBDDE" w:sz="4" w:space="0"/>
        <w:bottom w:val="single" w:color="9BBDDE" w:sz="4" w:space="0"/>
        <w:right w:val="single" w:color="9BBDDE" w:sz="4" w:space="0"/>
        <w:insideH w:val="single" w:color="9BBDDE" w:sz="4" w:space="0"/>
        <w:insideV w:val="single" w:color="9BBDDE" w:sz="4" w:space="0"/>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styleId="VNGtabeloranje" w:customStyle="1">
    <w:name w:val="VNG tabel oranje"/>
    <w:basedOn w:val="VNGtabelgroen"/>
    <w:uiPriority w:val="99"/>
    <w:rsid w:val="00B918AC"/>
    <w:tblPr>
      <w:tblBorders>
        <w:top w:val="single" w:color="FFC875" w:sz="4" w:space="0"/>
        <w:left w:val="single" w:color="FFC875" w:sz="4" w:space="0"/>
        <w:bottom w:val="single" w:color="FFC875" w:sz="4" w:space="0"/>
        <w:right w:val="single" w:color="FFC875" w:sz="4" w:space="0"/>
        <w:insideH w:val="single" w:color="FFC875" w:sz="4" w:space="0"/>
        <w:insideV w:val="single" w:color="FFC875" w:sz="4" w:space="0"/>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styleId="VNGtabelpaars" w:customStyle="1">
    <w:name w:val="VNG tabel paars"/>
    <w:basedOn w:val="Standaardtabel"/>
    <w:uiPriority w:val="99"/>
    <w:rsid w:val="00B918AC"/>
    <w:pPr>
      <w:keepLines/>
      <w:suppressAutoHyphens/>
      <w:spacing w:after="20" w:line="240" w:lineRule="atLeast"/>
      <w:textboxTightWrap w:val="allLines"/>
    </w:pPr>
    <w:rPr>
      <w:rFonts w:ascii="Arial" w:hAnsi="Arial"/>
      <w:color w:val="101010"/>
      <w:sz w:val="16"/>
    </w:rPr>
    <w:tblPr>
      <w:tblBorders>
        <w:top w:val="single" w:color="CCC3D9" w:sz="4" w:space="0"/>
        <w:left w:val="single" w:color="CCC3D9" w:sz="4" w:space="0"/>
        <w:bottom w:val="single" w:color="CCC3D9" w:sz="4" w:space="0"/>
        <w:right w:val="single" w:color="CCC3D9" w:sz="4" w:space="0"/>
        <w:insideH w:val="single" w:color="CCC3D9" w:sz="4" w:space="0"/>
        <w:insideV w:val="single" w:color="CCC3D9" w:sz="4" w:space="0"/>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styleId="VNGtabelrood" w:customStyle="1">
    <w:name w:val="VNG tabel rood"/>
    <w:basedOn w:val="VNGtabelgroen"/>
    <w:uiPriority w:val="99"/>
    <w:rsid w:val="00B918AC"/>
    <w:tblPr>
      <w:tblBorders>
        <w:top w:val="single" w:color="FF928C" w:sz="4" w:space="0"/>
        <w:left w:val="single" w:color="FF928C" w:sz="4" w:space="0"/>
        <w:bottom w:val="single" w:color="FF928C" w:sz="4" w:space="0"/>
        <w:right w:val="single" w:color="FF928C" w:sz="4" w:space="0"/>
        <w:insideH w:val="single" w:color="FF928C" w:sz="4" w:space="0"/>
        <w:insideV w:val="single" w:color="FF928C" w:sz="4" w:space="0"/>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18AC"/>
    <w:rPr>
      <w:vertAlign w:val="superscript"/>
    </w:rPr>
  </w:style>
  <w:style w:type="paragraph" w:styleId="Voetnoottekst">
    <w:name w:val="footnote text"/>
    <w:basedOn w:val="Standaard"/>
    <w:link w:val="VoetnoottekstChar"/>
    <w:semiHidden/>
    <w:unhideWhenUsed/>
    <w:rsid w:val="00B918AC"/>
    <w:pPr>
      <w:spacing w:line="240" w:lineRule="auto"/>
    </w:pPr>
  </w:style>
  <w:style w:type="character" w:styleId="VoetnoottekstChar" w:customStyle="1">
    <w:name w:val="Voetnoottekst Char"/>
    <w:basedOn w:val="Standaardalinea-lettertype"/>
    <w:link w:val="Voetnoottekst"/>
    <w:semiHidden/>
    <w:rsid w:val="00B918AC"/>
    <w:rPr>
      <w:rFonts w:ascii="Arial" w:hAnsi="Arial"/>
    </w:rPr>
  </w:style>
  <w:style w:type="paragraph" w:styleId="Voettekst">
    <w:name w:val="footer"/>
    <w:basedOn w:val="Standaard"/>
    <w:link w:val="VoettekstChar"/>
    <w:unhideWhenUsed/>
    <w:rsid w:val="00B918AC"/>
    <w:pPr>
      <w:tabs>
        <w:tab w:val="center" w:pos="4513"/>
        <w:tab w:val="right" w:pos="9026"/>
      </w:tabs>
      <w:spacing w:line="240" w:lineRule="auto"/>
    </w:pPr>
  </w:style>
  <w:style w:type="character" w:styleId="VoettekstChar" w:customStyle="1">
    <w:name w:val="Voettekst Char"/>
    <w:basedOn w:val="Standaardalinea-lettertype"/>
    <w:link w:val="Voettekst"/>
    <w:rsid w:val="00B918AC"/>
    <w:rPr>
      <w:rFonts w:ascii="Arial" w:hAnsi="Arial"/>
    </w:rPr>
  </w:style>
  <w:style w:type="paragraph" w:styleId="Voettekstzwart" w:customStyle="1">
    <w:name w:val="Voettekst zwart"/>
    <w:basedOn w:val="Standaard"/>
    <w:uiPriority w:val="4"/>
    <w:rsid w:val="00B918AC"/>
    <w:pPr>
      <w:spacing w:after="250" w:line="180" w:lineRule="atLeast"/>
    </w:pPr>
    <w:rPr>
      <w:sz w:val="16"/>
      <w:lang w:val="fr-FR"/>
    </w:rPr>
  </w:style>
  <w:style w:type="character" w:styleId="Kop7Char" w:customStyle="1">
    <w:name w:val="Kop 7 Char"/>
    <w:basedOn w:val="Standaardalinea-lettertype"/>
    <w:link w:val="Kop7"/>
    <w:uiPriority w:val="1"/>
    <w:rsid w:val="00B918AC"/>
    <w:rPr>
      <w:rFonts w:ascii="Arial" w:hAnsi="Arial" w:eastAsiaTheme="majorEastAsia" w:cstheme="majorBidi"/>
      <w:iCs/>
      <w:color w:val="00A9F3"/>
    </w:rPr>
  </w:style>
  <w:style w:type="character" w:styleId="Kop8Char" w:customStyle="1">
    <w:name w:val="Kop 8 Char"/>
    <w:basedOn w:val="Standaardalinea-lettertype"/>
    <w:link w:val="Kop8"/>
    <w:uiPriority w:val="1"/>
    <w:semiHidden/>
    <w:rsid w:val="00B918AC"/>
    <w:rPr>
      <w:rFonts w:ascii="Arial" w:hAnsi="Arial" w:eastAsiaTheme="majorEastAsia" w:cstheme="majorBidi"/>
      <w:color w:val="00A9F3"/>
      <w:szCs w:val="21"/>
    </w:rPr>
  </w:style>
  <w:style w:type="character" w:styleId="Kop9Char" w:customStyle="1">
    <w:name w:val="Kop 9 Char"/>
    <w:basedOn w:val="Standaardalinea-lettertype"/>
    <w:link w:val="Kop9"/>
    <w:uiPriority w:val="1"/>
    <w:semiHidden/>
    <w:rsid w:val="00B918AC"/>
    <w:rPr>
      <w:rFonts w:ascii="Arial" w:hAnsi="Arial"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OneDrive\Documents\Aangepaste%20Office-sjablonen\VNG%20Realisatie%20leeg%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d2c2b8-c9e4-4548-b6a5-c5aec7c00b2c" xsi:nil="true"/>
    <lcf76f155ced4ddcb4097134ff3c332f xmlns="4c78aff5-1915-467e-8926-fc156a35ca64">
      <Terms xmlns="http://schemas.microsoft.com/office/infopath/2007/PartnerControls"/>
    </lcf76f155ced4ddcb4097134ff3c332f>
    <SharedWithUsers xmlns="1bd2c2b8-c9e4-4548-b6a5-c5aec7c00b2c">
      <UserInfo>
        <DisplayName>Edith van Ruijven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bb9e15d-2bef-4d07-a5e2-45d09094ffca" ContentTypeId="0x010100C72024E22235D146BD3F5C9F1A14257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C3A51C-3BAA-44D3-A5CB-2EDCC718A6EB}">
  <ds:schemaRefs>
    <ds:schemaRef ds:uri="http://schemas.microsoft.com/sharepoint/v3/contenttype/forms"/>
  </ds:schemaRefs>
</ds:datastoreItem>
</file>

<file path=customXml/itemProps2.xml><?xml version="1.0" encoding="utf-8"?>
<ds:datastoreItem xmlns:ds="http://schemas.openxmlformats.org/officeDocument/2006/customXml" ds:itemID="{906ACA28-99BA-4002-9236-42C6CAC02F99}">
  <ds:schemaRefs>
    <ds:schemaRef ds:uri="http://schemas.microsoft.com/office/2006/metadata/properties"/>
    <ds:schemaRef ds:uri="http://schemas.microsoft.com/office/infopath/2007/PartnerControls"/>
    <ds:schemaRef ds:uri="VNG.SP2013.PowerShell"/>
    <ds:schemaRef ds:uri="850e99bc-7c50-40aa-bb40-6e2a2313a4b8"/>
    <ds:schemaRef ds:uri="3ab34907-cfea-4875-a9e3-dcc53d1d57a8"/>
  </ds:schemaRefs>
</ds:datastoreItem>
</file>

<file path=customXml/itemProps3.xml><?xml version="1.0" encoding="utf-8"?>
<ds:datastoreItem xmlns:ds="http://schemas.openxmlformats.org/officeDocument/2006/customXml" ds:itemID="{4A10F45C-0ED3-45FD-B7E3-60433DB867FE}"/>
</file>

<file path=customXml/itemProps4.xml><?xml version="1.0" encoding="utf-8"?>
<ds:datastoreItem xmlns:ds="http://schemas.openxmlformats.org/officeDocument/2006/customXml" ds:itemID="{7767BF00-E8FE-4619-9B3F-A5E6F0D53808}">
  <ds:schemaRefs>
    <ds:schemaRef ds:uri="Microsoft.SharePoint.Taxonomy.ContentTypeSync"/>
  </ds:schemaRefs>
</ds:datastoreItem>
</file>

<file path=customXml/itemProps5.xml><?xml version="1.0" encoding="utf-8"?>
<ds:datastoreItem xmlns:ds="http://schemas.openxmlformats.org/officeDocument/2006/customXml" ds:itemID="{B77D6AFC-646B-41B5-AB06-DA6EDC66AEA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VNG Realisatie leeg document.dotx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VNG Realisatie</dc:title>
  <dc:creator>Jeanne-Marie Langen</dc:creator>
  <lastModifiedBy>Eduard Cachet</lastModifiedBy>
  <revision>19</revision>
  <lastPrinted>2016-12-22T18:38:00.0000000Z</lastPrinted>
  <dcterms:created xsi:type="dcterms:W3CDTF">2023-02-09T15:16:00.0000000Z</dcterms:created>
  <dcterms:modified xsi:type="dcterms:W3CDTF">2023-03-17T09:38:47.5333652Z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a58af215-ae5c-40f7-ad4e-ca0253f1619c</vt:lpwstr>
  </property>
  <property fmtid="{D5CDD505-2E9C-101B-9397-08002B2CF9AE}" pid="3" name="ContentTypeId">
    <vt:lpwstr>0x010100EA32A196229D7B409DB189F67281DF26</vt:lpwstr>
  </property>
  <property fmtid="{D5CDD505-2E9C-101B-9397-08002B2CF9AE}" pid="4" name="TaxKeyword">
    <vt:lpwstr/>
  </property>
  <property fmtid="{D5CDD505-2E9C-101B-9397-08002B2CF9AE}" pid="5" name="MediaServiceImageTags">
    <vt:lpwstr/>
  </property>
</Properties>
</file>