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1DFC" w14:textId="77777777" w:rsidR="005F114F" w:rsidRDefault="005F114F" w:rsidP="00241172"/>
    <w:p w14:paraId="467820B1" w14:textId="77777777" w:rsidR="005E5B12" w:rsidRPr="000165C9" w:rsidRDefault="005E5B12" w:rsidP="00241172"/>
    <w:p w14:paraId="2B046493" w14:textId="4E90A74A" w:rsidR="000E567D" w:rsidRDefault="2545F805" w:rsidP="01A40BBF">
      <w:pPr>
        <w:pStyle w:val="Titel"/>
      </w:pPr>
      <w:r>
        <w:t>Format beschikking</w:t>
      </w:r>
      <w:r w:rsidR="7AEA5A58">
        <w:t xml:space="preserve"> en plan van aanpak</w:t>
      </w:r>
      <w:r>
        <w:t xml:space="preserve"> </w:t>
      </w:r>
      <w:r w:rsidR="1E92FB38">
        <w:t>brede ondersteuning</w:t>
      </w:r>
      <w:r>
        <w:t xml:space="preserve"> </w:t>
      </w:r>
    </w:p>
    <w:p w14:paraId="28D6B757" w14:textId="6DDFA0A6" w:rsidR="002709AB" w:rsidRPr="002709AB" w:rsidRDefault="002709AB" w:rsidP="002709AB"/>
    <w:p w14:paraId="6174841F" w14:textId="7F0DBEA1" w:rsidR="00363A2F" w:rsidRPr="000165C9" w:rsidRDefault="003A5E95" w:rsidP="00787EBA">
      <w:pPr>
        <w:pStyle w:val="Ondertiteldocument"/>
      </w:pPr>
      <w:r>
        <w:rPr>
          <w:noProof/>
          <w:shd w:val="clear" w:color="auto" w:fill="E6E6E6"/>
        </w:rPr>
        <mc:AlternateContent>
          <mc:Choice Requires="wpg">
            <w:drawing>
              <wp:anchor distT="0" distB="0" distL="114300" distR="114300" simplePos="0" relativeHeight="251658240" behindDoc="0" locked="0" layoutInCell="1" allowOverlap="1" wp14:anchorId="6DC54BBE" wp14:editId="44F798AE">
                <wp:simplePos x="0" y="0"/>
                <wp:positionH relativeFrom="page">
                  <wp:posOffset>0</wp:posOffset>
                </wp:positionH>
                <wp:positionV relativeFrom="page">
                  <wp:posOffset>4191000</wp:posOffset>
                </wp:positionV>
                <wp:extent cx="7170420" cy="5683250"/>
                <wp:effectExtent l="0" t="0" r="0" b="12700"/>
                <wp:wrapNone/>
                <wp:docPr id="23" name="Groe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5683250"/>
                          <a:chOff x="-10" y="6595"/>
                          <a:chExt cx="11292" cy="8950"/>
                        </a:xfrm>
                      </wpg:grpSpPr>
                      <wps:wsp>
                        <wps:cNvPr id="24" name="AutoShape 3"/>
                        <wps:cNvSpPr>
                          <a:spLocks/>
                        </wps:cNvSpPr>
                        <wps:spPr bwMode="auto">
                          <a:xfrm>
                            <a:off x="0" y="6604"/>
                            <a:ext cx="10375" cy="8930"/>
                          </a:xfrm>
                          <a:custGeom>
                            <a:avLst/>
                            <a:gdLst>
                              <a:gd name="T0" fmla="*/ 5839 w 10375"/>
                              <a:gd name="T1" fmla="+- 0 15534 6605"/>
                              <a:gd name="T2" fmla="*/ 15534 h 8930"/>
                              <a:gd name="T3" fmla="*/ 6138 w 10375"/>
                              <a:gd name="T4" fmla="+- 0 15528 6605"/>
                              <a:gd name="T5" fmla="*/ 15528 h 8930"/>
                              <a:gd name="T6" fmla="*/ 6436 w 10375"/>
                              <a:gd name="T7" fmla="+- 0 15503 6605"/>
                              <a:gd name="T8" fmla="*/ 15503 h 8930"/>
                              <a:gd name="T9" fmla="*/ 6729 w 10375"/>
                              <a:gd name="T10" fmla="+- 0 15459 6605"/>
                              <a:gd name="T11" fmla="*/ 15459 h 8930"/>
                              <a:gd name="T12" fmla="*/ 7015 w 10375"/>
                              <a:gd name="T13" fmla="+- 0 15396 6605"/>
                              <a:gd name="T14" fmla="*/ 15396 h 8930"/>
                              <a:gd name="T15" fmla="*/ 7294 w 10375"/>
                              <a:gd name="T16" fmla="+- 0 15315 6605"/>
                              <a:gd name="T17" fmla="*/ 15315 h 8930"/>
                              <a:gd name="T18" fmla="*/ 7565 w 10375"/>
                              <a:gd name="T19" fmla="+- 0 15217 6605"/>
                              <a:gd name="T20" fmla="*/ 15217 h 8930"/>
                              <a:gd name="T21" fmla="*/ 7828 w 10375"/>
                              <a:gd name="T22" fmla="+- 0 15102 6605"/>
                              <a:gd name="T23" fmla="*/ 15102 h 8930"/>
                              <a:gd name="T24" fmla="*/ 8081 w 10375"/>
                              <a:gd name="T25" fmla="+- 0 14971 6605"/>
                              <a:gd name="T26" fmla="*/ 14971 h 8930"/>
                              <a:gd name="T27" fmla="*/ 8325 w 10375"/>
                              <a:gd name="T28" fmla="+- 0 14825 6605"/>
                              <a:gd name="T29" fmla="*/ 14825 h 8930"/>
                              <a:gd name="T30" fmla="*/ 8558 w 10375"/>
                              <a:gd name="T31" fmla="+- 0 14664 6605"/>
                              <a:gd name="T32" fmla="*/ 14664 h 8930"/>
                              <a:gd name="T33" fmla="*/ 8781 w 10375"/>
                              <a:gd name="T34" fmla="+- 0 14489 6605"/>
                              <a:gd name="T35" fmla="*/ 14489 h 8930"/>
                              <a:gd name="T36" fmla="*/ 8991 w 10375"/>
                              <a:gd name="T37" fmla="+- 0 14300 6605"/>
                              <a:gd name="T38" fmla="*/ 14300 h 8930"/>
                              <a:gd name="T39" fmla="*/ 9190 w 10375"/>
                              <a:gd name="T40" fmla="+- 0 14099 6605"/>
                              <a:gd name="T41" fmla="*/ 14099 h 8930"/>
                              <a:gd name="T42" fmla="*/ 9375 w 10375"/>
                              <a:gd name="T43" fmla="+- 0 13885 6605"/>
                              <a:gd name="T44" fmla="*/ 13885 h 8930"/>
                              <a:gd name="T45" fmla="*/ 9547 w 10375"/>
                              <a:gd name="T46" fmla="+- 0 13660 6605"/>
                              <a:gd name="T47" fmla="*/ 13660 h 8930"/>
                              <a:gd name="T48" fmla="*/ 9704 w 10375"/>
                              <a:gd name="T49" fmla="+- 0 13424 6605"/>
                              <a:gd name="T50" fmla="*/ 13424 h 8930"/>
                              <a:gd name="T51" fmla="*/ 9847 w 10375"/>
                              <a:gd name="T52" fmla="+- 0 13178 6605"/>
                              <a:gd name="T53" fmla="*/ 13178 h 8930"/>
                              <a:gd name="T54" fmla="*/ 9973 w 10375"/>
                              <a:gd name="T55" fmla="+- 0 12922 6605"/>
                              <a:gd name="T56" fmla="*/ 12922 h 8930"/>
                              <a:gd name="T57" fmla="*/ 10084 w 10375"/>
                              <a:gd name="T58" fmla="+- 0 12657 6605"/>
                              <a:gd name="T59" fmla="*/ 12657 h 8930"/>
                              <a:gd name="T60" fmla="*/ 10178 w 10375"/>
                              <a:gd name="T61" fmla="+- 0 12384 6605"/>
                              <a:gd name="T62" fmla="*/ 12384 h 8930"/>
                              <a:gd name="T63" fmla="*/ 10254 w 10375"/>
                              <a:gd name="T64" fmla="+- 0 12103 6605"/>
                              <a:gd name="T65" fmla="*/ 12103 h 8930"/>
                              <a:gd name="T66" fmla="*/ 10313 w 10375"/>
                              <a:gd name="T67" fmla="+- 0 11815 6605"/>
                              <a:gd name="T68" fmla="*/ 11815 h 8930"/>
                              <a:gd name="T69" fmla="*/ 10352 w 10375"/>
                              <a:gd name="T70" fmla="+- 0 11521 6605"/>
                              <a:gd name="T71" fmla="*/ 11521 h 8930"/>
                              <a:gd name="T72" fmla="*/ 10372 w 10375"/>
                              <a:gd name="T73" fmla="+- 0 11221 6605"/>
                              <a:gd name="T74" fmla="*/ 11221 h 8930"/>
                              <a:gd name="T75" fmla="*/ 10372 w 10375"/>
                              <a:gd name="T76" fmla="+- 0 10917 6605"/>
                              <a:gd name="T77" fmla="*/ 10917 h 8930"/>
                              <a:gd name="T78" fmla="*/ 10352 w 10375"/>
                              <a:gd name="T79" fmla="+- 0 10617 6605"/>
                              <a:gd name="T80" fmla="*/ 10617 h 8930"/>
                              <a:gd name="T81" fmla="*/ 10313 w 10375"/>
                              <a:gd name="T82" fmla="+- 0 10323 6605"/>
                              <a:gd name="T83" fmla="*/ 10323 h 8930"/>
                              <a:gd name="T84" fmla="*/ 10254 w 10375"/>
                              <a:gd name="T85" fmla="+- 0 10035 6605"/>
                              <a:gd name="T86" fmla="*/ 10035 h 8930"/>
                              <a:gd name="T87" fmla="*/ 10178 w 10375"/>
                              <a:gd name="T88" fmla="+- 0 9755 6605"/>
                              <a:gd name="T89" fmla="*/ 9755 h 8930"/>
                              <a:gd name="T90" fmla="*/ 10084 w 10375"/>
                              <a:gd name="T91" fmla="+- 0 9482 6605"/>
                              <a:gd name="T92" fmla="*/ 9482 h 8930"/>
                              <a:gd name="T93" fmla="*/ 9973 w 10375"/>
                              <a:gd name="T94" fmla="+- 0 9217 6605"/>
                              <a:gd name="T95" fmla="*/ 9217 h 8930"/>
                              <a:gd name="T96" fmla="*/ 9847 w 10375"/>
                              <a:gd name="T97" fmla="+- 0 8961 6605"/>
                              <a:gd name="T98" fmla="*/ 8961 h 8930"/>
                              <a:gd name="T99" fmla="*/ 9704 w 10375"/>
                              <a:gd name="T100" fmla="+- 0 8715 6605"/>
                              <a:gd name="T101" fmla="*/ 8715 h 8930"/>
                              <a:gd name="T102" fmla="*/ 9547 w 10375"/>
                              <a:gd name="T103" fmla="+- 0 8478 6605"/>
                              <a:gd name="T104" fmla="*/ 8478 h 8930"/>
                              <a:gd name="T105" fmla="*/ 9375 w 10375"/>
                              <a:gd name="T106" fmla="+- 0 8253 6605"/>
                              <a:gd name="T107" fmla="*/ 8253 h 8930"/>
                              <a:gd name="T108" fmla="*/ 9190 w 10375"/>
                              <a:gd name="T109" fmla="+- 0 8040 6605"/>
                              <a:gd name="T110" fmla="*/ 8040 h 8930"/>
                              <a:gd name="T111" fmla="*/ 8991 w 10375"/>
                              <a:gd name="T112" fmla="+- 0 7838 6605"/>
                              <a:gd name="T113" fmla="*/ 7838 h 8930"/>
                              <a:gd name="T114" fmla="*/ 8781 w 10375"/>
                              <a:gd name="T115" fmla="+- 0 7650 6605"/>
                              <a:gd name="T116" fmla="*/ 7650 h 8930"/>
                              <a:gd name="T117" fmla="*/ 8558 w 10375"/>
                              <a:gd name="T118" fmla="+- 0 7475 6605"/>
                              <a:gd name="T119" fmla="*/ 7475 h 8930"/>
                              <a:gd name="T120" fmla="*/ 8325 w 10375"/>
                              <a:gd name="T121" fmla="+- 0 7313 6605"/>
                              <a:gd name="T122" fmla="*/ 7313 h 8930"/>
                              <a:gd name="T123" fmla="*/ 8081 w 10375"/>
                              <a:gd name="T124" fmla="+- 0 7167 6605"/>
                              <a:gd name="T125" fmla="*/ 7167 h 8930"/>
                              <a:gd name="T126" fmla="*/ 7828 w 10375"/>
                              <a:gd name="T127" fmla="+- 0 7036 6605"/>
                              <a:gd name="T128" fmla="*/ 7036 h 8930"/>
                              <a:gd name="T129" fmla="*/ 7565 w 10375"/>
                              <a:gd name="T130" fmla="+- 0 6921 6605"/>
                              <a:gd name="T131" fmla="*/ 6921 h 8930"/>
                              <a:gd name="T132" fmla="*/ 7294 w 10375"/>
                              <a:gd name="T133" fmla="+- 0 6823 6605"/>
                              <a:gd name="T134" fmla="*/ 6823 h 8930"/>
                              <a:gd name="T135" fmla="*/ 7015 w 10375"/>
                              <a:gd name="T136" fmla="+- 0 6742 6605"/>
                              <a:gd name="T137" fmla="*/ 6742 h 8930"/>
                              <a:gd name="T138" fmla="*/ 6729 w 10375"/>
                              <a:gd name="T139" fmla="+- 0 6680 6605"/>
                              <a:gd name="T140" fmla="*/ 6680 h 8930"/>
                              <a:gd name="T141" fmla="*/ 6436 w 10375"/>
                              <a:gd name="T142" fmla="+- 0 6635 6605"/>
                              <a:gd name="T143" fmla="*/ 6635 h 8930"/>
                              <a:gd name="T144" fmla="*/ 6138 w 10375"/>
                              <a:gd name="T145" fmla="+- 0 6610 6605"/>
                              <a:gd name="T146" fmla="*/ 6610 h 8930"/>
                              <a:gd name="T147" fmla="*/ 5996 w 10375"/>
                              <a:gd name="T148" fmla="+- 0 15533 6605"/>
                              <a:gd name="T149" fmla="*/ 15533 h 8930"/>
                              <a:gd name="T150" fmla="*/ 5996 w 10375"/>
                              <a:gd name="T151" fmla="+- 0 15533 6605"/>
                              <a:gd name="T152" fmla="*/ 15533 h 893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10375" h="8930">
                                <a:moveTo>
                                  <a:pt x="5910" y="0"/>
                                </a:moveTo>
                                <a:lnTo>
                                  <a:pt x="0" y="0"/>
                                </a:lnTo>
                                <a:lnTo>
                                  <a:pt x="0" y="8929"/>
                                </a:lnTo>
                                <a:lnTo>
                                  <a:pt x="5839" y="8929"/>
                                </a:lnTo>
                                <a:lnTo>
                                  <a:pt x="5839" y="8928"/>
                                </a:lnTo>
                                <a:lnTo>
                                  <a:pt x="5996" y="8928"/>
                                </a:lnTo>
                                <a:lnTo>
                                  <a:pt x="6062" y="8926"/>
                                </a:lnTo>
                                <a:lnTo>
                                  <a:pt x="6138" y="8923"/>
                                </a:lnTo>
                                <a:lnTo>
                                  <a:pt x="6213" y="8919"/>
                                </a:lnTo>
                                <a:lnTo>
                                  <a:pt x="6288" y="8913"/>
                                </a:lnTo>
                                <a:lnTo>
                                  <a:pt x="6362" y="8906"/>
                                </a:lnTo>
                                <a:lnTo>
                                  <a:pt x="6436" y="8898"/>
                                </a:lnTo>
                                <a:lnTo>
                                  <a:pt x="6510" y="8889"/>
                                </a:lnTo>
                                <a:lnTo>
                                  <a:pt x="6583" y="8878"/>
                                </a:lnTo>
                                <a:lnTo>
                                  <a:pt x="6656" y="8867"/>
                                </a:lnTo>
                                <a:lnTo>
                                  <a:pt x="6729" y="8854"/>
                                </a:lnTo>
                                <a:lnTo>
                                  <a:pt x="6801" y="8840"/>
                                </a:lnTo>
                                <a:lnTo>
                                  <a:pt x="6873" y="8825"/>
                                </a:lnTo>
                                <a:lnTo>
                                  <a:pt x="6944" y="8809"/>
                                </a:lnTo>
                                <a:lnTo>
                                  <a:pt x="7015" y="8791"/>
                                </a:lnTo>
                                <a:lnTo>
                                  <a:pt x="7085" y="8773"/>
                                </a:lnTo>
                                <a:lnTo>
                                  <a:pt x="7155" y="8753"/>
                                </a:lnTo>
                                <a:lnTo>
                                  <a:pt x="7225" y="8732"/>
                                </a:lnTo>
                                <a:lnTo>
                                  <a:pt x="7294" y="8710"/>
                                </a:lnTo>
                                <a:lnTo>
                                  <a:pt x="7362" y="8687"/>
                                </a:lnTo>
                                <a:lnTo>
                                  <a:pt x="7430" y="8663"/>
                                </a:lnTo>
                                <a:lnTo>
                                  <a:pt x="7498" y="8638"/>
                                </a:lnTo>
                                <a:lnTo>
                                  <a:pt x="7565" y="8612"/>
                                </a:lnTo>
                                <a:lnTo>
                                  <a:pt x="7632" y="8585"/>
                                </a:lnTo>
                                <a:lnTo>
                                  <a:pt x="7697" y="8557"/>
                                </a:lnTo>
                                <a:lnTo>
                                  <a:pt x="7763" y="8528"/>
                                </a:lnTo>
                                <a:lnTo>
                                  <a:pt x="7828" y="8497"/>
                                </a:lnTo>
                                <a:lnTo>
                                  <a:pt x="7892" y="8466"/>
                                </a:lnTo>
                                <a:lnTo>
                                  <a:pt x="7956" y="8434"/>
                                </a:lnTo>
                                <a:lnTo>
                                  <a:pt x="8019" y="8401"/>
                                </a:lnTo>
                                <a:lnTo>
                                  <a:pt x="8081" y="8366"/>
                                </a:lnTo>
                                <a:lnTo>
                                  <a:pt x="8143" y="8331"/>
                                </a:lnTo>
                                <a:lnTo>
                                  <a:pt x="8204" y="8295"/>
                                </a:lnTo>
                                <a:lnTo>
                                  <a:pt x="8265" y="8258"/>
                                </a:lnTo>
                                <a:lnTo>
                                  <a:pt x="8325" y="8220"/>
                                </a:lnTo>
                                <a:lnTo>
                                  <a:pt x="8384" y="8181"/>
                                </a:lnTo>
                                <a:lnTo>
                                  <a:pt x="8443" y="8141"/>
                                </a:lnTo>
                                <a:lnTo>
                                  <a:pt x="8501" y="8101"/>
                                </a:lnTo>
                                <a:lnTo>
                                  <a:pt x="8558" y="8059"/>
                                </a:lnTo>
                                <a:lnTo>
                                  <a:pt x="8615" y="8017"/>
                                </a:lnTo>
                                <a:lnTo>
                                  <a:pt x="8671" y="7973"/>
                                </a:lnTo>
                                <a:lnTo>
                                  <a:pt x="8726" y="7929"/>
                                </a:lnTo>
                                <a:lnTo>
                                  <a:pt x="8781" y="7884"/>
                                </a:lnTo>
                                <a:lnTo>
                                  <a:pt x="8834" y="7838"/>
                                </a:lnTo>
                                <a:lnTo>
                                  <a:pt x="8888" y="7791"/>
                                </a:lnTo>
                                <a:lnTo>
                                  <a:pt x="8940" y="7744"/>
                                </a:lnTo>
                                <a:lnTo>
                                  <a:pt x="8991" y="7695"/>
                                </a:lnTo>
                                <a:lnTo>
                                  <a:pt x="9042" y="7646"/>
                                </a:lnTo>
                                <a:lnTo>
                                  <a:pt x="9092" y="7596"/>
                                </a:lnTo>
                                <a:lnTo>
                                  <a:pt x="9141" y="7545"/>
                                </a:lnTo>
                                <a:lnTo>
                                  <a:pt x="9190" y="7494"/>
                                </a:lnTo>
                                <a:lnTo>
                                  <a:pt x="9237" y="7442"/>
                                </a:lnTo>
                                <a:lnTo>
                                  <a:pt x="9284" y="7389"/>
                                </a:lnTo>
                                <a:lnTo>
                                  <a:pt x="9330" y="7335"/>
                                </a:lnTo>
                                <a:lnTo>
                                  <a:pt x="9375" y="7280"/>
                                </a:lnTo>
                                <a:lnTo>
                                  <a:pt x="9419" y="7225"/>
                                </a:lnTo>
                                <a:lnTo>
                                  <a:pt x="9463" y="7169"/>
                                </a:lnTo>
                                <a:lnTo>
                                  <a:pt x="9505" y="7112"/>
                                </a:lnTo>
                                <a:lnTo>
                                  <a:pt x="9547" y="7055"/>
                                </a:lnTo>
                                <a:lnTo>
                                  <a:pt x="9587" y="6997"/>
                                </a:lnTo>
                                <a:lnTo>
                                  <a:pt x="9627" y="6938"/>
                                </a:lnTo>
                                <a:lnTo>
                                  <a:pt x="9666" y="6879"/>
                                </a:lnTo>
                                <a:lnTo>
                                  <a:pt x="9704" y="6819"/>
                                </a:lnTo>
                                <a:lnTo>
                                  <a:pt x="9741" y="6758"/>
                                </a:lnTo>
                                <a:lnTo>
                                  <a:pt x="9777" y="6697"/>
                                </a:lnTo>
                                <a:lnTo>
                                  <a:pt x="9812" y="6635"/>
                                </a:lnTo>
                                <a:lnTo>
                                  <a:pt x="9847" y="6573"/>
                                </a:lnTo>
                                <a:lnTo>
                                  <a:pt x="9880" y="6510"/>
                                </a:lnTo>
                                <a:lnTo>
                                  <a:pt x="9912" y="6446"/>
                                </a:lnTo>
                                <a:lnTo>
                                  <a:pt x="9943" y="6382"/>
                                </a:lnTo>
                                <a:lnTo>
                                  <a:pt x="9973" y="6317"/>
                                </a:lnTo>
                                <a:lnTo>
                                  <a:pt x="10003" y="6252"/>
                                </a:lnTo>
                                <a:lnTo>
                                  <a:pt x="10031" y="6186"/>
                                </a:lnTo>
                                <a:lnTo>
                                  <a:pt x="10058" y="6119"/>
                                </a:lnTo>
                                <a:lnTo>
                                  <a:pt x="10084" y="6052"/>
                                </a:lnTo>
                                <a:lnTo>
                                  <a:pt x="10109" y="5985"/>
                                </a:lnTo>
                                <a:lnTo>
                                  <a:pt x="10133" y="5917"/>
                                </a:lnTo>
                                <a:lnTo>
                                  <a:pt x="10156" y="5848"/>
                                </a:lnTo>
                                <a:lnTo>
                                  <a:pt x="10178" y="5779"/>
                                </a:lnTo>
                                <a:lnTo>
                                  <a:pt x="10199" y="5709"/>
                                </a:lnTo>
                                <a:lnTo>
                                  <a:pt x="10219" y="5639"/>
                                </a:lnTo>
                                <a:lnTo>
                                  <a:pt x="10237" y="5569"/>
                                </a:lnTo>
                                <a:lnTo>
                                  <a:pt x="10254" y="5498"/>
                                </a:lnTo>
                                <a:lnTo>
                                  <a:pt x="10271" y="5427"/>
                                </a:lnTo>
                                <a:lnTo>
                                  <a:pt x="10286" y="5355"/>
                                </a:lnTo>
                                <a:lnTo>
                                  <a:pt x="10300" y="5283"/>
                                </a:lnTo>
                                <a:lnTo>
                                  <a:pt x="10313" y="5210"/>
                                </a:lnTo>
                                <a:lnTo>
                                  <a:pt x="10324" y="5137"/>
                                </a:lnTo>
                                <a:lnTo>
                                  <a:pt x="10335" y="5064"/>
                                </a:lnTo>
                                <a:lnTo>
                                  <a:pt x="10344" y="4990"/>
                                </a:lnTo>
                                <a:lnTo>
                                  <a:pt x="10352" y="4916"/>
                                </a:lnTo>
                                <a:lnTo>
                                  <a:pt x="10359" y="4842"/>
                                </a:lnTo>
                                <a:lnTo>
                                  <a:pt x="10365" y="4767"/>
                                </a:lnTo>
                                <a:lnTo>
                                  <a:pt x="10369" y="4692"/>
                                </a:lnTo>
                                <a:lnTo>
                                  <a:pt x="10372" y="4616"/>
                                </a:lnTo>
                                <a:lnTo>
                                  <a:pt x="10374" y="4540"/>
                                </a:lnTo>
                                <a:lnTo>
                                  <a:pt x="10375" y="4464"/>
                                </a:lnTo>
                                <a:lnTo>
                                  <a:pt x="10374" y="4388"/>
                                </a:lnTo>
                                <a:lnTo>
                                  <a:pt x="10372" y="4312"/>
                                </a:lnTo>
                                <a:lnTo>
                                  <a:pt x="10369" y="4237"/>
                                </a:lnTo>
                                <a:lnTo>
                                  <a:pt x="10365" y="4162"/>
                                </a:lnTo>
                                <a:lnTo>
                                  <a:pt x="10359" y="4087"/>
                                </a:lnTo>
                                <a:lnTo>
                                  <a:pt x="10352" y="4012"/>
                                </a:lnTo>
                                <a:lnTo>
                                  <a:pt x="10344" y="3938"/>
                                </a:lnTo>
                                <a:lnTo>
                                  <a:pt x="10335" y="3865"/>
                                </a:lnTo>
                                <a:lnTo>
                                  <a:pt x="10324" y="3791"/>
                                </a:lnTo>
                                <a:lnTo>
                                  <a:pt x="10313" y="3718"/>
                                </a:lnTo>
                                <a:lnTo>
                                  <a:pt x="10300" y="3646"/>
                                </a:lnTo>
                                <a:lnTo>
                                  <a:pt x="10286" y="3574"/>
                                </a:lnTo>
                                <a:lnTo>
                                  <a:pt x="10271" y="3502"/>
                                </a:lnTo>
                                <a:lnTo>
                                  <a:pt x="10254" y="3430"/>
                                </a:lnTo>
                                <a:lnTo>
                                  <a:pt x="10237" y="3360"/>
                                </a:lnTo>
                                <a:lnTo>
                                  <a:pt x="10219" y="3289"/>
                                </a:lnTo>
                                <a:lnTo>
                                  <a:pt x="10199" y="3219"/>
                                </a:lnTo>
                                <a:lnTo>
                                  <a:pt x="10178" y="3150"/>
                                </a:lnTo>
                                <a:lnTo>
                                  <a:pt x="10156" y="3081"/>
                                </a:lnTo>
                                <a:lnTo>
                                  <a:pt x="10133" y="3012"/>
                                </a:lnTo>
                                <a:lnTo>
                                  <a:pt x="10109" y="2944"/>
                                </a:lnTo>
                                <a:lnTo>
                                  <a:pt x="10084" y="2877"/>
                                </a:lnTo>
                                <a:lnTo>
                                  <a:pt x="10058" y="2809"/>
                                </a:lnTo>
                                <a:lnTo>
                                  <a:pt x="10031" y="2743"/>
                                </a:lnTo>
                                <a:lnTo>
                                  <a:pt x="10003" y="2677"/>
                                </a:lnTo>
                                <a:lnTo>
                                  <a:pt x="9973" y="2612"/>
                                </a:lnTo>
                                <a:lnTo>
                                  <a:pt x="9943" y="2547"/>
                                </a:lnTo>
                                <a:lnTo>
                                  <a:pt x="9912" y="2483"/>
                                </a:lnTo>
                                <a:lnTo>
                                  <a:pt x="9880" y="2419"/>
                                </a:lnTo>
                                <a:lnTo>
                                  <a:pt x="9847" y="2356"/>
                                </a:lnTo>
                                <a:lnTo>
                                  <a:pt x="9812" y="2293"/>
                                </a:lnTo>
                                <a:lnTo>
                                  <a:pt x="9777" y="2231"/>
                                </a:lnTo>
                                <a:lnTo>
                                  <a:pt x="9741" y="2170"/>
                                </a:lnTo>
                                <a:lnTo>
                                  <a:pt x="9704" y="2110"/>
                                </a:lnTo>
                                <a:lnTo>
                                  <a:pt x="9666" y="2050"/>
                                </a:lnTo>
                                <a:lnTo>
                                  <a:pt x="9627" y="1990"/>
                                </a:lnTo>
                                <a:lnTo>
                                  <a:pt x="9587" y="1932"/>
                                </a:lnTo>
                                <a:lnTo>
                                  <a:pt x="9547" y="1873"/>
                                </a:lnTo>
                                <a:lnTo>
                                  <a:pt x="9505" y="1816"/>
                                </a:lnTo>
                                <a:lnTo>
                                  <a:pt x="9463" y="1760"/>
                                </a:lnTo>
                                <a:lnTo>
                                  <a:pt x="9419" y="1704"/>
                                </a:lnTo>
                                <a:lnTo>
                                  <a:pt x="9375" y="1648"/>
                                </a:lnTo>
                                <a:lnTo>
                                  <a:pt x="9330" y="1594"/>
                                </a:lnTo>
                                <a:lnTo>
                                  <a:pt x="9284" y="1540"/>
                                </a:lnTo>
                                <a:lnTo>
                                  <a:pt x="9237" y="1487"/>
                                </a:lnTo>
                                <a:lnTo>
                                  <a:pt x="9190" y="1435"/>
                                </a:lnTo>
                                <a:lnTo>
                                  <a:pt x="9141" y="1383"/>
                                </a:lnTo>
                                <a:lnTo>
                                  <a:pt x="9092" y="1332"/>
                                </a:lnTo>
                                <a:lnTo>
                                  <a:pt x="9042" y="1282"/>
                                </a:lnTo>
                                <a:lnTo>
                                  <a:pt x="8991" y="1233"/>
                                </a:lnTo>
                                <a:lnTo>
                                  <a:pt x="8940" y="1185"/>
                                </a:lnTo>
                                <a:lnTo>
                                  <a:pt x="8888" y="1137"/>
                                </a:lnTo>
                                <a:lnTo>
                                  <a:pt x="8834" y="1091"/>
                                </a:lnTo>
                                <a:lnTo>
                                  <a:pt x="8781" y="1045"/>
                                </a:lnTo>
                                <a:lnTo>
                                  <a:pt x="8726" y="1000"/>
                                </a:lnTo>
                                <a:lnTo>
                                  <a:pt x="8671" y="955"/>
                                </a:lnTo>
                                <a:lnTo>
                                  <a:pt x="8615" y="912"/>
                                </a:lnTo>
                                <a:lnTo>
                                  <a:pt x="8558" y="870"/>
                                </a:lnTo>
                                <a:lnTo>
                                  <a:pt x="8501" y="828"/>
                                </a:lnTo>
                                <a:lnTo>
                                  <a:pt x="8443" y="787"/>
                                </a:lnTo>
                                <a:lnTo>
                                  <a:pt x="8384" y="747"/>
                                </a:lnTo>
                                <a:lnTo>
                                  <a:pt x="8325" y="708"/>
                                </a:lnTo>
                                <a:lnTo>
                                  <a:pt x="8265" y="671"/>
                                </a:lnTo>
                                <a:lnTo>
                                  <a:pt x="8204" y="633"/>
                                </a:lnTo>
                                <a:lnTo>
                                  <a:pt x="8143" y="597"/>
                                </a:lnTo>
                                <a:lnTo>
                                  <a:pt x="8081" y="562"/>
                                </a:lnTo>
                                <a:lnTo>
                                  <a:pt x="8019" y="528"/>
                                </a:lnTo>
                                <a:lnTo>
                                  <a:pt x="7956" y="495"/>
                                </a:lnTo>
                                <a:lnTo>
                                  <a:pt x="7892" y="463"/>
                                </a:lnTo>
                                <a:lnTo>
                                  <a:pt x="7828" y="431"/>
                                </a:lnTo>
                                <a:lnTo>
                                  <a:pt x="7763" y="401"/>
                                </a:lnTo>
                                <a:lnTo>
                                  <a:pt x="7697" y="372"/>
                                </a:lnTo>
                                <a:lnTo>
                                  <a:pt x="7632" y="344"/>
                                </a:lnTo>
                                <a:lnTo>
                                  <a:pt x="7565" y="316"/>
                                </a:lnTo>
                                <a:lnTo>
                                  <a:pt x="7498" y="290"/>
                                </a:lnTo>
                                <a:lnTo>
                                  <a:pt x="7430" y="265"/>
                                </a:lnTo>
                                <a:lnTo>
                                  <a:pt x="7362" y="241"/>
                                </a:lnTo>
                                <a:lnTo>
                                  <a:pt x="7294" y="218"/>
                                </a:lnTo>
                                <a:lnTo>
                                  <a:pt x="7225" y="196"/>
                                </a:lnTo>
                                <a:lnTo>
                                  <a:pt x="7155" y="176"/>
                                </a:lnTo>
                                <a:lnTo>
                                  <a:pt x="7085" y="156"/>
                                </a:lnTo>
                                <a:lnTo>
                                  <a:pt x="7015" y="137"/>
                                </a:lnTo>
                                <a:lnTo>
                                  <a:pt x="6944" y="120"/>
                                </a:lnTo>
                                <a:lnTo>
                                  <a:pt x="6873" y="104"/>
                                </a:lnTo>
                                <a:lnTo>
                                  <a:pt x="6801" y="89"/>
                                </a:lnTo>
                                <a:lnTo>
                                  <a:pt x="6729" y="75"/>
                                </a:lnTo>
                                <a:lnTo>
                                  <a:pt x="6656" y="62"/>
                                </a:lnTo>
                                <a:lnTo>
                                  <a:pt x="6583" y="50"/>
                                </a:lnTo>
                                <a:lnTo>
                                  <a:pt x="6510" y="40"/>
                                </a:lnTo>
                                <a:lnTo>
                                  <a:pt x="6436" y="30"/>
                                </a:lnTo>
                                <a:lnTo>
                                  <a:pt x="6362" y="22"/>
                                </a:lnTo>
                                <a:lnTo>
                                  <a:pt x="6288" y="15"/>
                                </a:lnTo>
                                <a:lnTo>
                                  <a:pt x="6213" y="10"/>
                                </a:lnTo>
                                <a:lnTo>
                                  <a:pt x="6138" y="5"/>
                                </a:lnTo>
                                <a:lnTo>
                                  <a:pt x="6062" y="2"/>
                                </a:lnTo>
                                <a:lnTo>
                                  <a:pt x="5986" y="0"/>
                                </a:lnTo>
                                <a:lnTo>
                                  <a:pt x="5910" y="0"/>
                                </a:lnTo>
                                <a:close/>
                                <a:moveTo>
                                  <a:pt x="5996" y="8928"/>
                                </a:moveTo>
                                <a:lnTo>
                                  <a:pt x="5839" y="8928"/>
                                </a:lnTo>
                                <a:lnTo>
                                  <a:pt x="5910" y="8929"/>
                                </a:lnTo>
                                <a:lnTo>
                                  <a:pt x="5986" y="8928"/>
                                </a:lnTo>
                                <a:lnTo>
                                  <a:pt x="5996" y="8928"/>
                                </a:lnTo>
                                <a:close/>
                              </a:path>
                            </a:pathLst>
                          </a:custGeom>
                          <a:solidFill>
                            <a:srgbClr val="0044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
                        <wps:cNvSpPr>
                          <a:spLocks/>
                        </wps:cNvSpPr>
                        <wps:spPr bwMode="auto">
                          <a:xfrm>
                            <a:off x="0" y="6604"/>
                            <a:ext cx="10375" cy="8930"/>
                          </a:xfrm>
                          <a:custGeom>
                            <a:avLst/>
                            <a:gdLst>
                              <a:gd name="T0" fmla="*/ 10369 w 10375"/>
                              <a:gd name="T1" fmla="+- 0 10842 6605"/>
                              <a:gd name="T2" fmla="*/ 10842 h 8930"/>
                              <a:gd name="T3" fmla="*/ 10344 w 10375"/>
                              <a:gd name="T4" fmla="+- 0 10543 6605"/>
                              <a:gd name="T5" fmla="*/ 10543 h 8930"/>
                              <a:gd name="T6" fmla="*/ 10300 w 10375"/>
                              <a:gd name="T7" fmla="+- 0 10251 6605"/>
                              <a:gd name="T8" fmla="*/ 10251 h 8930"/>
                              <a:gd name="T9" fmla="*/ 10237 w 10375"/>
                              <a:gd name="T10" fmla="+- 0 9965 6605"/>
                              <a:gd name="T11" fmla="*/ 9965 h 8930"/>
                              <a:gd name="T12" fmla="*/ 10156 w 10375"/>
                              <a:gd name="T13" fmla="+- 0 9686 6605"/>
                              <a:gd name="T14" fmla="*/ 9686 h 8930"/>
                              <a:gd name="T15" fmla="*/ 10058 w 10375"/>
                              <a:gd name="T16" fmla="+- 0 9414 6605"/>
                              <a:gd name="T17" fmla="*/ 9414 h 8930"/>
                              <a:gd name="T18" fmla="*/ 9943 w 10375"/>
                              <a:gd name="T19" fmla="+- 0 9152 6605"/>
                              <a:gd name="T20" fmla="*/ 9152 h 8930"/>
                              <a:gd name="T21" fmla="*/ 9812 w 10375"/>
                              <a:gd name="T22" fmla="+- 0 8898 6605"/>
                              <a:gd name="T23" fmla="*/ 8898 h 8930"/>
                              <a:gd name="T24" fmla="*/ 9666 w 10375"/>
                              <a:gd name="T25" fmla="+- 0 8655 6605"/>
                              <a:gd name="T26" fmla="*/ 8655 h 8930"/>
                              <a:gd name="T27" fmla="*/ 9505 w 10375"/>
                              <a:gd name="T28" fmla="+- 0 8421 6605"/>
                              <a:gd name="T29" fmla="*/ 8421 h 8930"/>
                              <a:gd name="T30" fmla="*/ 9330 w 10375"/>
                              <a:gd name="T31" fmla="+- 0 8199 6605"/>
                              <a:gd name="T32" fmla="*/ 8199 h 8930"/>
                              <a:gd name="T33" fmla="*/ 9141 w 10375"/>
                              <a:gd name="T34" fmla="+- 0 7988 6605"/>
                              <a:gd name="T35" fmla="*/ 7988 h 8930"/>
                              <a:gd name="T36" fmla="*/ 8940 w 10375"/>
                              <a:gd name="T37" fmla="+- 0 7790 6605"/>
                              <a:gd name="T38" fmla="*/ 7790 h 8930"/>
                              <a:gd name="T39" fmla="*/ 8726 w 10375"/>
                              <a:gd name="T40" fmla="+- 0 7605 6605"/>
                              <a:gd name="T41" fmla="*/ 7605 h 8930"/>
                              <a:gd name="T42" fmla="*/ 8501 w 10375"/>
                              <a:gd name="T43" fmla="+- 0 7433 6605"/>
                              <a:gd name="T44" fmla="*/ 7433 h 8930"/>
                              <a:gd name="T45" fmla="*/ 8265 w 10375"/>
                              <a:gd name="T46" fmla="+- 0 7276 6605"/>
                              <a:gd name="T47" fmla="*/ 7276 h 8930"/>
                              <a:gd name="T48" fmla="*/ 8019 w 10375"/>
                              <a:gd name="T49" fmla="+- 0 7133 6605"/>
                              <a:gd name="T50" fmla="*/ 7133 h 8930"/>
                              <a:gd name="T51" fmla="*/ 7763 w 10375"/>
                              <a:gd name="T52" fmla="+- 0 7006 6605"/>
                              <a:gd name="T53" fmla="*/ 7006 h 8930"/>
                              <a:gd name="T54" fmla="*/ 7498 w 10375"/>
                              <a:gd name="T55" fmla="+- 0 6895 6605"/>
                              <a:gd name="T56" fmla="*/ 6895 h 8930"/>
                              <a:gd name="T57" fmla="*/ 7225 w 10375"/>
                              <a:gd name="T58" fmla="+- 0 6801 6605"/>
                              <a:gd name="T59" fmla="*/ 6801 h 8930"/>
                              <a:gd name="T60" fmla="*/ 6944 w 10375"/>
                              <a:gd name="T61" fmla="+- 0 6725 6605"/>
                              <a:gd name="T62" fmla="*/ 6725 h 8930"/>
                              <a:gd name="T63" fmla="*/ 6656 w 10375"/>
                              <a:gd name="T64" fmla="+- 0 6667 6605"/>
                              <a:gd name="T65" fmla="*/ 6667 h 8930"/>
                              <a:gd name="T66" fmla="*/ 6362 w 10375"/>
                              <a:gd name="T67" fmla="+- 0 6627 6605"/>
                              <a:gd name="T68" fmla="*/ 6627 h 8930"/>
                              <a:gd name="T69" fmla="*/ 6062 w 10375"/>
                              <a:gd name="T70" fmla="+- 0 6607 6605"/>
                              <a:gd name="T71" fmla="*/ 6607 h 8930"/>
                              <a:gd name="T72" fmla="*/ 0 w 10375"/>
                              <a:gd name="T73" fmla="+- 0 15534 6605"/>
                              <a:gd name="T74" fmla="*/ 15534 h 8930"/>
                              <a:gd name="T75" fmla="*/ 5875 w 10375"/>
                              <a:gd name="T76" fmla="+- 0 15534 6605"/>
                              <a:gd name="T77" fmla="*/ 15534 h 8930"/>
                              <a:gd name="T78" fmla="*/ 6062 w 10375"/>
                              <a:gd name="T79" fmla="+- 0 15531 6605"/>
                              <a:gd name="T80" fmla="*/ 15531 h 8930"/>
                              <a:gd name="T81" fmla="*/ 6362 w 10375"/>
                              <a:gd name="T82" fmla="+- 0 15511 6605"/>
                              <a:gd name="T83" fmla="*/ 15511 h 8930"/>
                              <a:gd name="T84" fmla="*/ 6656 w 10375"/>
                              <a:gd name="T85" fmla="+- 0 15472 6605"/>
                              <a:gd name="T86" fmla="*/ 15472 h 8930"/>
                              <a:gd name="T87" fmla="*/ 6944 w 10375"/>
                              <a:gd name="T88" fmla="+- 0 15414 6605"/>
                              <a:gd name="T89" fmla="*/ 15414 h 8930"/>
                              <a:gd name="T90" fmla="*/ 7225 w 10375"/>
                              <a:gd name="T91" fmla="+- 0 15337 6605"/>
                              <a:gd name="T92" fmla="*/ 15337 h 8930"/>
                              <a:gd name="T93" fmla="*/ 7498 w 10375"/>
                              <a:gd name="T94" fmla="+- 0 15243 6605"/>
                              <a:gd name="T95" fmla="*/ 15243 h 8930"/>
                              <a:gd name="T96" fmla="*/ 7763 w 10375"/>
                              <a:gd name="T97" fmla="+- 0 15133 6605"/>
                              <a:gd name="T98" fmla="*/ 15133 h 8930"/>
                              <a:gd name="T99" fmla="*/ 8019 w 10375"/>
                              <a:gd name="T100" fmla="+- 0 15006 6605"/>
                              <a:gd name="T101" fmla="*/ 15006 h 8930"/>
                              <a:gd name="T102" fmla="*/ 8265 w 10375"/>
                              <a:gd name="T103" fmla="+- 0 14863 6605"/>
                              <a:gd name="T104" fmla="*/ 14863 h 8930"/>
                              <a:gd name="T105" fmla="*/ 8501 w 10375"/>
                              <a:gd name="T106" fmla="+- 0 14706 6605"/>
                              <a:gd name="T107" fmla="*/ 14706 h 8930"/>
                              <a:gd name="T108" fmla="*/ 8726 w 10375"/>
                              <a:gd name="T109" fmla="+- 0 14534 6605"/>
                              <a:gd name="T110" fmla="*/ 14534 h 8930"/>
                              <a:gd name="T111" fmla="*/ 8940 w 10375"/>
                              <a:gd name="T112" fmla="+- 0 14349 6605"/>
                              <a:gd name="T113" fmla="*/ 14349 h 8930"/>
                              <a:gd name="T114" fmla="*/ 9141 w 10375"/>
                              <a:gd name="T115" fmla="+- 0 14150 6605"/>
                              <a:gd name="T116" fmla="*/ 14150 h 8930"/>
                              <a:gd name="T117" fmla="*/ 9330 w 10375"/>
                              <a:gd name="T118" fmla="+- 0 13940 6605"/>
                              <a:gd name="T119" fmla="*/ 13940 h 8930"/>
                              <a:gd name="T120" fmla="*/ 9505 w 10375"/>
                              <a:gd name="T121" fmla="+- 0 13717 6605"/>
                              <a:gd name="T122" fmla="*/ 13717 h 8930"/>
                              <a:gd name="T123" fmla="*/ 9666 w 10375"/>
                              <a:gd name="T124" fmla="+- 0 13484 6605"/>
                              <a:gd name="T125" fmla="*/ 13484 h 8930"/>
                              <a:gd name="T126" fmla="*/ 9812 w 10375"/>
                              <a:gd name="T127" fmla="+- 0 13240 6605"/>
                              <a:gd name="T128" fmla="*/ 13240 h 8930"/>
                              <a:gd name="T129" fmla="*/ 9943 w 10375"/>
                              <a:gd name="T130" fmla="+- 0 12987 6605"/>
                              <a:gd name="T131" fmla="*/ 12987 h 8930"/>
                              <a:gd name="T132" fmla="*/ 10058 w 10375"/>
                              <a:gd name="T133" fmla="+- 0 12724 6605"/>
                              <a:gd name="T134" fmla="*/ 12724 h 8930"/>
                              <a:gd name="T135" fmla="*/ 10156 w 10375"/>
                              <a:gd name="T136" fmla="+- 0 12453 6605"/>
                              <a:gd name="T137" fmla="*/ 12453 h 8930"/>
                              <a:gd name="T138" fmla="*/ 10237 w 10375"/>
                              <a:gd name="T139" fmla="+- 0 12174 6605"/>
                              <a:gd name="T140" fmla="*/ 12174 h 8930"/>
                              <a:gd name="T141" fmla="*/ 10300 w 10375"/>
                              <a:gd name="T142" fmla="+- 0 11888 6605"/>
                              <a:gd name="T143" fmla="*/ 11888 h 8930"/>
                              <a:gd name="T144" fmla="*/ 10344 w 10375"/>
                              <a:gd name="T145" fmla="+- 0 11595 6605"/>
                              <a:gd name="T146" fmla="*/ 11595 h 8930"/>
                              <a:gd name="T147" fmla="*/ 10369 w 10375"/>
                              <a:gd name="T148" fmla="+- 0 11297 6605"/>
                              <a:gd name="T149" fmla="*/ 11297 h 893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Lst>
                            <a:rect l="0" t="0" r="r" b="b"/>
                            <a:pathLst>
                              <a:path w="10375" h="8930">
                                <a:moveTo>
                                  <a:pt x="10375" y="4464"/>
                                </a:moveTo>
                                <a:lnTo>
                                  <a:pt x="10374" y="4388"/>
                                </a:lnTo>
                                <a:lnTo>
                                  <a:pt x="10372" y="4312"/>
                                </a:lnTo>
                                <a:lnTo>
                                  <a:pt x="10369" y="4237"/>
                                </a:lnTo>
                                <a:lnTo>
                                  <a:pt x="10365" y="4162"/>
                                </a:lnTo>
                                <a:lnTo>
                                  <a:pt x="10359" y="4087"/>
                                </a:lnTo>
                                <a:lnTo>
                                  <a:pt x="10352" y="4012"/>
                                </a:lnTo>
                                <a:lnTo>
                                  <a:pt x="10344" y="3938"/>
                                </a:lnTo>
                                <a:lnTo>
                                  <a:pt x="10335" y="3865"/>
                                </a:lnTo>
                                <a:lnTo>
                                  <a:pt x="10324" y="3791"/>
                                </a:lnTo>
                                <a:lnTo>
                                  <a:pt x="10313" y="3718"/>
                                </a:lnTo>
                                <a:lnTo>
                                  <a:pt x="10300" y="3646"/>
                                </a:lnTo>
                                <a:lnTo>
                                  <a:pt x="10286" y="3574"/>
                                </a:lnTo>
                                <a:lnTo>
                                  <a:pt x="10271" y="3502"/>
                                </a:lnTo>
                                <a:lnTo>
                                  <a:pt x="10254" y="3430"/>
                                </a:lnTo>
                                <a:lnTo>
                                  <a:pt x="10237" y="3360"/>
                                </a:lnTo>
                                <a:lnTo>
                                  <a:pt x="10219" y="3289"/>
                                </a:lnTo>
                                <a:lnTo>
                                  <a:pt x="10199" y="3219"/>
                                </a:lnTo>
                                <a:lnTo>
                                  <a:pt x="10178" y="3150"/>
                                </a:lnTo>
                                <a:lnTo>
                                  <a:pt x="10156" y="3081"/>
                                </a:lnTo>
                                <a:lnTo>
                                  <a:pt x="10133" y="3012"/>
                                </a:lnTo>
                                <a:lnTo>
                                  <a:pt x="10109" y="2944"/>
                                </a:lnTo>
                                <a:lnTo>
                                  <a:pt x="10084" y="2877"/>
                                </a:lnTo>
                                <a:lnTo>
                                  <a:pt x="10058" y="2809"/>
                                </a:lnTo>
                                <a:lnTo>
                                  <a:pt x="10031" y="2743"/>
                                </a:lnTo>
                                <a:lnTo>
                                  <a:pt x="10003" y="2677"/>
                                </a:lnTo>
                                <a:lnTo>
                                  <a:pt x="9973" y="2612"/>
                                </a:lnTo>
                                <a:lnTo>
                                  <a:pt x="9943" y="2547"/>
                                </a:lnTo>
                                <a:lnTo>
                                  <a:pt x="9912" y="2483"/>
                                </a:lnTo>
                                <a:lnTo>
                                  <a:pt x="9880" y="2419"/>
                                </a:lnTo>
                                <a:lnTo>
                                  <a:pt x="9847" y="2356"/>
                                </a:lnTo>
                                <a:lnTo>
                                  <a:pt x="9812" y="2293"/>
                                </a:lnTo>
                                <a:lnTo>
                                  <a:pt x="9777" y="2231"/>
                                </a:lnTo>
                                <a:lnTo>
                                  <a:pt x="9741" y="2170"/>
                                </a:lnTo>
                                <a:lnTo>
                                  <a:pt x="9704" y="2110"/>
                                </a:lnTo>
                                <a:lnTo>
                                  <a:pt x="9666" y="2050"/>
                                </a:lnTo>
                                <a:lnTo>
                                  <a:pt x="9627" y="1990"/>
                                </a:lnTo>
                                <a:lnTo>
                                  <a:pt x="9587" y="1932"/>
                                </a:lnTo>
                                <a:lnTo>
                                  <a:pt x="9547" y="1873"/>
                                </a:lnTo>
                                <a:lnTo>
                                  <a:pt x="9505" y="1816"/>
                                </a:lnTo>
                                <a:lnTo>
                                  <a:pt x="9463" y="1760"/>
                                </a:lnTo>
                                <a:lnTo>
                                  <a:pt x="9419" y="1704"/>
                                </a:lnTo>
                                <a:lnTo>
                                  <a:pt x="9375" y="1648"/>
                                </a:lnTo>
                                <a:lnTo>
                                  <a:pt x="9330" y="1594"/>
                                </a:lnTo>
                                <a:lnTo>
                                  <a:pt x="9284" y="1540"/>
                                </a:lnTo>
                                <a:lnTo>
                                  <a:pt x="9237" y="1487"/>
                                </a:lnTo>
                                <a:lnTo>
                                  <a:pt x="9190" y="1435"/>
                                </a:lnTo>
                                <a:lnTo>
                                  <a:pt x="9141" y="1383"/>
                                </a:lnTo>
                                <a:lnTo>
                                  <a:pt x="9092" y="1332"/>
                                </a:lnTo>
                                <a:lnTo>
                                  <a:pt x="9042" y="1282"/>
                                </a:lnTo>
                                <a:lnTo>
                                  <a:pt x="8991" y="1233"/>
                                </a:lnTo>
                                <a:lnTo>
                                  <a:pt x="8940" y="1185"/>
                                </a:lnTo>
                                <a:lnTo>
                                  <a:pt x="8888" y="1137"/>
                                </a:lnTo>
                                <a:lnTo>
                                  <a:pt x="8834" y="1091"/>
                                </a:lnTo>
                                <a:lnTo>
                                  <a:pt x="8781" y="1045"/>
                                </a:lnTo>
                                <a:lnTo>
                                  <a:pt x="8726" y="1000"/>
                                </a:lnTo>
                                <a:lnTo>
                                  <a:pt x="8671" y="955"/>
                                </a:lnTo>
                                <a:lnTo>
                                  <a:pt x="8615" y="912"/>
                                </a:lnTo>
                                <a:lnTo>
                                  <a:pt x="8558" y="870"/>
                                </a:lnTo>
                                <a:lnTo>
                                  <a:pt x="8501" y="828"/>
                                </a:lnTo>
                                <a:lnTo>
                                  <a:pt x="8443" y="787"/>
                                </a:lnTo>
                                <a:lnTo>
                                  <a:pt x="8384" y="747"/>
                                </a:lnTo>
                                <a:lnTo>
                                  <a:pt x="8325" y="708"/>
                                </a:lnTo>
                                <a:lnTo>
                                  <a:pt x="8265" y="671"/>
                                </a:lnTo>
                                <a:lnTo>
                                  <a:pt x="8204" y="633"/>
                                </a:lnTo>
                                <a:lnTo>
                                  <a:pt x="8143" y="597"/>
                                </a:lnTo>
                                <a:lnTo>
                                  <a:pt x="8081" y="562"/>
                                </a:lnTo>
                                <a:lnTo>
                                  <a:pt x="8019" y="528"/>
                                </a:lnTo>
                                <a:lnTo>
                                  <a:pt x="7956" y="495"/>
                                </a:lnTo>
                                <a:lnTo>
                                  <a:pt x="7892" y="463"/>
                                </a:lnTo>
                                <a:lnTo>
                                  <a:pt x="7828" y="431"/>
                                </a:lnTo>
                                <a:lnTo>
                                  <a:pt x="7763" y="401"/>
                                </a:lnTo>
                                <a:lnTo>
                                  <a:pt x="7697" y="372"/>
                                </a:lnTo>
                                <a:lnTo>
                                  <a:pt x="7632" y="344"/>
                                </a:lnTo>
                                <a:lnTo>
                                  <a:pt x="7565" y="316"/>
                                </a:lnTo>
                                <a:lnTo>
                                  <a:pt x="7498" y="290"/>
                                </a:lnTo>
                                <a:lnTo>
                                  <a:pt x="7430" y="265"/>
                                </a:lnTo>
                                <a:lnTo>
                                  <a:pt x="7362" y="241"/>
                                </a:lnTo>
                                <a:lnTo>
                                  <a:pt x="7294" y="218"/>
                                </a:lnTo>
                                <a:lnTo>
                                  <a:pt x="7225" y="196"/>
                                </a:lnTo>
                                <a:lnTo>
                                  <a:pt x="7155" y="176"/>
                                </a:lnTo>
                                <a:lnTo>
                                  <a:pt x="7085" y="156"/>
                                </a:lnTo>
                                <a:lnTo>
                                  <a:pt x="7015" y="137"/>
                                </a:lnTo>
                                <a:lnTo>
                                  <a:pt x="6944" y="120"/>
                                </a:lnTo>
                                <a:lnTo>
                                  <a:pt x="6873" y="104"/>
                                </a:lnTo>
                                <a:lnTo>
                                  <a:pt x="6801" y="89"/>
                                </a:lnTo>
                                <a:lnTo>
                                  <a:pt x="6729" y="75"/>
                                </a:lnTo>
                                <a:lnTo>
                                  <a:pt x="6656" y="62"/>
                                </a:lnTo>
                                <a:lnTo>
                                  <a:pt x="6583" y="50"/>
                                </a:lnTo>
                                <a:lnTo>
                                  <a:pt x="6510" y="40"/>
                                </a:lnTo>
                                <a:lnTo>
                                  <a:pt x="6436" y="30"/>
                                </a:lnTo>
                                <a:lnTo>
                                  <a:pt x="6362" y="22"/>
                                </a:lnTo>
                                <a:lnTo>
                                  <a:pt x="6288" y="15"/>
                                </a:lnTo>
                                <a:lnTo>
                                  <a:pt x="6213" y="10"/>
                                </a:lnTo>
                                <a:lnTo>
                                  <a:pt x="6138" y="5"/>
                                </a:lnTo>
                                <a:lnTo>
                                  <a:pt x="6062" y="2"/>
                                </a:lnTo>
                                <a:lnTo>
                                  <a:pt x="5986" y="0"/>
                                </a:lnTo>
                                <a:lnTo>
                                  <a:pt x="5910" y="0"/>
                                </a:lnTo>
                                <a:lnTo>
                                  <a:pt x="0" y="0"/>
                                </a:lnTo>
                                <a:lnTo>
                                  <a:pt x="0" y="8929"/>
                                </a:lnTo>
                                <a:lnTo>
                                  <a:pt x="5839" y="8929"/>
                                </a:lnTo>
                                <a:lnTo>
                                  <a:pt x="5839" y="8928"/>
                                </a:lnTo>
                                <a:lnTo>
                                  <a:pt x="5857" y="8928"/>
                                </a:lnTo>
                                <a:lnTo>
                                  <a:pt x="5875" y="8929"/>
                                </a:lnTo>
                                <a:lnTo>
                                  <a:pt x="5892" y="8929"/>
                                </a:lnTo>
                                <a:lnTo>
                                  <a:pt x="5910" y="8929"/>
                                </a:lnTo>
                                <a:lnTo>
                                  <a:pt x="5986" y="8928"/>
                                </a:lnTo>
                                <a:lnTo>
                                  <a:pt x="6062" y="8926"/>
                                </a:lnTo>
                                <a:lnTo>
                                  <a:pt x="6138" y="8923"/>
                                </a:lnTo>
                                <a:lnTo>
                                  <a:pt x="6213" y="8919"/>
                                </a:lnTo>
                                <a:lnTo>
                                  <a:pt x="6288" y="8913"/>
                                </a:lnTo>
                                <a:lnTo>
                                  <a:pt x="6362" y="8906"/>
                                </a:lnTo>
                                <a:lnTo>
                                  <a:pt x="6436" y="8898"/>
                                </a:lnTo>
                                <a:lnTo>
                                  <a:pt x="6510" y="8889"/>
                                </a:lnTo>
                                <a:lnTo>
                                  <a:pt x="6583" y="8878"/>
                                </a:lnTo>
                                <a:lnTo>
                                  <a:pt x="6656" y="8867"/>
                                </a:lnTo>
                                <a:lnTo>
                                  <a:pt x="6729" y="8854"/>
                                </a:lnTo>
                                <a:lnTo>
                                  <a:pt x="6801" y="8840"/>
                                </a:lnTo>
                                <a:lnTo>
                                  <a:pt x="6873" y="8825"/>
                                </a:lnTo>
                                <a:lnTo>
                                  <a:pt x="6944" y="8809"/>
                                </a:lnTo>
                                <a:lnTo>
                                  <a:pt x="7015" y="8791"/>
                                </a:lnTo>
                                <a:lnTo>
                                  <a:pt x="7085" y="8773"/>
                                </a:lnTo>
                                <a:lnTo>
                                  <a:pt x="7155" y="8753"/>
                                </a:lnTo>
                                <a:lnTo>
                                  <a:pt x="7225" y="8732"/>
                                </a:lnTo>
                                <a:lnTo>
                                  <a:pt x="7294" y="8710"/>
                                </a:lnTo>
                                <a:lnTo>
                                  <a:pt x="7362" y="8687"/>
                                </a:lnTo>
                                <a:lnTo>
                                  <a:pt x="7430" y="8663"/>
                                </a:lnTo>
                                <a:lnTo>
                                  <a:pt x="7498" y="8638"/>
                                </a:lnTo>
                                <a:lnTo>
                                  <a:pt x="7565" y="8612"/>
                                </a:lnTo>
                                <a:lnTo>
                                  <a:pt x="7632" y="8585"/>
                                </a:lnTo>
                                <a:lnTo>
                                  <a:pt x="7697" y="8557"/>
                                </a:lnTo>
                                <a:lnTo>
                                  <a:pt x="7763" y="8528"/>
                                </a:lnTo>
                                <a:lnTo>
                                  <a:pt x="7828" y="8497"/>
                                </a:lnTo>
                                <a:lnTo>
                                  <a:pt x="7892" y="8466"/>
                                </a:lnTo>
                                <a:lnTo>
                                  <a:pt x="7956" y="8434"/>
                                </a:lnTo>
                                <a:lnTo>
                                  <a:pt x="8019" y="8401"/>
                                </a:lnTo>
                                <a:lnTo>
                                  <a:pt x="8081" y="8366"/>
                                </a:lnTo>
                                <a:lnTo>
                                  <a:pt x="8143" y="8331"/>
                                </a:lnTo>
                                <a:lnTo>
                                  <a:pt x="8204" y="8295"/>
                                </a:lnTo>
                                <a:lnTo>
                                  <a:pt x="8265" y="8258"/>
                                </a:lnTo>
                                <a:lnTo>
                                  <a:pt x="8325" y="8220"/>
                                </a:lnTo>
                                <a:lnTo>
                                  <a:pt x="8384" y="8181"/>
                                </a:lnTo>
                                <a:lnTo>
                                  <a:pt x="8443" y="8141"/>
                                </a:lnTo>
                                <a:lnTo>
                                  <a:pt x="8501" y="8101"/>
                                </a:lnTo>
                                <a:lnTo>
                                  <a:pt x="8558" y="8059"/>
                                </a:lnTo>
                                <a:lnTo>
                                  <a:pt x="8615" y="8017"/>
                                </a:lnTo>
                                <a:lnTo>
                                  <a:pt x="8671" y="7973"/>
                                </a:lnTo>
                                <a:lnTo>
                                  <a:pt x="8726" y="7929"/>
                                </a:lnTo>
                                <a:lnTo>
                                  <a:pt x="8781" y="7884"/>
                                </a:lnTo>
                                <a:lnTo>
                                  <a:pt x="8834" y="7838"/>
                                </a:lnTo>
                                <a:lnTo>
                                  <a:pt x="8888" y="7791"/>
                                </a:lnTo>
                                <a:lnTo>
                                  <a:pt x="8940" y="7744"/>
                                </a:lnTo>
                                <a:lnTo>
                                  <a:pt x="8991" y="7695"/>
                                </a:lnTo>
                                <a:lnTo>
                                  <a:pt x="9042" y="7646"/>
                                </a:lnTo>
                                <a:lnTo>
                                  <a:pt x="9092" y="7596"/>
                                </a:lnTo>
                                <a:lnTo>
                                  <a:pt x="9141" y="7545"/>
                                </a:lnTo>
                                <a:lnTo>
                                  <a:pt x="9190" y="7494"/>
                                </a:lnTo>
                                <a:lnTo>
                                  <a:pt x="9237" y="7442"/>
                                </a:lnTo>
                                <a:lnTo>
                                  <a:pt x="9284" y="7389"/>
                                </a:lnTo>
                                <a:lnTo>
                                  <a:pt x="9330" y="7335"/>
                                </a:lnTo>
                                <a:lnTo>
                                  <a:pt x="9375" y="7280"/>
                                </a:lnTo>
                                <a:lnTo>
                                  <a:pt x="9419" y="7225"/>
                                </a:lnTo>
                                <a:lnTo>
                                  <a:pt x="9463" y="7169"/>
                                </a:lnTo>
                                <a:lnTo>
                                  <a:pt x="9505" y="7112"/>
                                </a:lnTo>
                                <a:lnTo>
                                  <a:pt x="9547" y="7055"/>
                                </a:lnTo>
                                <a:lnTo>
                                  <a:pt x="9587" y="6997"/>
                                </a:lnTo>
                                <a:lnTo>
                                  <a:pt x="9627" y="6938"/>
                                </a:lnTo>
                                <a:lnTo>
                                  <a:pt x="9666" y="6879"/>
                                </a:lnTo>
                                <a:lnTo>
                                  <a:pt x="9704" y="6819"/>
                                </a:lnTo>
                                <a:lnTo>
                                  <a:pt x="9741" y="6758"/>
                                </a:lnTo>
                                <a:lnTo>
                                  <a:pt x="9777" y="6697"/>
                                </a:lnTo>
                                <a:lnTo>
                                  <a:pt x="9812" y="6635"/>
                                </a:lnTo>
                                <a:lnTo>
                                  <a:pt x="9847" y="6573"/>
                                </a:lnTo>
                                <a:lnTo>
                                  <a:pt x="9880" y="6510"/>
                                </a:lnTo>
                                <a:lnTo>
                                  <a:pt x="9912" y="6446"/>
                                </a:lnTo>
                                <a:lnTo>
                                  <a:pt x="9943" y="6382"/>
                                </a:lnTo>
                                <a:lnTo>
                                  <a:pt x="9973" y="6317"/>
                                </a:lnTo>
                                <a:lnTo>
                                  <a:pt x="10003" y="6252"/>
                                </a:lnTo>
                                <a:lnTo>
                                  <a:pt x="10031" y="6186"/>
                                </a:lnTo>
                                <a:lnTo>
                                  <a:pt x="10058" y="6119"/>
                                </a:lnTo>
                                <a:lnTo>
                                  <a:pt x="10084" y="6052"/>
                                </a:lnTo>
                                <a:lnTo>
                                  <a:pt x="10109" y="5985"/>
                                </a:lnTo>
                                <a:lnTo>
                                  <a:pt x="10133" y="5917"/>
                                </a:lnTo>
                                <a:lnTo>
                                  <a:pt x="10156" y="5848"/>
                                </a:lnTo>
                                <a:lnTo>
                                  <a:pt x="10178" y="5779"/>
                                </a:lnTo>
                                <a:lnTo>
                                  <a:pt x="10199" y="5709"/>
                                </a:lnTo>
                                <a:lnTo>
                                  <a:pt x="10219" y="5639"/>
                                </a:lnTo>
                                <a:lnTo>
                                  <a:pt x="10237" y="5569"/>
                                </a:lnTo>
                                <a:lnTo>
                                  <a:pt x="10254" y="5498"/>
                                </a:lnTo>
                                <a:lnTo>
                                  <a:pt x="10271" y="5427"/>
                                </a:lnTo>
                                <a:lnTo>
                                  <a:pt x="10286" y="5355"/>
                                </a:lnTo>
                                <a:lnTo>
                                  <a:pt x="10300" y="5283"/>
                                </a:lnTo>
                                <a:lnTo>
                                  <a:pt x="10313" y="5210"/>
                                </a:lnTo>
                                <a:lnTo>
                                  <a:pt x="10324" y="5137"/>
                                </a:lnTo>
                                <a:lnTo>
                                  <a:pt x="10335" y="5064"/>
                                </a:lnTo>
                                <a:lnTo>
                                  <a:pt x="10344" y="4990"/>
                                </a:lnTo>
                                <a:lnTo>
                                  <a:pt x="10352" y="4916"/>
                                </a:lnTo>
                                <a:lnTo>
                                  <a:pt x="10359" y="4842"/>
                                </a:lnTo>
                                <a:lnTo>
                                  <a:pt x="10365" y="4767"/>
                                </a:lnTo>
                                <a:lnTo>
                                  <a:pt x="10369" y="4692"/>
                                </a:lnTo>
                                <a:lnTo>
                                  <a:pt x="10372" y="4616"/>
                                </a:lnTo>
                                <a:lnTo>
                                  <a:pt x="10374" y="4540"/>
                                </a:lnTo>
                                <a:lnTo>
                                  <a:pt x="10375" y="4464"/>
                                </a:lnTo>
                                <a:close/>
                              </a:path>
                            </a:pathLst>
                          </a:custGeom>
                          <a:noFill/>
                          <a:ln w="12700">
                            <a:solidFill>
                              <a:srgbClr val="0044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
                        <wps:cNvSpPr>
                          <a:spLocks/>
                        </wps:cNvSpPr>
                        <wps:spPr bwMode="auto">
                          <a:xfrm>
                            <a:off x="7880" y="12132"/>
                            <a:ext cx="3402" cy="3402"/>
                          </a:xfrm>
                          <a:custGeom>
                            <a:avLst/>
                            <a:gdLst>
                              <a:gd name="T0" fmla="+- 0 9546 7880"/>
                              <a:gd name="T1" fmla="*/ T0 w 3402"/>
                              <a:gd name="T2" fmla="+- 0 12134 12132"/>
                              <a:gd name="T3" fmla="*/ 12134 h 3402"/>
                              <a:gd name="T4" fmla="+- 0 9393 7880"/>
                              <a:gd name="T5" fmla="*/ T4 w 3402"/>
                              <a:gd name="T6" fmla="+- 0 12147 12132"/>
                              <a:gd name="T7" fmla="*/ 12147 h 3402"/>
                              <a:gd name="T8" fmla="+- 0 9245 7880"/>
                              <a:gd name="T9" fmla="*/ T8 w 3402"/>
                              <a:gd name="T10" fmla="+- 0 12173 12132"/>
                              <a:gd name="T11" fmla="*/ 12173 h 3402"/>
                              <a:gd name="T12" fmla="+- 0 9101 7880"/>
                              <a:gd name="T13" fmla="*/ T12 w 3402"/>
                              <a:gd name="T14" fmla="+- 0 12210 12132"/>
                              <a:gd name="T15" fmla="*/ 12210 h 3402"/>
                              <a:gd name="T16" fmla="+- 0 8962 7880"/>
                              <a:gd name="T17" fmla="*/ T16 w 3402"/>
                              <a:gd name="T18" fmla="+- 0 12259 12132"/>
                              <a:gd name="T19" fmla="*/ 12259 h 3402"/>
                              <a:gd name="T20" fmla="+- 0 8829 7880"/>
                              <a:gd name="T21" fmla="*/ T20 w 3402"/>
                              <a:gd name="T22" fmla="+- 0 12319 12132"/>
                              <a:gd name="T23" fmla="*/ 12319 h 3402"/>
                              <a:gd name="T24" fmla="+- 0 8702 7880"/>
                              <a:gd name="T25" fmla="*/ T24 w 3402"/>
                              <a:gd name="T26" fmla="+- 0 12389 12132"/>
                              <a:gd name="T27" fmla="*/ 12389 h 3402"/>
                              <a:gd name="T28" fmla="+- 0 8582 7880"/>
                              <a:gd name="T29" fmla="*/ T28 w 3402"/>
                              <a:gd name="T30" fmla="+- 0 12469 12132"/>
                              <a:gd name="T31" fmla="*/ 12469 h 3402"/>
                              <a:gd name="T32" fmla="+- 0 8470 7880"/>
                              <a:gd name="T33" fmla="*/ T32 w 3402"/>
                              <a:gd name="T34" fmla="+- 0 12558 12132"/>
                              <a:gd name="T35" fmla="*/ 12558 h 3402"/>
                              <a:gd name="T36" fmla="+- 0 8366 7880"/>
                              <a:gd name="T37" fmla="*/ T36 w 3402"/>
                              <a:gd name="T38" fmla="+- 0 12656 12132"/>
                              <a:gd name="T39" fmla="*/ 12656 h 3402"/>
                              <a:gd name="T40" fmla="+- 0 8270 7880"/>
                              <a:gd name="T41" fmla="*/ T40 w 3402"/>
                              <a:gd name="T42" fmla="+- 0 12761 12132"/>
                              <a:gd name="T43" fmla="*/ 12761 h 3402"/>
                              <a:gd name="T44" fmla="+- 0 8183 7880"/>
                              <a:gd name="T45" fmla="*/ T44 w 3402"/>
                              <a:gd name="T46" fmla="+- 0 12875 12132"/>
                              <a:gd name="T47" fmla="*/ 12875 h 3402"/>
                              <a:gd name="T48" fmla="+- 0 8106 7880"/>
                              <a:gd name="T49" fmla="*/ T48 w 3402"/>
                              <a:gd name="T50" fmla="+- 0 12995 12132"/>
                              <a:gd name="T51" fmla="*/ 12995 h 3402"/>
                              <a:gd name="T52" fmla="+- 0 8040 7880"/>
                              <a:gd name="T53" fmla="*/ T52 w 3402"/>
                              <a:gd name="T54" fmla="+- 0 13122 12132"/>
                              <a:gd name="T55" fmla="*/ 13122 h 3402"/>
                              <a:gd name="T56" fmla="+- 0 7984 7880"/>
                              <a:gd name="T57" fmla="*/ T56 w 3402"/>
                              <a:gd name="T58" fmla="+- 0 13255 12132"/>
                              <a:gd name="T59" fmla="*/ 13255 h 3402"/>
                              <a:gd name="T60" fmla="+- 0 7939 7880"/>
                              <a:gd name="T61" fmla="*/ T60 w 3402"/>
                              <a:gd name="T62" fmla="+- 0 13393 12132"/>
                              <a:gd name="T63" fmla="*/ 13393 h 3402"/>
                              <a:gd name="T64" fmla="+- 0 7907 7880"/>
                              <a:gd name="T65" fmla="*/ T64 w 3402"/>
                              <a:gd name="T66" fmla="+- 0 13535 12132"/>
                              <a:gd name="T67" fmla="*/ 13535 h 3402"/>
                              <a:gd name="T68" fmla="+- 0 7887 7880"/>
                              <a:gd name="T69" fmla="*/ T68 w 3402"/>
                              <a:gd name="T70" fmla="+- 0 13682 12132"/>
                              <a:gd name="T71" fmla="*/ 13682 h 3402"/>
                              <a:gd name="T72" fmla="+- 0 7880 7880"/>
                              <a:gd name="T73" fmla="*/ T72 w 3402"/>
                              <a:gd name="T74" fmla="+- 0 13833 12132"/>
                              <a:gd name="T75" fmla="*/ 13833 h 3402"/>
                              <a:gd name="T76" fmla="+- 0 7887 7880"/>
                              <a:gd name="T77" fmla="*/ T76 w 3402"/>
                              <a:gd name="T78" fmla="+- 0 13984 12132"/>
                              <a:gd name="T79" fmla="*/ 13984 h 3402"/>
                              <a:gd name="T80" fmla="+- 0 7907 7880"/>
                              <a:gd name="T81" fmla="*/ T80 w 3402"/>
                              <a:gd name="T82" fmla="+- 0 14131 12132"/>
                              <a:gd name="T83" fmla="*/ 14131 h 3402"/>
                              <a:gd name="T84" fmla="+- 0 7939 7880"/>
                              <a:gd name="T85" fmla="*/ T84 w 3402"/>
                              <a:gd name="T86" fmla="+- 0 14273 12132"/>
                              <a:gd name="T87" fmla="*/ 14273 h 3402"/>
                              <a:gd name="T88" fmla="+- 0 7984 7880"/>
                              <a:gd name="T89" fmla="*/ T88 w 3402"/>
                              <a:gd name="T90" fmla="+- 0 14411 12132"/>
                              <a:gd name="T91" fmla="*/ 14411 h 3402"/>
                              <a:gd name="T92" fmla="+- 0 8040 7880"/>
                              <a:gd name="T93" fmla="*/ T92 w 3402"/>
                              <a:gd name="T94" fmla="+- 0 14544 12132"/>
                              <a:gd name="T95" fmla="*/ 14544 h 3402"/>
                              <a:gd name="T96" fmla="+- 0 8106 7880"/>
                              <a:gd name="T97" fmla="*/ T96 w 3402"/>
                              <a:gd name="T98" fmla="+- 0 14671 12132"/>
                              <a:gd name="T99" fmla="*/ 14671 h 3402"/>
                              <a:gd name="T100" fmla="+- 0 8183 7880"/>
                              <a:gd name="T101" fmla="*/ T100 w 3402"/>
                              <a:gd name="T102" fmla="+- 0 14791 12132"/>
                              <a:gd name="T103" fmla="*/ 14791 h 3402"/>
                              <a:gd name="T104" fmla="+- 0 8270 7880"/>
                              <a:gd name="T105" fmla="*/ T104 w 3402"/>
                              <a:gd name="T106" fmla="+- 0 14905 12132"/>
                              <a:gd name="T107" fmla="*/ 14905 h 3402"/>
                              <a:gd name="T108" fmla="+- 0 8366 7880"/>
                              <a:gd name="T109" fmla="*/ T108 w 3402"/>
                              <a:gd name="T110" fmla="+- 0 15010 12132"/>
                              <a:gd name="T111" fmla="*/ 15010 h 3402"/>
                              <a:gd name="T112" fmla="+- 0 8470 7880"/>
                              <a:gd name="T113" fmla="*/ T112 w 3402"/>
                              <a:gd name="T114" fmla="+- 0 15108 12132"/>
                              <a:gd name="T115" fmla="*/ 15108 h 3402"/>
                              <a:gd name="T116" fmla="+- 0 8582 7880"/>
                              <a:gd name="T117" fmla="*/ T116 w 3402"/>
                              <a:gd name="T118" fmla="+- 0 15197 12132"/>
                              <a:gd name="T119" fmla="*/ 15197 h 3402"/>
                              <a:gd name="T120" fmla="+- 0 8702 7880"/>
                              <a:gd name="T121" fmla="*/ T120 w 3402"/>
                              <a:gd name="T122" fmla="+- 0 15277 12132"/>
                              <a:gd name="T123" fmla="*/ 15277 h 3402"/>
                              <a:gd name="T124" fmla="+- 0 8829 7880"/>
                              <a:gd name="T125" fmla="*/ T124 w 3402"/>
                              <a:gd name="T126" fmla="+- 0 15347 12132"/>
                              <a:gd name="T127" fmla="*/ 15347 h 3402"/>
                              <a:gd name="T128" fmla="+- 0 8962 7880"/>
                              <a:gd name="T129" fmla="*/ T128 w 3402"/>
                              <a:gd name="T130" fmla="+- 0 15407 12132"/>
                              <a:gd name="T131" fmla="*/ 15407 h 3402"/>
                              <a:gd name="T132" fmla="+- 0 9101 7880"/>
                              <a:gd name="T133" fmla="*/ T132 w 3402"/>
                              <a:gd name="T134" fmla="+- 0 15456 12132"/>
                              <a:gd name="T135" fmla="*/ 15456 h 3402"/>
                              <a:gd name="T136" fmla="+- 0 9245 7880"/>
                              <a:gd name="T137" fmla="*/ T136 w 3402"/>
                              <a:gd name="T138" fmla="+- 0 15493 12132"/>
                              <a:gd name="T139" fmla="*/ 15493 h 3402"/>
                              <a:gd name="T140" fmla="+- 0 9393 7880"/>
                              <a:gd name="T141" fmla="*/ T140 w 3402"/>
                              <a:gd name="T142" fmla="+- 0 15519 12132"/>
                              <a:gd name="T143" fmla="*/ 15519 h 3402"/>
                              <a:gd name="T144" fmla="+- 0 9546 7880"/>
                              <a:gd name="T145" fmla="*/ T144 w 3402"/>
                              <a:gd name="T146" fmla="+- 0 15532 12132"/>
                              <a:gd name="T147" fmla="*/ 15532 h 3402"/>
                              <a:gd name="T148" fmla="+- 0 11282 7880"/>
                              <a:gd name="T149" fmla="*/ T148 w 3402"/>
                              <a:gd name="T150" fmla="+- 0 15534 12132"/>
                              <a:gd name="T151" fmla="*/ 15534 h 3402"/>
                              <a:gd name="T152" fmla="+- 0 9624 7880"/>
                              <a:gd name="T153" fmla="*/ T152 w 3402"/>
                              <a:gd name="T154" fmla="+- 0 12132 12132"/>
                              <a:gd name="T155" fmla="*/ 12132 h 3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402" h="3402">
                                <a:moveTo>
                                  <a:pt x="1744" y="0"/>
                                </a:moveTo>
                                <a:lnTo>
                                  <a:pt x="1666" y="2"/>
                                </a:lnTo>
                                <a:lnTo>
                                  <a:pt x="1589" y="7"/>
                                </a:lnTo>
                                <a:lnTo>
                                  <a:pt x="1513" y="15"/>
                                </a:lnTo>
                                <a:lnTo>
                                  <a:pt x="1438" y="26"/>
                                </a:lnTo>
                                <a:lnTo>
                                  <a:pt x="1365" y="41"/>
                                </a:lnTo>
                                <a:lnTo>
                                  <a:pt x="1292" y="58"/>
                                </a:lnTo>
                                <a:lnTo>
                                  <a:pt x="1221" y="78"/>
                                </a:lnTo>
                                <a:lnTo>
                                  <a:pt x="1151" y="101"/>
                                </a:lnTo>
                                <a:lnTo>
                                  <a:pt x="1082" y="127"/>
                                </a:lnTo>
                                <a:lnTo>
                                  <a:pt x="1015" y="156"/>
                                </a:lnTo>
                                <a:lnTo>
                                  <a:pt x="949" y="187"/>
                                </a:lnTo>
                                <a:lnTo>
                                  <a:pt x="885" y="221"/>
                                </a:lnTo>
                                <a:lnTo>
                                  <a:pt x="822" y="257"/>
                                </a:lnTo>
                                <a:lnTo>
                                  <a:pt x="761" y="296"/>
                                </a:lnTo>
                                <a:lnTo>
                                  <a:pt x="702" y="337"/>
                                </a:lnTo>
                                <a:lnTo>
                                  <a:pt x="645" y="380"/>
                                </a:lnTo>
                                <a:lnTo>
                                  <a:pt x="590" y="426"/>
                                </a:lnTo>
                                <a:lnTo>
                                  <a:pt x="537" y="474"/>
                                </a:lnTo>
                                <a:lnTo>
                                  <a:pt x="486" y="524"/>
                                </a:lnTo>
                                <a:lnTo>
                                  <a:pt x="437" y="576"/>
                                </a:lnTo>
                                <a:lnTo>
                                  <a:pt x="390" y="629"/>
                                </a:lnTo>
                                <a:lnTo>
                                  <a:pt x="345" y="685"/>
                                </a:lnTo>
                                <a:lnTo>
                                  <a:pt x="303" y="743"/>
                                </a:lnTo>
                                <a:lnTo>
                                  <a:pt x="263" y="802"/>
                                </a:lnTo>
                                <a:lnTo>
                                  <a:pt x="226" y="863"/>
                                </a:lnTo>
                                <a:lnTo>
                                  <a:pt x="192" y="926"/>
                                </a:lnTo>
                                <a:lnTo>
                                  <a:pt x="160" y="990"/>
                                </a:lnTo>
                                <a:lnTo>
                                  <a:pt x="130" y="1056"/>
                                </a:lnTo>
                                <a:lnTo>
                                  <a:pt x="104" y="1123"/>
                                </a:lnTo>
                                <a:lnTo>
                                  <a:pt x="80" y="1191"/>
                                </a:lnTo>
                                <a:lnTo>
                                  <a:pt x="59" y="1261"/>
                                </a:lnTo>
                                <a:lnTo>
                                  <a:pt x="42" y="1331"/>
                                </a:lnTo>
                                <a:lnTo>
                                  <a:pt x="27" y="1403"/>
                                </a:lnTo>
                                <a:lnTo>
                                  <a:pt x="15" y="1476"/>
                                </a:lnTo>
                                <a:lnTo>
                                  <a:pt x="7" y="1550"/>
                                </a:lnTo>
                                <a:lnTo>
                                  <a:pt x="2" y="1625"/>
                                </a:lnTo>
                                <a:lnTo>
                                  <a:pt x="0" y="1701"/>
                                </a:lnTo>
                                <a:lnTo>
                                  <a:pt x="2" y="1777"/>
                                </a:lnTo>
                                <a:lnTo>
                                  <a:pt x="7" y="1852"/>
                                </a:lnTo>
                                <a:lnTo>
                                  <a:pt x="15" y="1926"/>
                                </a:lnTo>
                                <a:lnTo>
                                  <a:pt x="27" y="1999"/>
                                </a:lnTo>
                                <a:lnTo>
                                  <a:pt x="42" y="2071"/>
                                </a:lnTo>
                                <a:lnTo>
                                  <a:pt x="59" y="2141"/>
                                </a:lnTo>
                                <a:lnTo>
                                  <a:pt x="80" y="2211"/>
                                </a:lnTo>
                                <a:lnTo>
                                  <a:pt x="104" y="2279"/>
                                </a:lnTo>
                                <a:lnTo>
                                  <a:pt x="130" y="2346"/>
                                </a:lnTo>
                                <a:lnTo>
                                  <a:pt x="160" y="2412"/>
                                </a:lnTo>
                                <a:lnTo>
                                  <a:pt x="192" y="2476"/>
                                </a:lnTo>
                                <a:lnTo>
                                  <a:pt x="226" y="2539"/>
                                </a:lnTo>
                                <a:lnTo>
                                  <a:pt x="263" y="2600"/>
                                </a:lnTo>
                                <a:lnTo>
                                  <a:pt x="303" y="2659"/>
                                </a:lnTo>
                                <a:lnTo>
                                  <a:pt x="345" y="2717"/>
                                </a:lnTo>
                                <a:lnTo>
                                  <a:pt x="390" y="2773"/>
                                </a:lnTo>
                                <a:lnTo>
                                  <a:pt x="437" y="2826"/>
                                </a:lnTo>
                                <a:lnTo>
                                  <a:pt x="486" y="2878"/>
                                </a:lnTo>
                                <a:lnTo>
                                  <a:pt x="537" y="2928"/>
                                </a:lnTo>
                                <a:lnTo>
                                  <a:pt x="590" y="2976"/>
                                </a:lnTo>
                                <a:lnTo>
                                  <a:pt x="645" y="3022"/>
                                </a:lnTo>
                                <a:lnTo>
                                  <a:pt x="702" y="3065"/>
                                </a:lnTo>
                                <a:lnTo>
                                  <a:pt x="761" y="3106"/>
                                </a:lnTo>
                                <a:lnTo>
                                  <a:pt x="822" y="3145"/>
                                </a:lnTo>
                                <a:lnTo>
                                  <a:pt x="885" y="3181"/>
                                </a:lnTo>
                                <a:lnTo>
                                  <a:pt x="949" y="3215"/>
                                </a:lnTo>
                                <a:lnTo>
                                  <a:pt x="1015" y="3246"/>
                                </a:lnTo>
                                <a:lnTo>
                                  <a:pt x="1082" y="3275"/>
                                </a:lnTo>
                                <a:lnTo>
                                  <a:pt x="1151" y="3301"/>
                                </a:lnTo>
                                <a:lnTo>
                                  <a:pt x="1221" y="3324"/>
                                </a:lnTo>
                                <a:lnTo>
                                  <a:pt x="1292" y="3344"/>
                                </a:lnTo>
                                <a:lnTo>
                                  <a:pt x="1365" y="3361"/>
                                </a:lnTo>
                                <a:lnTo>
                                  <a:pt x="1438" y="3376"/>
                                </a:lnTo>
                                <a:lnTo>
                                  <a:pt x="1513" y="3387"/>
                                </a:lnTo>
                                <a:lnTo>
                                  <a:pt x="1589" y="3395"/>
                                </a:lnTo>
                                <a:lnTo>
                                  <a:pt x="1666" y="3400"/>
                                </a:lnTo>
                                <a:lnTo>
                                  <a:pt x="1744" y="3402"/>
                                </a:lnTo>
                                <a:lnTo>
                                  <a:pt x="3402" y="3402"/>
                                </a:lnTo>
                                <a:lnTo>
                                  <a:pt x="3402" y="0"/>
                                </a:lnTo>
                                <a:lnTo>
                                  <a:pt x="1744" y="0"/>
                                </a:lnTo>
                                <a:close/>
                              </a:path>
                            </a:pathLst>
                          </a:custGeom>
                          <a:solidFill>
                            <a:srgbClr val="009F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6"/>
                        <wps:cNvCnPr>
                          <a:cxnSpLocks noChangeShapeType="1"/>
                        </wps:cNvCnPr>
                        <wps:spPr bwMode="auto">
                          <a:xfrm>
                            <a:off x="510" y="15531"/>
                            <a:ext cx="1247"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B75B4ED">
              <v:group id="Groep 23" style="position:absolute;margin-left:0;margin-top:330pt;width:564.6pt;height:447.5pt;z-index:251660288;mso-position-horizontal-relative:page;mso-position-vertical-relative:page" coordsize="11292,8950" coordorigin="-10,6595" o:spid="_x0000_s1026" w14:anchorId="3BC4C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">
                <v:shape id="AutoShape 3" style="position:absolute;top:6604;width:10375;height:8930;visibility:visible;mso-wrap-style:square;v-text-anchor:top" coordsize="10375,8930" o:spid="_x0000_s1027" fillcolor="#048" stroked="f" path="m5910,l,,,8929r5839,l5839,8928r157,l6062,8926r76,-3l6213,8919r75,-6l6362,8906r74,-8l6510,8889r73,-11l6656,8867r73,-13l6801,8840r72,-15l6944,8809r71,-18l7085,8773r70,-20l7225,8732r69,-22l7362,8687r68,-24l7498,8638r67,-26l7632,8585r65,-28l7763,8528r65,-31l7892,8466r64,-32l8019,8401r62,-35l8143,8331r61,-36l8265,8258r60,-38l8384,8181r59,-40l8501,8101r57,-42l8615,8017r56,-44l8726,7929r55,-45l8834,7838r54,-47l8940,7744r51,-49l9042,7646r50,-50l9141,7545r49,-51l9237,7442r47,-53l9330,7335r45,-55l9419,7225r44,-56l9505,7112r42,-57l9587,6997r40,-59l9666,6879r38,-60l9741,6758r36,-61l9812,6635r35,-62l9880,6510r32,-64l9943,6382r30,-65l10003,6252r28,-66l10058,6119r26,-67l10109,5985r24,-68l10156,5848r22,-69l10199,5709r20,-70l10237,5569r17,-71l10271,5427r15,-72l10300,5283r13,-73l10324,5137r11,-73l10344,4990r8,-74l10359,4842r6,-75l10369,4692r3,-76l10374,4540r1,-76l10374,4388r-2,-76l10369,4237r-4,-75l10359,4087r-7,-75l10344,3938r-9,-73l10324,3791r-11,-73l10300,3646r-14,-72l10271,3502r-17,-72l10237,3360r-18,-71l10199,3219r-21,-69l10156,3081r-23,-69l10109,2944r-25,-67l10058,2809r-27,-66l10003,2677r-30,-65l9943,2547r-31,-64l9880,2419r-33,-63l9812,2293r-35,-62l9741,2170r-37,-60l9666,2050r-39,-60l9587,1932r-40,-59l9505,1816r-42,-56l9419,1704r-44,-56l9330,1594r-46,-54l9237,1487r-47,-52l9141,1383r-49,-51l9042,1282r-51,-49l8940,1185r-52,-48l8834,1091r-53,-46l8726,1000r-55,-45l8615,912r-57,-42l8501,828r-58,-41l8384,747r-59,-39l8265,671r-61,-38l8143,597r-62,-35l8019,528r-63,-33l7892,463r-64,-32l7763,401r-66,-29l7632,344r-67,-28l7498,290r-68,-25l7362,241r-68,-23l7225,196r-70,-20l7085,156r-70,-19l6944,120r-71,-16l6801,89,6729,75,6656,62,6583,50,6510,40,6436,30r-74,-8l6288,15r-75,-5l6138,5,6062,2,5986,r-76,xm5996,8928r-157,l5910,8929r76,-1l5996,89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">
                  <v:path arrowok="t" o:connecttype="custom" o:connectlocs="5839,15534;6138,15528;6436,15503;6729,15459;7015,15396;7294,15315;7565,15217;7828,15102;8081,14971;8325,14825;8558,14664;8781,14489;8991,14300;9190,14099;9375,13885;9547,13660;9704,13424;9847,13178;9973,12922;10084,12657;10178,12384;10254,12103;10313,11815;10352,11521;10372,11221;10372,10917;10352,10617;10313,10323;10254,10035;10178,9755;10084,9482;9973,9217;9847,8961;9704,8715;9547,8478;9375,8253;9190,8040;8991,7838;8781,7650;8558,7475;8325,7313;8081,7167;7828,7036;7565,6921;7294,6823;7015,6742;6729,6680;6436,6635;6138,6610;5996,15533;5996,15533" o:connectangles="0,0,0,0,0,0,0,0,0,0,0,0,0,0,0,0,0,0,0,0,0,0,0,0,0,0,0,0,0,0,0,0,0,0,0,0,0,0,0,0,0,0,0,0,0,0,0,0,0,0,0"/>
                </v:shape>
                <v:shape id="Freeform 4" style="position:absolute;top:6604;width:10375;height:8930;visibility:visible;mso-wrap-style:square;v-text-anchor:top" coordsize="10375,8930" o:spid="_x0000_s1028" filled="f" strokecolor="#048" strokeweight="1pt" path="m10375,4464r-1,-76l10372,4312r-3,-75l10365,4162r-6,-75l10352,4012r-8,-74l10335,3865r-11,-74l10313,3718r-13,-72l10286,3574r-15,-72l10254,3430r-17,-70l10219,3289r-20,-70l10178,3150r-22,-69l10133,3012r-24,-68l10084,2877r-26,-68l10031,2743r-28,-66l9973,2612r-30,-65l9912,2483r-32,-64l9847,2356r-35,-63l9777,2231r-36,-61l9704,2110r-38,-60l9627,1990r-40,-58l9547,1873r-42,-57l9463,1760r-44,-56l9375,1648r-45,-54l9284,1540r-47,-53l9190,1435r-49,-52l9092,1332r-50,-50l8991,1233r-51,-48l8888,1137r-54,-46l8781,1045r-55,-45l8671,955r-56,-43l8558,870r-57,-42l8443,787r-59,-40l8325,708r-60,-37l8204,633r-61,-36l8081,562r-62,-34l7956,495r-64,-32l7828,431r-65,-30l7697,372r-65,-28l7565,316r-67,-26l7430,265r-68,-24l7294,218r-69,-22l7155,176r-70,-20l7015,137r-71,-17l6873,104,6801,89,6729,75,6656,62,6583,50,6510,40,6436,30r-74,-8l6288,15r-75,-5l6138,5,6062,2,5986,r-76,l,,,8929r5839,l5839,8928r18,l5875,8929r17,l5910,8929r76,-1l6062,8926r76,-3l6213,8919r75,-6l6362,8906r74,-8l6510,8889r73,-11l6656,8867r73,-13l6801,8840r72,-15l6944,8809r71,-18l7085,8773r70,-20l7225,8732r69,-22l7362,8687r68,-24l7498,8638r67,-26l7632,8585r65,-28l7763,8528r65,-31l7892,8466r64,-32l8019,8401r62,-35l8143,8331r61,-36l8265,8258r60,-38l8384,8181r59,-40l8501,8101r57,-42l8615,8017r56,-44l8726,7929r55,-45l8834,7838r54,-47l8940,7744r51,-49l9042,7646r50,-50l9141,7545r49,-51l9237,7442r47,-53l9330,7335r45,-55l9419,7225r44,-56l9505,7112r42,-57l9587,6997r40,-59l9666,6879r38,-60l9741,6758r36,-61l9812,6635r35,-62l9880,6510r32,-64l9943,6382r30,-65l10003,6252r28,-66l10058,6119r26,-67l10109,5985r24,-68l10156,5848r22,-69l10199,5709r20,-70l10237,5569r17,-71l10271,5427r15,-72l10300,5283r13,-73l10324,5137r11,-73l10344,4990r8,-74l10359,4842r6,-75l10369,4692r3,-76l10374,4540r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">
                  <v:path arrowok="t" o:connecttype="custom" o:connectlocs="10369,10842;10344,10543;10300,10251;10237,9965;10156,9686;10058,9414;9943,9152;9812,8898;9666,8655;9505,8421;9330,8199;9141,7988;8940,7790;8726,7605;8501,7433;8265,7276;8019,7133;7763,7006;7498,6895;7225,6801;6944,6725;6656,6667;6362,6627;6062,6607;0,15534;5875,15534;6062,15531;6362,15511;6656,15472;6944,15414;7225,15337;7498,15243;7763,15133;8019,15006;8265,14863;8501,14706;8726,14534;8940,14349;9141,14150;9330,13940;9505,13717;9666,13484;9812,13240;9943,12987;10058,12724;10156,12453;10237,12174;10300,11888;10344,11595;10369,11297" o:connectangles="0,0,0,0,0,0,0,0,0,0,0,0,0,0,0,0,0,0,0,0,0,0,0,0,0,0,0,0,0,0,0,0,0,0,0,0,0,0,0,0,0,0,0,0,0,0,0,0,0,0"/>
                </v:shape>
                <v:shape id="Freeform 5" style="position:absolute;left:7880;top:12132;width:3402;height:3402;visibility:visible;mso-wrap-style:square;v-text-anchor:top" coordsize="3402,3402" o:spid="_x0000_s1029" fillcolor="#009fe3" stroked="f" path="m1744,r-78,2l1589,7r-76,8l1438,26r-73,15l1292,58r-71,20l1151,101r-69,26l1015,156r-66,31l885,221r-63,36l761,296r-59,41l645,380r-55,46l537,474r-51,50l437,576r-47,53l345,685r-42,58l263,802r-37,61l192,926r-32,64l130,1056r-26,67l80,1191r-21,70l42,1331r-15,72l15,1476r-8,74l2,1625,,1701r2,76l7,1852r8,74l27,1999r15,72l59,2141r21,70l104,2279r26,67l160,2412r32,64l226,2539r37,61l303,2659r42,58l390,2773r47,53l486,2878r51,50l590,2976r55,46l702,3065r59,41l822,3145r63,36l949,3215r66,31l1082,3275r69,26l1221,3324r71,20l1365,3361r73,15l1513,3387r76,8l1666,3400r78,2l3402,3402,3402,,17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">
                  <v:path arrowok="t" o:connecttype="custom" o:connectlocs="1666,12134;1513,12147;1365,12173;1221,12210;1082,12259;949,12319;822,12389;702,12469;590,12558;486,12656;390,12761;303,12875;226,12995;160,13122;104,13255;59,13393;27,13535;7,13682;0,13833;7,13984;27,14131;59,14273;104,14411;160,14544;226,14671;303,14791;390,14905;486,15010;590,15108;702,15197;822,15277;949,15347;1082,15407;1221,15456;1365,15493;1513,15519;1666,15532;3402,15534;1744,12132" o:connectangles="0,0,0,0,0,0,0,0,0,0,0,0,0,0,0,0,0,0,0,0,0,0,0,0,0,0,0,0,0,0,0,0,0,0,0,0,0,0,0"/>
                </v:shape>
                <v:line id="Line 6" style="position:absolute;visibility:visible;mso-wrap-style:square" o:spid="_x0000_s1030" strokeweight=".25pt" o:connectortype="straight" from="510,15531" to="1757,1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">
                  <v:stroke dashstyle="1 1"/>
                </v:line>
                <w10:wrap anchorx="page" anchory="page"/>
              </v:group>
            </w:pict>
          </mc:Fallback>
        </mc:AlternateContent>
      </w:r>
    </w:p>
    <w:p w14:paraId="4DFD8A7A" w14:textId="77777777" w:rsidR="005F114F" w:rsidRPr="000165C9" w:rsidRDefault="005F114F" w:rsidP="00241172"/>
    <w:p w14:paraId="12B655C5" w14:textId="77777777" w:rsidR="005F114F" w:rsidRPr="000165C9" w:rsidRDefault="005F114F" w:rsidP="00241172"/>
    <w:p w14:paraId="78052C2C" w14:textId="77777777" w:rsidR="005F114F" w:rsidRPr="000165C9" w:rsidRDefault="005F114F" w:rsidP="00241172"/>
    <w:p w14:paraId="797C8A5E" w14:textId="77777777" w:rsidR="005F114F" w:rsidRPr="000165C9" w:rsidRDefault="005F114F" w:rsidP="00241172"/>
    <w:p w14:paraId="39D5380D" w14:textId="77777777" w:rsidR="005F114F" w:rsidRPr="000165C9" w:rsidRDefault="005F114F" w:rsidP="00241172"/>
    <w:p w14:paraId="43D426F6" w14:textId="77777777" w:rsidR="005F114F" w:rsidRPr="000165C9" w:rsidRDefault="005F114F" w:rsidP="00241172"/>
    <w:p w14:paraId="3CE775D9" w14:textId="77777777" w:rsidR="005F114F" w:rsidRPr="000165C9" w:rsidRDefault="005F114F" w:rsidP="00241172"/>
    <w:p w14:paraId="16A0CE71" w14:textId="77777777" w:rsidR="005F114F" w:rsidRPr="000165C9" w:rsidRDefault="005F114F" w:rsidP="00241172"/>
    <w:p w14:paraId="321C78E7" w14:textId="77777777" w:rsidR="005F114F" w:rsidRPr="000165C9" w:rsidRDefault="005F114F" w:rsidP="00241172"/>
    <w:p w14:paraId="09570412" w14:textId="77777777" w:rsidR="005F114F" w:rsidRPr="000165C9" w:rsidRDefault="005F114F" w:rsidP="00241172"/>
    <w:p w14:paraId="6A43EB52" w14:textId="77777777" w:rsidR="005F114F" w:rsidRPr="000165C9" w:rsidRDefault="005F114F" w:rsidP="00241172"/>
    <w:p w14:paraId="4AA79F40" w14:textId="77777777" w:rsidR="005F114F" w:rsidRPr="000165C9" w:rsidRDefault="005F114F" w:rsidP="00241172"/>
    <w:p w14:paraId="1B953AC3" w14:textId="77777777" w:rsidR="005F114F" w:rsidRPr="000165C9" w:rsidRDefault="005F114F" w:rsidP="00241172"/>
    <w:p w14:paraId="46FBFC84" w14:textId="77777777" w:rsidR="005F114F" w:rsidRPr="000165C9" w:rsidRDefault="005F114F" w:rsidP="00241172"/>
    <w:p w14:paraId="4C133E33" w14:textId="77777777" w:rsidR="005F114F" w:rsidRPr="000165C9" w:rsidRDefault="005F114F" w:rsidP="00241172"/>
    <w:p w14:paraId="19461A19" w14:textId="77777777" w:rsidR="005F114F" w:rsidRPr="000165C9" w:rsidRDefault="005F114F" w:rsidP="00241172"/>
    <w:p w14:paraId="3163F651" w14:textId="77777777" w:rsidR="005F114F" w:rsidRPr="000165C9" w:rsidRDefault="005F114F" w:rsidP="00241172"/>
    <w:p w14:paraId="62ED54F8" w14:textId="77777777" w:rsidR="005F114F" w:rsidRPr="000165C9" w:rsidRDefault="005F114F" w:rsidP="00241172"/>
    <w:p w14:paraId="45E19C3D" w14:textId="77777777" w:rsidR="005F114F" w:rsidRPr="000165C9" w:rsidRDefault="005F114F" w:rsidP="00241172"/>
    <w:p w14:paraId="7B33AA72" w14:textId="77777777" w:rsidR="005F114F" w:rsidRPr="000165C9" w:rsidRDefault="005F114F" w:rsidP="00241172"/>
    <w:p w14:paraId="081ED2E6" w14:textId="77777777" w:rsidR="005F114F" w:rsidRPr="000165C9" w:rsidRDefault="005F114F" w:rsidP="00241172"/>
    <w:p w14:paraId="218D8238" w14:textId="77777777" w:rsidR="005F114F" w:rsidRPr="000165C9" w:rsidRDefault="005F114F" w:rsidP="00241172"/>
    <w:p w14:paraId="4CC96ED1" w14:textId="77777777" w:rsidR="005F114F" w:rsidRPr="000165C9" w:rsidRDefault="005F114F" w:rsidP="00241172"/>
    <w:p w14:paraId="66AD24E9" w14:textId="77777777" w:rsidR="005F114F" w:rsidRPr="000165C9" w:rsidRDefault="005F114F" w:rsidP="00241172"/>
    <w:p w14:paraId="1B6DE872" w14:textId="77777777" w:rsidR="005F114F" w:rsidRPr="000165C9" w:rsidRDefault="005F114F" w:rsidP="00241172"/>
    <w:p w14:paraId="627B232C" w14:textId="77777777" w:rsidR="005F114F" w:rsidRPr="000165C9" w:rsidRDefault="005F114F" w:rsidP="00241172"/>
    <w:p w14:paraId="29012CF2" w14:textId="77777777" w:rsidR="005F114F" w:rsidRPr="000165C9" w:rsidRDefault="005F114F" w:rsidP="00241172"/>
    <w:p w14:paraId="2D261136" w14:textId="77777777" w:rsidR="005F114F" w:rsidRPr="000165C9" w:rsidRDefault="005F114F" w:rsidP="00241172"/>
    <w:p w14:paraId="286F2188" w14:textId="77777777" w:rsidR="005F114F" w:rsidRPr="000165C9" w:rsidRDefault="005F114F" w:rsidP="00241172"/>
    <w:p w14:paraId="4A661AE0" w14:textId="77777777" w:rsidR="005F114F" w:rsidRPr="000165C9" w:rsidRDefault="005F114F" w:rsidP="00241172"/>
    <w:p w14:paraId="4A21CD41" w14:textId="77777777" w:rsidR="005F114F" w:rsidRPr="000165C9" w:rsidRDefault="005F114F" w:rsidP="00241172"/>
    <w:p w14:paraId="0DCC1434" w14:textId="77777777" w:rsidR="005F114F" w:rsidRPr="000165C9" w:rsidRDefault="005F114F" w:rsidP="00241172"/>
    <w:p w14:paraId="692FBD58" w14:textId="77777777" w:rsidR="005F114F" w:rsidRPr="000165C9" w:rsidRDefault="005F114F" w:rsidP="00241172"/>
    <w:p w14:paraId="677FCA7C" w14:textId="77777777" w:rsidR="005F114F" w:rsidRPr="000165C9" w:rsidRDefault="005F114F" w:rsidP="00241172"/>
    <w:p w14:paraId="2C87D801" w14:textId="77777777" w:rsidR="005F114F" w:rsidRPr="000165C9" w:rsidRDefault="005F114F" w:rsidP="00241172"/>
    <w:p w14:paraId="727679D9" w14:textId="77777777" w:rsidR="005F114F" w:rsidRPr="000165C9" w:rsidRDefault="005F114F" w:rsidP="00241172"/>
    <w:p w14:paraId="462D71B8" w14:textId="77777777" w:rsidR="005F114F" w:rsidRPr="000165C9" w:rsidRDefault="005F114F" w:rsidP="00241172"/>
    <w:p w14:paraId="58706B4C" w14:textId="77777777" w:rsidR="005F114F" w:rsidRPr="000165C9" w:rsidRDefault="005F114F" w:rsidP="00241172"/>
    <w:p w14:paraId="6BD11913" w14:textId="77777777" w:rsidR="004C2DE8" w:rsidRPr="000165C9" w:rsidRDefault="004C2DE8" w:rsidP="00DF2989"/>
    <w:p w14:paraId="4FBBDF45" w14:textId="77777777" w:rsidR="004C2DE8" w:rsidRPr="000165C9" w:rsidRDefault="004C2DE8" w:rsidP="00DF2989"/>
    <w:p w14:paraId="75712D29" w14:textId="77777777" w:rsidR="00BF6018" w:rsidRPr="000165C9" w:rsidRDefault="00BF6018" w:rsidP="00DF2989"/>
    <w:p w14:paraId="11DE6898" w14:textId="77777777" w:rsidR="004C2DE8" w:rsidRPr="000165C9" w:rsidRDefault="004C2DE8" w:rsidP="00DF2989"/>
    <w:p w14:paraId="1C5F5BDF" w14:textId="77777777" w:rsidR="00BF6018" w:rsidRPr="000165C9" w:rsidRDefault="00BF6018" w:rsidP="00DF2989"/>
    <w:p w14:paraId="11544CE3" w14:textId="77777777" w:rsidR="00BF6018" w:rsidRPr="000165C9" w:rsidRDefault="00BF6018" w:rsidP="00DF2989"/>
    <w:p w14:paraId="6A164FE4" w14:textId="77777777" w:rsidR="00BF6018" w:rsidRPr="000165C9" w:rsidRDefault="00BF6018" w:rsidP="00DF2989"/>
    <w:p w14:paraId="7503DD34" w14:textId="77777777" w:rsidR="00DE634A" w:rsidRPr="000165C9" w:rsidRDefault="00DE634A" w:rsidP="00DF2989">
      <w:pPr>
        <w:rPr>
          <w:b/>
          <w:color w:val="002C64"/>
          <w:sz w:val="18"/>
          <w:szCs w:val="18"/>
        </w:rPr>
      </w:pPr>
    </w:p>
    <w:p w14:paraId="304A0C01" w14:textId="77777777" w:rsidR="00DE634A" w:rsidRPr="000165C9" w:rsidRDefault="00DE634A" w:rsidP="00DF2989">
      <w:pPr>
        <w:rPr>
          <w:b/>
          <w:color w:val="002C64"/>
          <w:sz w:val="18"/>
          <w:szCs w:val="18"/>
        </w:rPr>
      </w:pPr>
    </w:p>
    <w:p w14:paraId="23BB3C6F" w14:textId="77777777" w:rsidR="00DE634A" w:rsidRPr="000165C9" w:rsidRDefault="00DE634A" w:rsidP="00DF2989">
      <w:pPr>
        <w:rPr>
          <w:b/>
          <w:color w:val="002C64"/>
          <w:sz w:val="18"/>
          <w:szCs w:val="18"/>
        </w:rPr>
      </w:pPr>
    </w:p>
    <w:p w14:paraId="610A3F65" w14:textId="77777777" w:rsidR="00DE634A" w:rsidRPr="000165C9" w:rsidRDefault="00DE634A" w:rsidP="00DF2989">
      <w:pPr>
        <w:rPr>
          <w:b/>
          <w:color w:val="002C64"/>
          <w:sz w:val="18"/>
          <w:szCs w:val="18"/>
        </w:rPr>
      </w:pPr>
    </w:p>
    <w:p w14:paraId="612EF40F" w14:textId="77777777" w:rsidR="00DE634A" w:rsidRPr="000165C9" w:rsidRDefault="00DE634A" w:rsidP="00DF2989">
      <w:pPr>
        <w:rPr>
          <w:b/>
          <w:color w:val="002C64"/>
          <w:sz w:val="18"/>
          <w:szCs w:val="18"/>
        </w:rPr>
      </w:pPr>
    </w:p>
    <w:p w14:paraId="6155D2A4" w14:textId="77777777" w:rsidR="00DE634A" w:rsidRPr="000165C9" w:rsidRDefault="00DE634A" w:rsidP="00DF2989">
      <w:pPr>
        <w:rPr>
          <w:b/>
          <w:color w:val="002C64"/>
          <w:sz w:val="18"/>
          <w:szCs w:val="18"/>
        </w:rPr>
      </w:pPr>
    </w:p>
    <w:p w14:paraId="347ECCB3" w14:textId="77777777" w:rsidR="00DE634A" w:rsidRPr="000165C9" w:rsidRDefault="00DE634A" w:rsidP="00DF2989">
      <w:pPr>
        <w:rPr>
          <w:b/>
          <w:color w:val="002C64"/>
          <w:sz w:val="18"/>
          <w:szCs w:val="18"/>
        </w:rPr>
      </w:pPr>
    </w:p>
    <w:p w14:paraId="7F7FB0D0" w14:textId="77777777" w:rsidR="00DE634A" w:rsidRPr="000165C9" w:rsidRDefault="00DE634A" w:rsidP="00DF2989">
      <w:pPr>
        <w:rPr>
          <w:b/>
          <w:color w:val="002C64"/>
          <w:sz w:val="18"/>
          <w:szCs w:val="18"/>
        </w:rPr>
      </w:pPr>
    </w:p>
    <w:p w14:paraId="60AF07D5" w14:textId="77777777" w:rsidR="00DE634A" w:rsidRPr="000165C9" w:rsidRDefault="00DE634A" w:rsidP="00DF2989">
      <w:pPr>
        <w:rPr>
          <w:b/>
          <w:color w:val="002C64"/>
          <w:sz w:val="18"/>
          <w:szCs w:val="18"/>
        </w:rPr>
      </w:pPr>
    </w:p>
    <w:p w14:paraId="35CC625A" w14:textId="77777777" w:rsidR="00DE634A" w:rsidRPr="000165C9" w:rsidRDefault="00DE634A" w:rsidP="00DF2989">
      <w:pPr>
        <w:rPr>
          <w:b/>
          <w:color w:val="002C64"/>
          <w:sz w:val="18"/>
          <w:szCs w:val="18"/>
        </w:rPr>
      </w:pPr>
    </w:p>
    <w:p w14:paraId="7CE5E6B7" w14:textId="77777777" w:rsidR="00DE634A" w:rsidRPr="000165C9" w:rsidRDefault="00DE634A" w:rsidP="00DF2989">
      <w:pPr>
        <w:rPr>
          <w:b/>
          <w:color w:val="002C64"/>
          <w:sz w:val="18"/>
          <w:szCs w:val="18"/>
        </w:rPr>
      </w:pPr>
    </w:p>
    <w:p w14:paraId="1AD0FA63" w14:textId="43DE7B48" w:rsidR="00DE634A" w:rsidRDefault="00DE634A" w:rsidP="00DF2989">
      <w:pPr>
        <w:rPr>
          <w:b/>
          <w:color w:val="002C64"/>
          <w:sz w:val="18"/>
          <w:szCs w:val="18"/>
        </w:rPr>
      </w:pPr>
    </w:p>
    <w:p w14:paraId="492C4223" w14:textId="41F20F68" w:rsidR="0042353B" w:rsidRDefault="0042353B" w:rsidP="00DF2989">
      <w:pPr>
        <w:rPr>
          <w:b/>
          <w:color w:val="002C64"/>
          <w:sz w:val="18"/>
          <w:szCs w:val="18"/>
        </w:rPr>
      </w:pPr>
    </w:p>
    <w:p w14:paraId="7E45E8B0" w14:textId="5AFC94F5" w:rsidR="0042353B" w:rsidRDefault="0042353B" w:rsidP="00DF2989">
      <w:pPr>
        <w:rPr>
          <w:b/>
          <w:color w:val="002C64"/>
          <w:sz w:val="18"/>
          <w:szCs w:val="18"/>
        </w:rPr>
      </w:pPr>
    </w:p>
    <w:p w14:paraId="13EAB344" w14:textId="4D571E73" w:rsidR="0042353B" w:rsidRDefault="0042353B" w:rsidP="00DF2989">
      <w:pPr>
        <w:rPr>
          <w:b/>
          <w:color w:val="002C64"/>
          <w:sz w:val="18"/>
          <w:szCs w:val="18"/>
        </w:rPr>
      </w:pPr>
    </w:p>
    <w:p w14:paraId="2237F447" w14:textId="57A2FABE" w:rsidR="002709AB" w:rsidRDefault="002709AB" w:rsidP="00DF2989">
      <w:pPr>
        <w:rPr>
          <w:b/>
          <w:color w:val="002C64"/>
          <w:sz w:val="18"/>
          <w:szCs w:val="18"/>
        </w:rPr>
      </w:pPr>
    </w:p>
    <w:p w14:paraId="227A38A5" w14:textId="45DBE1D1" w:rsidR="002709AB" w:rsidRDefault="002709AB" w:rsidP="00DF2989">
      <w:pPr>
        <w:rPr>
          <w:b/>
          <w:color w:val="002C64"/>
          <w:sz w:val="18"/>
          <w:szCs w:val="18"/>
        </w:rPr>
      </w:pPr>
    </w:p>
    <w:p w14:paraId="1F72DA88" w14:textId="14365173" w:rsidR="002709AB" w:rsidRDefault="002709AB" w:rsidP="00DF2989">
      <w:pPr>
        <w:rPr>
          <w:b/>
          <w:color w:val="002C64"/>
          <w:sz w:val="18"/>
          <w:szCs w:val="18"/>
        </w:rPr>
      </w:pPr>
    </w:p>
    <w:p w14:paraId="02DF6B8B" w14:textId="502D60E7" w:rsidR="002709AB" w:rsidRDefault="002709AB" w:rsidP="00DF2989">
      <w:pPr>
        <w:rPr>
          <w:b/>
          <w:color w:val="002C64"/>
          <w:sz w:val="18"/>
          <w:szCs w:val="18"/>
        </w:rPr>
      </w:pPr>
    </w:p>
    <w:p w14:paraId="77EB5A9B" w14:textId="1AFFD13D" w:rsidR="002709AB" w:rsidRDefault="002709AB" w:rsidP="00DF2989">
      <w:pPr>
        <w:rPr>
          <w:b/>
          <w:color w:val="002C64"/>
          <w:sz w:val="18"/>
          <w:szCs w:val="18"/>
        </w:rPr>
      </w:pPr>
    </w:p>
    <w:p w14:paraId="630ADE69" w14:textId="33034666" w:rsidR="002709AB" w:rsidRDefault="002709AB" w:rsidP="00DF2989">
      <w:pPr>
        <w:rPr>
          <w:b/>
          <w:color w:val="002C64"/>
          <w:sz w:val="18"/>
          <w:szCs w:val="18"/>
        </w:rPr>
      </w:pPr>
    </w:p>
    <w:p w14:paraId="1FB0923F" w14:textId="53E73089" w:rsidR="002709AB" w:rsidRDefault="002709AB" w:rsidP="00DF2989">
      <w:pPr>
        <w:rPr>
          <w:b/>
          <w:color w:val="002C64"/>
          <w:sz w:val="18"/>
          <w:szCs w:val="18"/>
        </w:rPr>
      </w:pPr>
    </w:p>
    <w:p w14:paraId="673DD3B4" w14:textId="49EF9BB9" w:rsidR="002709AB" w:rsidRDefault="002709AB" w:rsidP="00DF2989">
      <w:pPr>
        <w:rPr>
          <w:b/>
          <w:color w:val="002C64"/>
          <w:sz w:val="18"/>
          <w:szCs w:val="18"/>
        </w:rPr>
      </w:pPr>
    </w:p>
    <w:p w14:paraId="0835E14D" w14:textId="1610F954" w:rsidR="002709AB" w:rsidRDefault="002709AB" w:rsidP="00DF2989">
      <w:pPr>
        <w:rPr>
          <w:b/>
          <w:color w:val="002C64"/>
          <w:sz w:val="18"/>
          <w:szCs w:val="18"/>
        </w:rPr>
      </w:pPr>
    </w:p>
    <w:p w14:paraId="2439C164" w14:textId="56BCE3CE" w:rsidR="002709AB" w:rsidRDefault="002709AB" w:rsidP="00DF2989">
      <w:pPr>
        <w:rPr>
          <w:b/>
          <w:color w:val="002C64"/>
          <w:sz w:val="18"/>
          <w:szCs w:val="18"/>
        </w:rPr>
      </w:pPr>
    </w:p>
    <w:p w14:paraId="277C44CE" w14:textId="77777777" w:rsidR="002709AB" w:rsidRPr="000165C9" w:rsidRDefault="002709AB" w:rsidP="00DF2989">
      <w:pPr>
        <w:rPr>
          <w:b/>
          <w:color w:val="002C64"/>
          <w:sz w:val="18"/>
          <w:szCs w:val="18"/>
        </w:rPr>
      </w:pPr>
    </w:p>
    <w:p w14:paraId="5E225DD6" w14:textId="77777777" w:rsidR="00DE634A" w:rsidRPr="000165C9" w:rsidRDefault="00DE634A" w:rsidP="00DF2989">
      <w:pPr>
        <w:rPr>
          <w:b/>
          <w:color w:val="002C64"/>
          <w:sz w:val="18"/>
          <w:szCs w:val="18"/>
        </w:rPr>
      </w:pPr>
    </w:p>
    <w:p w14:paraId="3C2E8558" w14:textId="77777777" w:rsidR="0042353B" w:rsidRPr="0042353B" w:rsidRDefault="0042353B" w:rsidP="0042353B">
      <w:pPr>
        <w:textAlignment w:val="baseline"/>
        <w:rPr>
          <w:rFonts w:ascii="Segoe UI" w:hAnsi="Segoe UI" w:cs="Segoe UI"/>
          <w:sz w:val="18"/>
          <w:szCs w:val="18"/>
        </w:rPr>
      </w:pPr>
      <w:r w:rsidRPr="7A32F4C3">
        <w:rPr>
          <w:rFonts w:cs="Arial"/>
          <w:b/>
          <w:bCs/>
          <w:color w:val="002C64"/>
          <w:sz w:val="18"/>
          <w:szCs w:val="18"/>
        </w:rPr>
        <w:t>Vereniging van Nederlandse Gemeenten</w:t>
      </w:r>
      <w:r w:rsidRPr="7A32F4C3">
        <w:rPr>
          <w:rFonts w:cs="Arial"/>
          <w:color w:val="002C64"/>
          <w:sz w:val="18"/>
          <w:szCs w:val="18"/>
        </w:rPr>
        <w:t> </w:t>
      </w:r>
    </w:p>
    <w:p w14:paraId="5FBE52CA" w14:textId="77777777" w:rsidR="0042353B" w:rsidRPr="0042353B" w:rsidRDefault="0042353B" w:rsidP="0042353B">
      <w:pPr>
        <w:textAlignment w:val="baseline"/>
        <w:rPr>
          <w:rFonts w:ascii="Segoe UI" w:hAnsi="Segoe UI" w:cs="Segoe UI"/>
          <w:sz w:val="18"/>
          <w:szCs w:val="18"/>
        </w:rPr>
      </w:pPr>
      <w:r w:rsidRPr="0042353B">
        <w:rPr>
          <w:rFonts w:cs="Arial"/>
          <w:sz w:val="18"/>
          <w:szCs w:val="18"/>
        </w:rPr>
        <w:t> </w:t>
      </w:r>
    </w:p>
    <w:p w14:paraId="237AF6B6" w14:textId="77777777" w:rsidR="0042353B" w:rsidRPr="0042353B" w:rsidRDefault="0042353B" w:rsidP="0042353B">
      <w:pPr>
        <w:textAlignment w:val="baseline"/>
        <w:rPr>
          <w:rFonts w:ascii="Segoe UI" w:hAnsi="Segoe UI" w:cs="Segoe UI"/>
          <w:sz w:val="18"/>
          <w:szCs w:val="18"/>
        </w:rPr>
      </w:pPr>
      <w:r w:rsidRPr="0042353B">
        <w:rPr>
          <w:rFonts w:cs="Arial"/>
          <w:sz w:val="18"/>
          <w:szCs w:val="18"/>
        </w:rPr>
        <w:t>Nassaulaan 12 </w:t>
      </w:r>
    </w:p>
    <w:p w14:paraId="3F576A1A" w14:textId="77777777" w:rsidR="0042353B" w:rsidRPr="0042353B" w:rsidRDefault="0042353B" w:rsidP="0042353B">
      <w:pPr>
        <w:textAlignment w:val="baseline"/>
        <w:rPr>
          <w:rFonts w:ascii="Segoe UI" w:hAnsi="Segoe UI" w:cs="Segoe UI"/>
          <w:sz w:val="18"/>
          <w:szCs w:val="18"/>
        </w:rPr>
      </w:pPr>
      <w:r w:rsidRPr="0042353B">
        <w:rPr>
          <w:rFonts w:cs="Arial"/>
          <w:sz w:val="18"/>
          <w:szCs w:val="18"/>
        </w:rPr>
        <w:t>2514 JS Den Haag </w:t>
      </w:r>
    </w:p>
    <w:p w14:paraId="178E33F3" w14:textId="77777777" w:rsidR="0042353B" w:rsidRPr="0042353B" w:rsidRDefault="0042353B" w:rsidP="0042353B">
      <w:pPr>
        <w:textAlignment w:val="baseline"/>
        <w:rPr>
          <w:rFonts w:ascii="Segoe UI" w:hAnsi="Segoe UI" w:cs="Segoe UI"/>
          <w:sz w:val="18"/>
          <w:szCs w:val="18"/>
        </w:rPr>
      </w:pPr>
      <w:r w:rsidRPr="202E59D2">
        <w:rPr>
          <w:rFonts w:cs="Arial"/>
          <w:sz w:val="18"/>
          <w:szCs w:val="18"/>
        </w:rPr>
        <w:t> </w:t>
      </w:r>
    </w:p>
    <w:p w14:paraId="749F2A91" w14:textId="7D6FD979" w:rsidR="0042353B" w:rsidRPr="00C71656" w:rsidRDefault="00B66C95" w:rsidP="01A40BBF">
      <w:pPr>
        <w:textAlignment w:val="baseline"/>
        <w:rPr>
          <w:rFonts w:cs="Arial"/>
          <w:sz w:val="18"/>
          <w:szCs w:val="18"/>
        </w:rPr>
      </w:pPr>
      <w:r w:rsidRPr="01A40BBF">
        <w:rPr>
          <w:rFonts w:cs="Arial"/>
          <w:sz w:val="18"/>
          <w:szCs w:val="18"/>
        </w:rPr>
        <w:t xml:space="preserve">Versie </w:t>
      </w:r>
      <w:r w:rsidR="00EF7F7E">
        <w:rPr>
          <w:rFonts w:cs="Arial"/>
          <w:sz w:val="18"/>
          <w:szCs w:val="18"/>
        </w:rPr>
        <w:t>3</w:t>
      </w:r>
      <w:r w:rsidRPr="01A40BBF">
        <w:rPr>
          <w:rFonts w:cs="Arial"/>
          <w:sz w:val="18"/>
          <w:szCs w:val="18"/>
        </w:rPr>
        <w:t xml:space="preserve">, </w:t>
      </w:r>
      <w:r w:rsidR="00EF7F7E">
        <w:rPr>
          <w:rFonts w:cs="Arial"/>
          <w:sz w:val="18"/>
          <w:szCs w:val="18"/>
        </w:rPr>
        <w:t>november</w:t>
      </w:r>
      <w:r w:rsidRPr="01A40BBF">
        <w:rPr>
          <w:rFonts w:cs="Arial"/>
          <w:sz w:val="18"/>
          <w:szCs w:val="18"/>
        </w:rPr>
        <w:t xml:space="preserve"> 202</w:t>
      </w:r>
      <w:r w:rsidR="00EF7F7E">
        <w:rPr>
          <w:rFonts w:cs="Arial"/>
          <w:sz w:val="18"/>
          <w:szCs w:val="18"/>
        </w:rPr>
        <w:t>3</w:t>
      </w:r>
    </w:p>
    <w:p w14:paraId="5888A026" w14:textId="75D73377" w:rsidR="00C71656" w:rsidRPr="00C71656" w:rsidRDefault="00C71656" w:rsidP="71E23E4C">
      <w:pPr>
        <w:textAlignment w:val="baseline"/>
        <w:rPr>
          <w:rFonts w:cs="Arial"/>
        </w:rPr>
      </w:pPr>
      <w:r w:rsidRPr="71E23E4C">
        <w:rPr>
          <w:rFonts w:cs="Arial"/>
        </w:rPr>
        <w:t> </w:t>
      </w:r>
    </w:p>
    <w:tbl>
      <w:tblPr>
        <w:tblW w:w="89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6720"/>
      </w:tblGrid>
      <w:tr w:rsidR="00C71656" w:rsidRPr="00C71656" w14:paraId="73A894DE" w14:textId="77777777" w:rsidTr="67B3C20A">
        <w:tc>
          <w:tcPr>
            <w:tcW w:w="2235" w:type="dxa"/>
            <w:tcBorders>
              <w:top w:val="single" w:sz="6" w:space="0" w:color="9BBDDE"/>
              <w:left w:val="single" w:sz="6" w:space="0" w:color="9BBDDE"/>
              <w:bottom w:val="single" w:sz="6" w:space="0" w:color="9BBDDE"/>
              <w:right w:val="single" w:sz="6" w:space="0" w:color="9BBDDE"/>
            </w:tcBorders>
            <w:shd w:val="clear" w:color="auto" w:fill="9BBDDE"/>
            <w:hideMark/>
          </w:tcPr>
          <w:p w14:paraId="7F482C7E" w14:textId="5E14FADB" w:rsidR="00C71656" w:rsidRPr="00C71656" w:rsidRDefault="00C71656" w:rsidP="00C71656">
            <w:pPr>
              <w:textAlignment w:val="baseline"/>
              <w:rPr>
                <w:rFonts w:ascii="Times New Roman" w:hAnsi="Times New Roman"/>
                <w:b/>
                <w:bCs/>
                <w:sz w:val="24"/>
              </w:rPr>
            </w:pPr>
            <w:r w:rsidRPr="71E23E4C">
              <w:rPr>
                <w:rFonts w:cs="Arial"/>
                <w:b/>
                <w:bCs/>
                <w:sz w:val="16"/>
                <w:szCs w:val="16"/>
              </w:rPr>
              <w:t>Versiebeheer</w:t>
            </w:r>
          </w:p>
        </w:tc>
        <w:tc>
          <w:tcPr>
            <w:tcW w:w="6720" w:type="dxa"/>
            <w:tcBorders>
              <w:top w:val="single" w:sz="6" w:space="0" w:color="9BBDDE"/>
              <w:left w:val="single" w:sz="6" w:space="0" w:color="9BBDDE"/>
              <w:bottom w:val="single" w:sz="6" w:space="0" w:color="9BBDDE"/>
              <w:right w:val="single" w:sz="6" w:space="0" w:color="9BBDDE"/>
            </w:tcBorders>
            <w:shd w:val="clear" w:color="auto" w:fill="9BBDDE"/>
            <w:hideMark/>
          </w:tcPr>
          <w:p w14:paraId="3B98E57C" w14:textId="34729A0D" w:rsidR="00C71656" w:rsidRPr="00C71656" w:rsidRDefault="71E23E4C" w:rsidP="71E23E4C">
            <w:pPr>
              <w:rPr>
                <w:rFonts w:cs="Arial"/>
                <w:b/>
                <w:bCs/>
                <w:sz w:val="16"/>
                <w:szCs w:val="16"/>
              </w:rPr>
            </w:pPr>
            <w:r w:rsidRPr="71E23E4C">
              <w:rPr>
                <w:rFonts w:cs="Arial"/>
                <w:b/>
                <w:bCs/>
                <w:sz w:val="16"/>
                <w:szCs w:val="16"/>
              </w:rPr>
              <w:t>Doorgevoerde wijzigingen</w:t>
            </w:r>
          </w:p>
        </w:tc>
      </w:tr>
      <w:tr w:rsidR="00C71656" w:rsidRPr="00C71656" w14:paraId="3B1DEAAC" w14:textId="77777777" w:rsidTr="67B3C20A">
        <w:tc>
          <w:tcPr>
            <w:tcW w:w="2235" w:type="dxa"/>
            <w:tcBorders>
              <w:top w:val="single" w:sz="6" w:space="0" w:color="9BBDDE"/>
              <w:left w:val="single" w:sz="6" w:space="0" w:color="9BBDDE"/>
              <w:bottom w:val="single" w:sz="6" w:space="0" w:color="9BBDDE"/>
              <w:right w:val="single" w:sz="6" w:space="0" w:color="9BBDDE"/>
            </w:tcBorders>
            <w:shd w:val="clear" w:color="auto" w:fill="auto"/>
            <w:hideMark/>
          </w:tcPr>
          <w:p w14:paraId="25640C26" w14:textId="049C615F" w:rsidR="00C71656" w:rsidRPr="00C71656" w:rsidRDefault="03E08C19" w:rsidP="71E23E4C">
            <w:pPr>
              <w:textAlignment w:val="baseline"/>
              <w:rPr>
                <w:sz w:val="18"/>
                <w:szCs w:val="18"/>
              </w:rPr>
            </w:pPr>
            <w:r w:rsidRPr="01A40BBF">
              <w:rPr>
                <w:sz w:val="18"/>
                <w:szCs w:val="18"/>
              </w:rPr>
              <w:t xml:space="preserve">Versie </w:t>
            </w:r>
            <w:r w:rsidR="006E0331">
              <w:rPr>
                <w:sz w:val="18"/>
                <w:szCs w:val="18"/>
              </w:rPr>
              <w:t>3</w:t>
            </w:r>
            <w:r w:rsidRPr="01A40BBF">
              <w:rPr>
                <w:sz w:val="18"/>
                <w:szCs w:val="18"/>
              </w:rPr>
              <w:t xml:space="preserve">, </w:t>
            </w:r>
            <w:r w:rsidR="006E0331">
              <w:rPr>
                <w:sz w:val="18"/>
                <w:szCs w:val="18"/>
              </w:rPr>
              <w:t>november</w:t>
            </w:r>
            <w:r w:rsidRPr="01A40BBF">
              <w:rPr>
                <w:sz w:val="18"/>
                <w:szCs w:val="18"/>
              </w:rPr>
              <w:t xml:space="preserve"> 202</w:t>
            </w:r>
            <w:r w:rsidR="006E0331">
              <w:rPr>
                <w:sz w:val="18"/>
                <w:szCs w:val="18"/>
              </w:rPr>
              <w:t>3</w:t>
            </w:r>
          </w:p>
        </w:tc>
        <w:tc>
          <w:tcPr>
            <w:tcW w:w="6720" w:type="dxa"/>
            <w:tcBorders>
              <w:top w:val="single" w:sz="6" w:space="0" w:color="9BBDDE"/>
              <w:left w:val="single" w:sz="6" w:space="0" w:color="9BBDDE"/>
              <w:bottom w:val="single" w:sz="6" w:space="0" w:color="9BBDDE"/>
              <w:right w:val="single" w:sz="6" w:space="0" w:color="9BBDDE"/>
            </w:tcBorders>
            <w:shd w:val="clear" w:color="auto" w:fill="auto"/>
            <w:hideMark/>
          </w:tcPr>
          <w:p w14:paraId="5CAB8519" w14:textId="6217F5E5" w:rsidR="00C71656" w:rsidRPr="00C71656" w:rsidRDefault="006E0331" w:rsidP="00C71656">
            <w:pPr>
              <w:textAlignment w:val="baseline"/>
              <w:rPr>
                <w:rFonts w:cs="Arial"/>
                <w:sz w:val="18"/>
                <w:szCs w:val="18"/>
              </w:rPr>
            </w:pPr>
            <w:r>
              <w:rPr>
                <w:rFonts w:cs="Arial"/>
                <w:sz w:val="18"/>
                <w:szCs w:val="18"/>
              </w:rPr>
              <w:t>Update. Omschrijvingen leefgebieden toegevoegd, doelgroepen toegevoegd.</w:t>
            </w:r>
          </w:p>
        </w:tc>
      </w:tr>
      <w:tr w:rsidR="67B3C20A" w14:paraId="7259E152" w14:textId="77777777" w:rsidTr="67B3C20A">
        <w:tc>
          <w:tcPr>
            <w:tcW w:w="2235" w:type="dxa"/>
            <w:tcBorders>
              <w:top w:val="single" w:sz="6" w:space="0" w:color="9BBDDE"/>
              <w:left w:val="single" w:sz="6" w:space="0" w:color="9BBDDE"/>
              <w:bottom w:val="single" w:sz="6" w:space="0" w:color="9BBDDE"/>
              <w:right w:val="single" w:sz="6" w:space="0" w:color="9BBDDE"/>
            </w:tcBorders>
            <w:shd w:val="clear" w:color="auto" w:fill="auto"/>
            <w:hideMark/>
          </w:tcPr>
          <w:p w14:paraId="2D7F8AC9" w14:textId="0A24D6B7" w:rsidR="0D7C96CE" w:rsidRDefault="0D7C96CE" w:rsidP="67B3C20A">
            <w:pPr>
              <w:rPr>
                <w:sz w:val="18"/>
                <w:szCs w:val="18"/>
              </w:rPr>
            </w:pPr>
            <w:r w:rsidRPr="67B3C20A">
              <w:rPr>
                <w:sz w:val="18"/>
                <w:szCs w:val="18"/>
              </w:rPr>
              <w:t>Versie 2, november 2022</w:t>
            </w:r>
          </w:p>
        </w:tc>
        <w:tc>
          <w:tcPr>
            <w:tcW w:w="6720" w:type="dxa"/>
            <w:tcBorders>
              <w:top w:val="single" w:sz="6" w:space="0" w:color="9BBDDE"/>
              <w:left w:val="single" w:sz="6" w:space="0" w:color="9BBDDE"/>
              <w:bottom w:val="single" w:sz="6" w:space="0" w:color="9BBDDE"/>
              <w:right w:val="single" w:sz="6" w:space="0" w:color="9BBDDE"/>
            </w:tcBorders>
            <w:shd w:val="clear" w:color="auto" w:fill="auto"/>
            <w:hideMark/>
          </w:tcPr>
          <w:p w14:paraId="4ECB9BC0" w14:textId="4FAB9A62" w:rsidR="0D7C96CE" w:rsidRDefault="0D7C96CE" w:rsidP="67B3C20A">
            <w:pPr>
              <w:rPr>
                <w:rFonts w:cs="Arial"/>
                <w:sz w:val="18"/>
                <w:szCs w:val="18"/>
              </w:rPr>
            </w:pPr>
            <w:r w:rsidRPr="67B3C20A">
              <w:rPr>
                <w:rFonts w:cs="Arial"/>
                <w:sz w:val="18"/>
                <w:szCs w:val="18"/>
              </w:rPr>
              <w:t>Format plan van aanpak toegevoegd</w:t>
            </w:r>
          </w:p>
        </w:tc>
      </w:tr>
      <w:tr w:rsidR="006E0331" w14:paraId="656F11B4" w14:textId="77777777" w:rsidTr="67B3C20A">
        <w:tc>
          <w:tcPr>
            <w:tcW w:w="2235" w:type="dxa"/>
            <w:tcBorders>
              <w:top w:val="single" w:sz="6" w:space="0" w:color="9BBDDE"/>
              <w:left w:val="single" w:sz="6" w:space="0" w:color="9BBDDE"/>
              <w:bottom w:val="single" w:sz="6" w:space="0" w:color="9BBDDE"/>
              <w:right w:val="single" w:sz="6" w:space="0" w:color="9BBDDE"/>
            </w:tcBorders>
            <w:shd w:val="clear" w:color="auto" w:fill="auto"/>
          </w:tcPr>
          <w:p w14:paraId="25BBC046" w14:textId="614352C5" w:rsidR="006E0331" w:rsidRPr="67B3C20A" w:rsidRDefault="006E0331" w:rsidP="006E0331">
            <w:pPr>
              <w:rPr>
                <w:sz w:val="18"/>
                <w:szCs w:val="18"/>
              </w:rPr>
            </w:pPr>
            <w:r w:rsidRPr="67B3C20A">
              <w:rPr>
                <w:sz w:val="18"/>
                <w:szCs w:val="18"/>
              </w:rPr>
              <w:t xml:space="preserve">Versie </w:t>
            </w:r>
            <w:r>
              <w:rPr>
                <w:sz w:val="18"/>
                <w:szCs w:val="18"/>
              </w:rPr>
              <w:t>1</w:t>
            </w:r>
            <w:r w:rsidRPr="67B3C20A">
              <w:rPr>
                <w:sz w:val="18"/>
                <w:szCs w:val="18"/>
              </w:rPr>
              <w:t xml:space="preserve">, </w:t>
            </w:r>
            <w:r>
              <w:rPr>
                <w:sz w:val="18"/>
                <w:szCs w:val="18"/>
              </w:rPr>
              <w:t>augustus</w:t>
            </w:r>
            <w:r w:rsidRPr="67B3C20A">
              <w:rPr>
                <w:sz w:val="18"/>
                <w:szCs w:val="18"/>
              </w:rPr>
              <w:t xml:space="preserve"> 2022</w:t>
            </w:r>
          </w:p>
        </w:tc>
        <w:tc>
          <w:tcPr>
            <w:tcW w:w="6720" w:type="dxa"/>
            <w:tcBorders>
              <w:top w:val="single" w:sz="6" w:space="0" w:color="9BBDDE"/>
              <w:left w:val="single" w:sz="6" w:space="0" w:color="9BBDDE"/>
              <w:bottom w:val="single" w:sz="6" w:space="0" w:color="9BBDDE"/>
              <w:right w:val="single" w:sz="6" w:space="0" w:color="9BBDDE"/>
            </w:tcBorders>
            <w:shd w:val="clear" w:color="auto" w:fill="auto"/>
          </w:tcPr>
          <w:p w14:paraId="2ECC0F2E" w14:textId="3E2AA8E6" w:rsidR="006E0331" w:rsidRPr="67B3C20A" w:rsidRDefault="006E0331" w:rsidP="006E0331">
            <w:pPr>
              <w:rPr>
                <w:rFonts w:cs="Arial"/>
                <w:sz w:val="18"/>
                <w:szCs w:val="18"/>
              </w:rPr>
            </w:pPr>
          </w:p>
        </w:tc>
      </w:tr>
    </w:tbl>
    <w:p w14:paraId="32760D4C" w14:textId="7603CF11" w:rsidR="01A40BBF" w:rsidRDefault="01A40BBF"/>
    <w:p w14:paraId="08A12735" w14:textId="77777777" w:rsidR="0042353B" w:rsidRDefault="0042353B">
      <w:pPr>
        <w:rPr>
          <w:rFonts w:ascii="Segoe UI" w:hAnsi="Segoe UI" w:cs="Segoe UI"/>
          <w:color w:val="666666"/>
          <w:sz w:val="18"/>
          <w:szCs w:val="18"/>
          <w:shd w:val="clear" w:color="auto" w:fill="FFFFFF"/>
        </w:rPr>
      </w:pPr>
      <w:r>
        <w:rPr>
          <w:rFonts w:ascii="Segoe UI" w:hAnsi="Segoe UI" w:cs="Segoe UI"/>
          <w:color w:val="666666"/>
          <w:sz w:val="18"/>
          <w:szCs w:val="18"/>
          <w:shd w:val="clear" w:color="auto" w:fill="FFFFFF"/>
        </w:rPr>
        <w:br w:type="page"/>
      </w:r>
    </w:p>
    <w:p w14:paraId="65BF63E9" w14:textId="19310533" w:rsidR="00B66C95" w:rsidRPr="00B66C95" w:rsidRDefault="00B66C95" w:rsidP="00B66C95">
      <w:pPr>
        <w:ind w:left="360" w:hanging="360"/>
        <w:textAlignment w:val="baseline"/>
        <w:rPr>
          <w:rFonts w:ascii="Segoe UI" w:hAnsi="Segoe UI" w:cs="Segoe UI"/>
          <w:sz w:val="18"/>
          <w:szCs w:val="18"/>
        </w:rPr>
      </w:pPr>
      <w:r w:rsidRPr="00B66C95">
        <w:rPr>
          <w:rFonts w:cs="Arial"/>
          <w:color w:val="00A9F3"/>
          <w:sz w:val="40"/>
          <w:szCs w:val="40"/>
        </w:rPr>
        <w:lastRenderedPageBreak/>
        <w:t>Inleiding  </w:t>
      </w:r>
    </w:p>
    <w:p w14:paraId="7A68D182" w14:textId="77777777" w:rsidR="00B66C95" w:rsidRPr="00B66C95" w:rsidRDefault="00B66C95" w:rsidP="00B66C95">
      <w:pPr>
        <w:textAlignment w:val="baseline"/>
        <w:rPr>
          <w:rFonts w:ascii="Segoe UI" w:hAnsi="Segoe UI" w:cs="Segoe UI"/>
          <w:sz w:val="18"/>
          <w:szCs w:val="18"/>
        </w:rPr>
      </w:pPr>
      <w:r w:rsidRPr="685B97F3">
        <w:rPr>
          <w:rFonts w:cs="Arial"/>
          <w:color w:val="000000" w:themeColor="text1"/>
        </w:rPr>
        <w:t> </w:t>
      </w:r>
    </w:p>
    <w:p w14:paraId="395E743C" w14:textId="151B64BA" w:rsidR="6936B24D" w:rsidRDefault="6936B24D" w:rsidP="685B97F3">
      <w:pPr>
        <w:spacing w:after="160" w:line="259" w:lineRule="auto"/>
        <w:rPr>
          <w:rFonts w:eastAsia="Arial" w:cs="Arial"/>
          <w:color w:val="000000" w:themeColor="text1"/>
          <w:szCs w:val="20"/>
        </w:rPr>
      </w:pPr>
      <w:r w:rsidRPr="685B97F3">
        <w:rPr>
          <w:rFonts w:eastAsia="Arial" w:cs="Arial"/>
          <w:color w:val="000000" w:themeColor="text1"/>
          <w:szCs w:val="20"/>
        </w:rPr>
        <w:t>Bij een groot aantal ouders is tussen 2005 en 2019 onterecht de kinderopvangtoeslag stopgezet door de Belastingdienst. Deze ouders, hun gezinnen, hun ex-toeslagpartners en nabestaanden is ernstig onrecht aangedaan. Sinds 2020 werkt de Uitvoeringsorganisatie Herstel Toeslagen (UHT) aan het financiële herstel van dit onrecht. Het financiële herstel bestaat uit financiële compensatie, een schuldenaanpak, en eventuele aanvullende schadecompensatie.</w:t>
      </w:r>
    </w:p>
    <w:p w14:paraId="7B123BC8" w14:textId="168FB4F4" w:rsidR="6936B24D" w:rsidRDefault="6936B24D" w:rsidP="685B97F3">
      <w:pPr>
        <w:spacing w:after="160" w:line="259" w:lineRule="auto"/>
        <w:rPr>
          <w:rFonts w:eastAsia="Arial" w:cs="Arial"/>
          <w:color w:val="000000" w:themeColor="text1"/>
          <w:szCs w:val="20"/>
        </w:rPr>
      </w:pPr>
      <w:r w:rsidRPr="685B97F3">
        <w:rPr>
          <w:rFonts w:eastAsia="Arial" w:cs="Arial"/>
          <w:color w:val="000000" w:themeColor="text1"/>
          <w:szCs w:val="20"/>
        </w:rPr>
        <w:t>Veel gedupeerden en hun kinderen ondervinden nog dagelijks de gevolgen van de manier waarop de terugvordering van de kinderopvangtoeslag plaatsvond. Zij hebben recht op begrip, erkenning en ondersteuning. De hersteloperatie draagt bij aan het herstellen van het onrecht, het realiseren van een nieuwe start en het herstellen van het verloren vertrouwen in de overheid.</w:t>
      </w:r>
    </w:p>
    <w:p w14:paraId="60540C42" w14:textId="13BE66DD" w:rsidR="6936B24D" w:rsidRDefault="6936B24D" w:rsidP="685B97F3">
      <w:pPr>
        <w:spacing w:after="160" w:line="259" w:lineRule="auto"/>
        <w:rPr>
          <w:rFonts w:eastAsia="Arial" w:cs="Arial"/>
          <w:color w:val="000000" w:themeColor="text1"/>
          <w:szCs w:val="20"/>
        </w:rPr>
      </w:pPr>
      <w:r w:rsidRPr="685B97F3">
        <w:rPr>
          <w:rFonts w:eastAsia="Arial" w:cs="Arial"/>
          <w:b/>
          <w:bCs/>
          <w:color w:val="000000" w:themeColor="text1"/>
          <w:szCs w:val="20"/>
        </w:rPr>
        <w:t xml:space="preserve">Brede ondersteuning gemeenten </w:t>
      </w:r>
      <w:r w:rsidRPr="685B97F3">
        <w:rPr>
          <w:rFonts w:eastAsia="Arial" w:cs="Arial"/>
          <w:color w:val="000000" w:themeColor="text1"/>
          <w:szCs w:val="20"/>
        </w:rPr>
        <w:t>  </w:t>
      </w:r>
      <w:r>
        <w:br/>
      </w:r>
      <w:r w:rsidRPr="685B97F3">
        <w:rPr>
          <w:rFonts w:eastAsia="Arial" w:cs="Arial"/>
          <w:color w:val="000000" w:themeColor="text1"/>
          <w:szCs w:val="20"/>
        </w:rPr>
        <w:t>Binnen de hersteloperatie bieden gemeenten brede ondersteuning aan (mogelijk) gedupeerde ouders en hun gezinnen, ex-toeslagpartners, kinderen en nabestaanden. De hulp vindt plaats op de vijf leefgebieden: financiën, wonen, zorg, gezin en werk. Uitgangpunten bij het verlenen van brede ondersteuning door gemeenten zijn: maatwerk, ruimhartigheid, eigen regie en keuzevrijheid voor de ontvangers van de brede ondersteuning.</w:t>
      </w:r>
    </w:p>
    <w:p w14:paraId="0034D7DE" w14:textId="350C9754" w:rsidR="6936B24D" w:rsidRDefault="6936B24D" w:rsidP="685B97F3">
      <w:pPr>
        <w:spacing w:after="160" w:line="259" w:lineRule="auto"/>
        <w:rPr>
          <w:rFonts w:eastAsia="Arial" w:cs="Arial"/>
          <w:color w:val="000000" w:themeColor="text1"/>
          <w:szCs w:val="20"/>
        </w:rPr>
      </w:pPr>
      <w:r w:rsidRPr="685B97F3">
        <w:rPr>
          <w:rFonts w:eastAsia="Arial" w:cs="Arial"/>
          <w:b/>
          <w:bCs/>
          <w:color w:val="000000" w:themeColor="text1"/>
          <w:szCs w:val="20"/>
        </w:rPr>
        <w:t>Wat doet de VNG?</w:t>
      </w:r>
      <w:r>
        <w:br/>
      </w:r>
      <w:r w:rsidRPr="685B97F3">
        <w:rPr>
          <w:rFonts w:eastAsia="Arial" w:cs="Arial"/>
          <w:color w:val="000000" w:themeColor="text1"/>
          <w:szCs w:val="20"/>
        </w:rPr>
        <w:t>De VNG begeleid gemeenten bij het bieden van brede ondersteuning. Dat doen we onder andere via wekelijkse bespreekuren, verdiepende expertsessies, opleidingen en trainingen, handreikingen en een interactieve routekaart die de stappen in het herstelproces inzichtelijk maakt. Gemeenten kunnen met vragen over de brede ondersteuning en de hersteloperatie ook terecht bij het landelijk herstelpunt van de VNG. De VNG vertegenwoordigt daarnaast gemeenten in gesprekken met het rijk in relatie tot de hersteloperatie.</w:t>
      </w:r>
    </w:p>
    <w:p w14:paraId="53C389E5" w14:textId="7D7804CE" w:rsidR="003A2590" w:rsidRDefault="00B66C95" w:rsidP="685B97F3">
      <w:pPr>
        <w:spacing w:line="259" w:lineRule="auto"/>
        <w:rPr>
          <w:rFonts w:cs="Arial"/>
          <w:b/>
          <w:bCs/>
          <w:color w:val="00A9F3"/>
          <w:sz w:val="24"/>
        </w:rPr>
      </w:pPr>
      <w:r w:rsidRPr="685B97F3">
        <w:rPr>
          <w:rFonts w:cs="Arial"/>
        </w:rPr>
        <w:t> </w:t>
      </w:r>
      <w:r w:rsidRPr="685B97F3">
        <w:rPr>
          <w:rFonts w:cs="Arial"/>
          <w:b/>
          <w:bCs/>
          <w:color w:val="00A9F3"/>
          <w:sz w:val="24"/>
        </w:rPr>
        <w:t xml:space="preserve">Over </w:t>
      </w:r>
      <w:r w:rsidR="003A2590" w:rsidRPr="685B97F3">
        <w:rPr>
          <w:rFonts w:cs="Arial"/>
          <w:b/>
          <w:bCs/>
          <w:color w:val="00A9F3"/>
          <w:sz w:val="24"/>
        </w:rPr>
        <w:t>dit format</w:t>
      </w:r>
    </w:p>
    <w:p w14:paraId="5A66BBA0" w14:textId="6DA3935E" w:rsidR="004C57F7" w:rsidRDefault="2545F805" w:rsidP="003A2590">
      <w:r w:rsidRPr="5E78AA06">
        <w:rPr>
          <w:rFonts w:cs="Arial"/>
          <w:color w:val="000000" w:themeColor="text1"/>
        </w:rPr>
        <w:t>Het toekennen van</w:t>
      </w:r>
      <w:r w:rsidR="5E905716" w:rsidRPr="5E78AA06">
        <w:rPr>
          <w:rFonts w:cs="Arial"/>
          <w:color w:val="000000" w:themeColor="text1"/>
        </w:rPr>
        <w:t xml:space="preserve"> voorzieningen vanuit </w:t>
      </w:r>
      <w:r w:rsidR="17031731" w:rsidRPr="5E78AA06">
        <w:rPr>
          <w:rFonts w:cs="Arial"/>
          <w:color w:val="000000" w:themeColor="text1"/>
        </w:rPr>
        <w:t>de</w:t>
      </w:r>
      <w:r w:rsidRPr="5E78AA06">
        <w:rPr>
          <w:rFonts w:cs="Arial"/>
          <w:color w:val="000000" w:themeColor="text1"/>
        </w:rPr>
        <w:t xml:space="preserve"> brede ondersteuning</w:t>
      </w:r>
      <w:r w:rsidR="5E905716" w:rsidRPr="5E78AA06">
        <w:rPr>
          <w:rFonts w:cs="Arial"/>
          <w:color w:val="000000" w:themeColor="text1"/>
        </w:rPr>
        <w:t xml:space="preserve"> is een besluit in de zin van de </w:t>
      </w:r>
      <w:proofErr w:type="spellStart"/>
      <w:r w:rsidR="5E905716" w:rsidRPr="5E78AA06">
        <w:rPr>
          <w:rFonts w:cs="Arial"/>
          <w:color w:val="000000" w:themeColor="text1"/>
        </w:rPr>
        <w:t>Awb</w:t>
      </w:r>
      <w:proofErr w:type="spellEnd"/>
      <w:r w:rsidR="5E905716" w:rsidRPr="5E78AA06">
        <w:rPr>
          <w:rFonts w:cs="Arial"/>
          <w:color w:val="000000" w:themeColor="text1"/>
        </w:rPr>
        <w:t xml:space="preserve">. </w:t>
      </w:r>
      <w:r w:rsidR="1D5582DA" w:rsidRPr="5E78AA06">
        <w:rPr>
          <w:rFonts w:cs="Arial"/>
          <w:color w:val="000000" w:themeColor="text1"/>
        </w:rPr>
        <w:t xml:space="preserve">De (aangemelde) ouder </w:t>
      </w:r>
      <w:r w:rsidR="7AEA5A58" w:rsidRPr="5E78AA06">
        <w:rPr>
          <w:rFonts w:cs="Arial"/>
          <w:color w:val="000000" w:themeColor="text1"/>
        </w:rPr>
        <w:t xml:space="preserve">of het kind </w:t>
      </w:r>
      <w:r w:rsidR="1D5582DA" w:rsidRPr="5E78AA06">
        <w:rPr>
          <w:rFonts w:cs="Arial"/>
          <w:color w:val="000000" w:themeColor="text1"/>
        </w:rPr>
        <w:t xml:space="preserve">ontvangt </w:t>
      </w:r>
      <w:r w:rsidR="56EE356F" w:rsidRPr="5E78AA06">
        <w:rPr>
          <w:rFonts w:cs="Arial"/>
          <w:color w:val="000000" w:themeColor="text1"/>
        </w:rPr>
        <w:t xml:space="preserve">schriftelijk </w:t>
      </w:r>
      <w:r w:rsidR="1D5582DA" w:rsidRPr="5E78AA06">
        <w:rPr>
          <w:rFonts w:cs="Arial"/>
          <w:color w:val="000000" w:themeColor="text1"/>
        </w:rPr>
        <w:t>een beschikking.</w:t>
      </w:r>
      <w:r w:rsidR="5E905716" w:rsidRPr="5E78AA06">
        <w:rPr>
          <w:rFonts w:cs="Arial"/>
          <w:color w:val="000000" w:themeColor="text1"/>
        </w:rPr>
        <w:t xml:space="preserve"> </w:t>
      </w:r>
      <w:r w:rsidR="7AEA5A58">
        <w:t xml:space="preserve">Als de </w:t>
      </w:r>
      <w:r w:rsidR="17031731">
        <w:t>t</w:t>
      </w:r>
      <w:r w:rsidR="7AEA5A58">
        <w:t xml:space="preserve">oegang tot de brede ondersteuning wordt verleend, is het </w:t>
      </w:r>
      <w:r w:rsidR="17031731">
        <w:t xml:space="preserve">plan van aanpak onderdeel van de beschikking. </w:t>
      </w:r>
      <w:r w:rsidR="1C06983F">
        <w:t xml:space="preserve">In het plan van aanpak is </w:t>
      </w:r>
      <w:r w:rsidR="17031731">
        <w:t xml:space="preserve">opgenomen welke voorzieningen of welke zorg wordt geboden om de </w:t>
      </w:r>
      <w:r w:rsidR="6EBB8FAF">
        <w:t xml:space="preserve">(aangemelde) </w:t>
      </w:r>
      <w:r w:rsidR="17031731">
        <w:t>ouder</w:t>
      </w:r>
      <w:r w:rsidR="7AEA5A58">
        <w:t xml:space="preserve"> of het kind</w:t>
      </w:r>
      <w:r w:rsidR="17031731">
        <w:t xml:space="preserve"> in staat te stellen een nieuwe start te maken. </w:t>
      </w:r>
      <w:r w:rsidR="3D266FF2">
        <w:t xml:space="preserve">Tegen de beschikking staat bezwaar en beroep open. Een bezwaarclausule is dus onderdeel van de communicatie. </w:t>
      </w:r>
    </w:p>
    <w:p w14:paraId="168B97BB" w14:textId="1CC850F2" w:rsidR="00B66C95" w:rsidRPr="00B66C95" w:rsidRDefault="5E905716" w:rsidP="4744F507">
      <w:pPr>
        <w:spacing w:line="259" w:lineRule="auto"/>
      </w:pPr>
      <w:r>
        <w:t xml:space="preserve">Wanneer </w:t>
      </w:r>
      <w:r w:rsidR="20189C6B">
        <w:t xml:space="preserve">de gemeente </w:t>
      </w:r>
      <w:r>
        <w:t>de ouder doorverwijst</w:t>
      </w:r>
      <w:r w:rsidR="61F8F162">
        <w:t xml:space="preserve"> naar een andere instantie</w:t>
      </w:r>
      <w:r>
        <w:t xml:space="preserve">, de ouder alleen gebruik wil maken van een algemeen toegankelijke voorziening (bijvoorbeeld </w:t>
      </w:r>
      <w:r w:rsidR="6524560B">
        <w:t>het consultatiebureau</w:t>
      </w:r>
      <w:r>
        <w:t xml:space="preserve">) of na een eerste gesprek tot de conclusie komt geen </w:t>
      </w:r>
      <w:r w:rsidR="7AEA5A58">
        <w:t>ondersteuning van de gemeente</w:t>
      </w:r>
      <w:r>
        <w:t xml:space="preserve"> te willen, volgt er geen beschikking. </w:t>
      </w:r>
    </w:p>
    <w:p w14:paraId="0448A63F" w14:textId="77777777" w:rsidR="00B66C95" w:rsidRPr="00B66C95" w:rsidRDefault="00B66C95" w:rsidP="00B66C95">
      <w:pPr>
        <w:textAlignment w:val="baseline"/>
        <w:rPr>
          <w:rFonts w:ascii="Segoe UI" w:hAnsi="Segoe UI" w:cs="Segoe UI"/>
          <w:sz w:val="18"/>
          <w:szCs w:val="18"/>
        </w:rPr>
      </w:pPr>
      <w:r w:rsidRPr="00B66C95">
        <w:rPr>
          <w:rFonts w:cs="Arial"/>
          <w:color w:val="000000"/>
        </w:rPr>
        <w:t>  </w:t>
      </w:r>
    </w:p>
    <w:p w14:paraId="721E7309" w14:textId="77777777" w:rsidR="00B66C95" w:rsidRPr="00347A8E" w:rsidRDefault="00B66C95" w:rsidP="00B66C95">
      <w:pPr>
        <w:ind w:left="720" w:hanging="720"/>
        <w:textAlignment w:val="baseline"/>
        <w:rPr>
          <w:rFonts w:ascii="Segoe UI" w:hAnsi="Segoe UI" w:cs="Segoe UI"/>
          <w:b/>
          <w:bCs/>
          <w:color w:val="00A9F3"/>
          <w:sz w:val="24"/>
        </w:rPr>
      </w:pPr>
      <w:r w:rsidRPr="00347A8E">
        <w:rPr>
          <w:rFonts w:cs="Arial"/>
          <w:b/>
          <w:bCs/>
          <w:color w:val="00A9F3"/>
          <w:sz w:val="24"/>
        </w:rPr>
        <w:t>Landelijk programma herstel toeslagen </w:t>
      </w:r>
    </w:p>
    <w:p w14:paraId="15300A4C" w14:textId="7340FF99" w:rsidR="00B66C95" w:rsidRDefault="00B66C95" w:rsidP="00B66C95">
      <w:pPr>
        <w:textAlignment w:val="baseline"/>
        <w:rPr>
          <w:rFonts w:cs="Arial"/>
        </w:rPr>
      </w:pPr>
      <w:r w:rsidRPr="4744F507">
        <w:rPr>
          <w:rFonts w:cs="Arial"/>
        </w:rPr>
        <w:t xml:space="preserve">De handreiking ‘Kwijtschelding’ maakt onderdeel uit van de documentatie van </w:t>
      </w:r>
      <w:r w:rsidR="00481DA1" w:rsidRPr="4744F507">
        <w:rPr>
          <w:rFonts w:cs="Arial"/>
        </w:rPr>
        <w:t>het</w:t>
      </w:r>
      <w:r w:rsidRPr="4744F507">
        <w:rPr>
          <w:rFonts w:cs="Arial"/>
        </w:rPr>
        <w:t xml:space="preserve"> landel</w:t>
      </w:r>
      <w:r w:rsidR="00481DA1" w:rsidRPr="4744F507">
        <w:rPr>
          <w:rFonts w:cs="Arial"/>
        </w:rPr>
        <w:t>ijk</w:t>
      </w:r>
      <w:r w:rsidRPr="4744F507">
        <w:rPr>
          <w:rFonts w:cs="Arial"/>
        </w:rPr>
        <w:t xml:space="preserve"> programma herstel toeslagen voor gemeenten. Alle documentatie van het landelijk programma vindt u op </w:t>
      </w:r>
      <w:hyperlink r:id="rId11">
        <w:r w:rsidRPr="4744F507">
          <w:rPr>
            <w:rFonts w:cs="Arial"/>
            <w:color w:val="002C64"/>
            <w:u w:val="single"/>
          </w:rPr>
          <w:t>vng.nl</w:t>
        </w:r>
      </w:hyperlink>
      <w:r w:rsidRPr="4744F507">
        <w:rPr>
          <w:rFonts w:cs="Arial"/>
        </w:rPr>
        <w:t>.</w:t>
      </w:r>
    </w:p>
    <w:p w14:paraId="6E3ED0CE" w14:textId="7ADD6A9D" w:rsidR="0042353B" w:rsidRDefault="0042353B" w:rsidP="00B66C95">
      <w:pPr>
        <w:textAlignment w:val="baseline"/>
        <w:rPr>
          <w:rFonts w:cs="Arial"/>
        </w:rPr>
      </w:pPr>
    </w:p>
    <w:p w14:paraId="106DFE10" w14:textId="44558B9D" w:rsidR="0042353B" w:rsidRPr="0042353B" w:rsidRDefault="0042353B" w:rsidP="0042353B">
      <w:pPr>
        <w:rPr>
          <w:rFonts w:ascii="Segoe UI" w:hAnsi="Segoe UI" w:cs="Segoe UI"/>
        </w:rPr>
      </w:pPr>
      <w:r w:rsidRPr="0042353B">
        <w:t xml:space="preserve">Heeft u </w:t>
      </w:r>
      <w:r>
        <w:t>v</w:t>
      </w:r>
      <w:r w:rsidRPr="0042353B">
        <w:t>ragen over de hersteloperatie?</w:t>
      </w:r>
      <w:r>
        <w:t xml:space="preserve"> </w:t>
      </w:r>
      <w:hyperlink r:id="rId12" w:history="1">
        <w:r w:rsidRPr="0042353B">
          <w:rPr>
            <w:rStyle w:val="Hyperlink"/>
          </w:rPr>
          <w:t>Mail</w:t>
        </w:r>
      </w:hyperlink>
      <w:r w:rsidRPr="0042353B">
        <w:t xml:space="preserve"> of bel ons</w:t>
      </w:r>
      <w:r w:rsidR="00481DA1">
        <w:t xml:space="preserve"> via</w:t>
      </w:r>
      <w:r>
        <w:t xml:space="preserve"> </w:t>
      </w:r>
      <w:r w:rsidRPr="0042353B">
        <w:t>070 – 373 82 32</w:t>
      </w:r>
      <w:r w:rsidR="00481DA1">
        <w:t>.</w:t>
      </w:r>
      <w:r w:rsidRPr="0042353B">
        <w:t>  </w:t>
      </w:r>
    </w:p>
    <w:p w14:paraId="1B500BF0" w14:textId="77777777" w:rsidR="0042353B" w:rsidRPr="00B66C95" w:rsidRDefault="0042353B" w:rsidP="00B66C95">
      <w:pPr>
        <w:textAlignment w:val="baseline"/>
        <w:rPr>
          <w:rFonts w:ascii="Segoe UI" w:hAnsi="Segoe UI" w:cs="Segoe UI"/>
          <w:sz w:val="18"/>
          <w:szCs w:val="18"/>
        </w:rPr>
      </w:pPr>
    </w:p>
    <w:p w14:paraId="21E6237B" w14:textId="3BF4FECE" w:rsidR="00591CC6" w:rsidRPr="00287301" w:rsidRDefault="00591CC6">
      <w:pPr>
        <w:rPr>
          <w:i/>
        </w:rPr>
      </w:pPr>
      <w:r w:rsidRPr="000165C9">
        <w:rPr>
          <w:lang w:eastAsia="en-US"/>
        </w:rPr>
        <w:br w:type="page"/>
      </w:r>
    </w:p>
    <w:p w14:paraId="04A5A90B" w14:textId="77777777" w:rsidR="004C57F7" w:rsidRDefault="004C57F7" w:rsidP="004C57F7">
      <w:pPr>
        <w:rPr>
          <w:highlight w:val="yellow"/>
        </w:rPr>
      </w:pPr>
      <w:r w:rsidRPr="00446425">
        <w:rPr>
          <w:highlight w:val="yellow"/>
        </w:rPr>
        <w:lastRenderedPageBreak/>
        <w:t>&lt;</w:t>
      </w:r>
      <w:proofErr w:type="gramStart"/>
      <w:r w:rsidRPr="00446425">
        <w:rPr>
          <w:highlight w:val="yellow"/>
        </w:rPr>
        <w:t>adresgegevens</w:t>
      </w:r>
      <w:proofErr w:type="gramEnd"/>
      <w:r w:rsidRPr="00446425">
        <w:rPr>
          <w:highlight w:val="yellow"/>
        </w:rPr>
        <w:t xml:space="preserve"> gemeente&gt; </w:t>
      </w:r>
    </w:p>
    <w:p w14:paraId="6252B22F" w14:textId="77777777" w:rsidR="004C57F7" w:rsidRPr="00446425" w:rsidRDefault="004C57F7" w:rsidP="004C57F7">
      <w:pPr>
        <w:rPr>
          <w:highlight w:val="yellow"/>
        </w:rPr>
      </w:pPr>
    </w:p>
    <w:p w14:paraId="198A8ED7" w14:textId="5F2D9D70" w:rsidR="004C57F7" w:rsidRDefault="004C57F7" w:rsidP="004C57F7">
      <w:r w:rsidRPr="00446425">
        <w:rPr>
          <w:highlight w:val="yellow"/>
        </w:rPr>
        <w:t>&lt;</w:t>
      </w:r>
      <w:proofErr w:type="gramStart"/>
      <w:r w:rsidRPr="00446425">
        <w:rPr>
          <w:highlight w:val="yellow"/>
        </w:rPr>
        <w:t>adresgegevens</w:t>
      </w:r>
      <w:proofErr w:type="gramEnd"/>
      <w:r w:rsidRPr="00446425">
        <w:rPr>
          <w:highlight w:val="yellow"/>
        </w:rPr>
        <w:t xml:space="preserve"> </w:t>
      </w:r>
      <w:r>
        <w:rPr>
          <w:highlight w:val="yellow"/>
        </w:rPr>
        <w:t>(aangemelde) ouder</w:t>
      </w:r>
      <w:r w:rsidRPr="00446425">
        <w:rPr>
          <w:highlight w:val="yellow"/>
        </w:rPr>
        <w:t>&gt;</w:t>
      </w:r>
      <w:r>
        <w:t xml:space="preserve"> </w:t>
      </w:r>
    </w:p>
    <w:p w14:paraId="739698CE" w14:textId="77777777" w:rsidR="004C57F7" w:rsidRDefault="004C57F7" w:rsidP="004C57F7"/>
    <w:p w14:paraId="73711AB5" w14:textId="77777777" w:rsidR="004C57F7" w:rsidRDefault="004C57F7" w:rsidP="004C57F7">
      <w:r>
        <w:t xml:space="preserve">Kenmerk:  </w:t>
      </w:r>
    </w:p>
    <w:p w14:paraId="551A85F7" w14:textId="77777777" w:rsidR="004C57F7" w:rsidRDefault="004C57F7" w:rsidP="004C57F7"/>
    <w:p w14:paraId="75924A71" w14:textId="77777777" w:rsidR="004C57F7" w:rsidRDefault="004C57F7" w:rsidP="004C57F7">
      <w:r>
        <w:t xml:space="preserve">Datum: </w:t>
      </w:r>
    </w:p>
    <w:p w14:paraId="083EB89B" w14:textId="77777777" w:rsidR="004C57F7" w:rsidRDefault="004C57F7" w:rsidP="004C57F7"/>
    <w:p w14:paraId="693CC6FB" w14:textId="77777777" w:rsidR="004C57F7" w:rsidRDefault="004C57F7" w:rsidP="004C57F7"/>
    <w:p w14:paraId="5BAA7F9F" w14:textId="77777777" w:rsidR="004C57F7" w:rsidRDefault="004C57F7" w:rsidP="004C57F7"/>
    <w:p w14:paraId="36EEDAF1" w14:textId="3B5AB535" w:rsidR="004C57F7" w:rsidRDefault="004C57F7" w:rsidP="004C57F7">
      <w:r>
        <w:t>Onderwerp: besluit toelating &lt;</w:t>
      </w:r>
      <w:r w:rsidRPr="004C57F7">
        <w:rPr>
          <w:highlight w:val="yellow"/>
        </w:rPr>
        <w:t>brede ondersteuning</w:t>
      </w:r>
      <w:r>
        <w:t xml:space="preserve">&gt; </w:t>
      </w:r>
    </w:p>
    <w:p w14:paraId="045223C6" w14:textId="77777777" w:rsidR="004C57F7" w:rsidRDefault="004C57F7" w:rsidP="004C57F7"/>
    <w:p w14:paraId="5E331CB3" w14:textId="30C4B538" w:rsidR="004C57F7" w:rsidRDefault="004C57F7" w:rsidP="004C57F7">
      <w:r>
        <w:t xml:space="preserve">Beste, </w:t>
      </w:r>
      <w:r w:rsidRPr="685B97F3">
        <w:rPr>
          <w:highlight w:val="yellow"/>
        </w:rPr>
        <w:t>&lt;naam&gt;</w:t>
      </w:r>
      <w:r>
        <w:t xml:space="preserve"> </w:t>
      </w:r>
    </w:p>
    <w:p w14:paraId="69E0DA96" w14:textId="77777777" w:rsidR="004C57F7" w:rsidRDefault="004C57F7" w:rsidP="004C57F7"/>
    <w:p w14:paraId="7A517C27" w14:textId="776E66FB" w:rsidR="77D05FBA" w:rsidRDefault="77D05FBA" w:rsidP="496710F0">
      <w:pPr>
        <w:rPr>
          <w:i/>
          <w:iCs/>
        </w:rPr>
      </w:pPr>
      <w:r w:rsidRPr="496710F0">
        <w:rPr>
          <w:i/>
          <w:iCs/>
        </w:rPr>
        <w:t>[</w:t>
      </w:r>
      <w:r w:rsidR="3FCBE6C5" w:rsidRPr="496710F0">
        <w:rPr>
          <w:i/>
          <w:iCs/>
        </w:rPr>
        <w:t>Optie A</w:t>
      </w:r>
    </w:p>
    <w:p w14:paraId="08D65D28" w14:textId="4FFBAB29" w:rsidR="006E26F5" w:rsidRDefault="74F9B9CF" w:rsidP="496710F0">
      <w:r>
        <w:t xml:space="preserve">U heeft zich aangemeld als gedupeerde ouder bij de Uitvoeringsorganisatie Herstel Toeslagen. U heeft bij uw aanmelding aangegeven </w:t>
      </w:r>
      <w:r w:rsidR="4C008220">
        <w:t xml:space="preserve">hulp (ondersteuning genoemd) </w:t>
      </w:r>
      <w:r>
        <w:t xml:space="preserve">te wensen van de gemeente. </w:t>
      </w:r>
      <w:r w:rsidR="13E20008">
        <w:t xml:space="preserve">Daarom heeft </w:t>
      </w:r>
      <w:r w:rsidR="77A1B652">
        <w:t>&lt;</w:t>
      </w:r>
      <w:r w:rsidR="00439E77">
        <w:t>d</w:t>
      </w:r>
      <w:r w:rsidR="17031731">
        <w:t>e afdeling xxx/het wijkteam/xxx&gt;</w:t>
      </w:r>
      <w:r w:rsidR="2CF6C063">
        <w:t xml:space="preserve"> op &lt;datum&gt; </w:t>
      </w:r>
      <w:r w:rsidR="17031731">
        <w:t>een gesprek met u</w:t>
      </w:r>
      <w:r w:rsidR="12A516A7">
        <w:t xml:space="preserve"> gehad</w:t>
      </w:r>
      <w:r w:rsidR="17031731">
        <w:t xml:space="preserve">. </w:t>
      </w:r>
    </w:p>
    <w:p w14:paraId="4F807346" w14:textId="77777777" w:rsidR="006E26F5" w:rsidRDefault="006E26F5" w:rsidP="496710F0"/>
    <w:p w14:paraId="3E7C10E8" w14:textId="083DB3A0" w:rsidR="19AA8B9C" w:rsidRDefault="19AA8B9C" w:rsidP="496710F0">
      <w:pPr>
        <w:rPr>
          <w:i/>
          <w:iCs/>
        </w:rPr>
      </w:pPr>
      <w:r w:rsidRPr="496710F0">
        <w:rPr>
          <w:i/>
          <w:iCs/>
        </w:rPr>
        <w:t>Optie B</w:t>
      </w:r>
    </w:p>
    <w:p w14:paraId="3398E0EB" w14:textId="61E2C276" w:rsidR="19AA8B9C" w:rsidRDefault="19AA8B9C" w:rsidP="496710F0">
      <w:r>
        <w:t xml:space="preserve">Je hebt je aangemeld als </w:t>
      </w:r>
      <w:r w:rsidR="26D9DFA2">
        <w:t>(pleeg)</w:t>
      </w:r>
      <w:r>
        <w:t>kind van een gedupeerde ouder bij je gemeente omdat je graag hulp (ondersteuning) wenst</w:t>
      </w:r>
      <w:r w:rsidR="575CA82B">
        <w:t xml:space="preserve"> onder de </w:t>
      </w:r>
      <w:proofErr w:type="spellStart"/>
      <w:r w:rsidR="575CA82B">
        <w:t>kindregeling</w:t>
      </w:r>
      <w:proofErr w:type="spellEnd"/>
      <w:r>
        <w:t>. Daarom heeft &lt;de afdeling xxx/het wijkteam/xxx&gt; op &lt;datum&gt; een gesprek met je gehad.</w:t>
      </w:r>
    </w:p>
    <w:p w14:paraId="0695F0B5" w14:textId="0C3BC0AD" w:rsidR="685B97F3" w:rsidRDefault="685B97F3" w:rsidP="496710F0"/>
    <w:p w14:paraId="67532B54" w14:textId="657195EF" w:rsidR="36375186" w:rsidRDefault="36375186" w:rsidP="496710F0">
      <w:pPr>
        <w:rPr>
          <w:i/>
          <w:iCs/>
        </w:rPr>
      </w:pPr>
      <w:r w:rsidRPr="496710F0">
        <w:rPr>
          <w:i/>
          <w:iCs/>
        </w:rPr>
        <w:t>Optie C</w:t>
      </w:r>
    </w:p>
    <w:p w14:paraId="232A6077" w14:textId="5830A231" w:rsidR="36375186" w:rsidRDefault="36375186" w:rsidP="496710F0">
      <w:r>
        <w:t xml:space="preserve">U </w:t>
      </w:r>
      <w:r w:rsidR="74272F51">
        <w:t>bent een gedupeerde ex-toeslagpartner. Dit is</w:t>
      </w:r>
      <w:r w:rsidR="2F01A600">
        <w:t xml:space="preserve"> officieel</w:t>
      </w:r>
      <w:r w:rsidR="74272F51">
        <w:t xml:space="preserve"> </w:t>
      </w:r>
      <w:r w:rsidR="3239D2EB">
        <w:t xml:space="preserve">erkend </w:t>
      </w:r>
      <w:r w:rsidR="74272F51">
        <w:t>door de Uitvoeringsorganisatie Herstel Toeslagen</w:t>
      </w:r>
      <w:r>
        <w:t>. Daarom heeft &lt;de afdeling xxx/het wijkteam/xxx&gt; op &lt;datum&gt; een gesprek met u gehad.</w:t>
      </w:r>
      <w:r w:rsidR="45D6B40B">
        <w:t>]</w:t>
      </w:r>
    </w:p>
    <w:p w14:paraId="450EEFA7" w14:textId="1AC69F7D" w:rsidR="685B97F3" w:rsidRDefault="685B97F3" w:rsidP="685B97F3"/>
    <w:p w14:paraId="7BA3B551" w14:textId="4EE604CC" w:rsidR="685B97F3" w:rsidRDefault="685B97F3" w:rsidP="685B97F3"/>
    <w:p w14:paraId="54A1A6CF" w14:textId="3282C5AD" w:rsidR="006E26F5" w:rsidRDefault="7AEA5A58" w:rsidP="720E02A5">
      <w:pPr>
        <w:rPr>
          <w:b/>
          <w:bCs/>
        </w:rPr>
      </w:pPr>
      <w:r w:rsidRPr="5E78AA06">
        <w:rPr>
          <w:b/>
          <w:bCs/>
        </w:rPr>
        <w:t xml:space="preserve">Wij </w:t>
      </w:r>
      <w:r w:rsidR="76F0FBFA" w:rsidRPr="5E78AA06">
        <w:rPr>
          <w:b/>
          <w:bCs/>
        </w:rPr>
        <w:t>bieden u brede ondersteuning</w:t>
      </w:r>
      <w:r w:rsidR="4204B37F" w:rsidRPr="5E78AA06">
        <w:rPr>
          <w:b/>
          <w:bCs/>
        </w:rPr>
        <w:t xml:space="preserve"> </w:t>
      </w:r>
    </w:p>
    <w:p w14:paraId="03703CAB" w14:textId="2BCBC002" w:rsidR="004C57F7" w:rsidRDefault="7AEA5A58" w:rsidP="004C57F7">
      <w:r>
        <w:t>Bij deze brief vindt u het plan van aanpak</w:t>
      </w:r>
      <w:r w:rsidR="011BE3D1">
        <w:t xml:space="preserve"> dat we samen hebben opgesteld</w:t>
      </w:r>
      <w:r>
        <w:t xml:space="preserve">. </w:t>
      </w:r>
      <w:r w:rsidR="17031731">
        <w:t xml:space="preserve">In </w:t>
      </w:r>
      <w:r>
        <w:t>het plan van aanpak</w:t>
      </w:r>
      <w:r w:rsidR="17031731">
        <w:t xml:space="preserve"> leest u </w:t>
      </w:r>
      <w:r w:rsidR="79BA2EEB">
        <w:t xml:space="preserve">hoe wij u </w:t>
      </w:r>
      <w:r>
        <w:t>gaan helpen</w:t>
      </w:r>
      <w:r w:rsidR="539EDF59">
        <w:t xml:space="preserve"> om een nieuwe start te maken na </w:t>
      </w:r>
      <w:r w:rsidR="67284DFE">
        <w:t xml:space="preserve">de </w:t>
      </w:r>
      <w:r w:rsidR="0C8A7B36">
        <w:t xml:space="preserve">problemen die u heeft gehad met </w:t>
      </w:r>
      <w:r w:rsidR="67284DFE">
        <w:t>de kinderopvangtoeslag</w:t>
      </w:r>
      <w:r>
        <w:t xml:space="preserve">. </w:t>
      </w:r>
    </w:p>
    <w:p w14:paraId="125C7A9E" w14:textId="357510B6" w:rsidR="5E78AA06" w:rsidRDefault="5E78AA06" w:rsidP="5E78AA06"/>
    <w:p w14:paraId="30FED328" w14:textId="557A0D4E" w:rsidR="004C57F7" w:rsidRDefault="38C4351B" w:rsidP="720E02A5">
      <w:pPr>
        <w:rPr>
          <w:b/>
          <w:bCs/>
        </w:rPr>
      </w:pPr>
      <w:r w:rsidRPr="5E78AA06">
        <w:rPr>
          <w:b/>
          <w:bCs/>
        </w:rPr>
        <w:t>Wat is</w:t>
      </w:r>
      <w:r w:rsidR="688D4810" w:rsidRPr="5E78AA06">
        <w:rPr>
          <w:b/>
          <w:bCs/>
        </w:rPr>
        <w:t xml:space="preserve"> </w:t>
      </w:r>
      <w:r w:rsidR="49FA73ED" w:rsidRPr="5E78AA06">
        <w:rPr>
          <w:b/>
          <w:bCs/>
        </w:rPr>
        <w:t>b</w:t>
      </w:r>
      <w:r w:rsidRPr="5E78AA06">
        <w:rPr>
          <w:b/>
          <w:bCs/>
        </w:rPr>
        <w:t>rede ondersteuning</w:t>
      </w:r>
      <w:r w:rsidR="7AEA5A58" w:rsidRPr="5E78AA06">
        <w:rPr>
          <w:b/>
          <w:bCs/>
        </w:rPr>
        <w:t xml:space="preserve"> van de gemeente</w:t>
      </w:r>
      <w:r w:rsidRPr="5E78AA06">
        <w:rPr>
          <w:b/>
          <w:bCs/>
        </w:rPr>
        <w:t>?</w:t>
      </w:r>
    </w:p>
    <w:p w14:paraId="679E19FA" w14:textId="40E1EAB9" w:rsidR="004C57F7" w:rsidRPr="006E26F5" w:rsidRDefault="13892507" w:rsidP="720E02A5">
      <w:r>
        <w:t>Voor o</w:t>
      </w:r>
      <w:r w:rsidR="38C4351B">
        <w:t xml:space="preserve">uders </w:t>
      </w:r>
      <w:r w:rsidR="274BEE55">
        <w:t xml:space="preserve">zoals u </w:t>
      </w:r>
      <w:r w:rsidR="38C4351B">
        <w:t xml:space="preserve">die te maken hebben </w:t>
      </w:r>
      <w:r w:rsidR="2BB36B82">
        <w:t xml:space="preserve">gehad met problemen met </w:t>
      </w:r>
      <w:r w:rsidR="38C4351B">
        <w:t xml:space="preserve">de kinderopvangtoeslag, </w:t>
      </w:r>
      <w:r w:rsidR="1B13E289">
        <w:t>is</w:t>
      </w:r>
      <w:r w:rsidR="38C4351B">
        <w:t xml:space="preserve"> de hersteloperatie ingericht. De Uitvoeringsorganisatie Herstel Toeslagen (UHT) regelt het financieel herstel </w:t>
      </w:r>
      <w:r w:rsidR="6F369818">
        <w:t xml:space="preserve">van </w:t>
      </w:r>
      <w:r w:rsidR="2F09D19F">
        <w:t xml:space="preserve">uw </w:t>
      </w:r>
      <w:r w:rsidR="6F369818">
        <w:t xml:space="preserve">financiële schade </w:t>
      </w:r>
      <w:r w:rsidR="38C4351B">
        <w:t xml:space="preserve">als gevolg van de </w:t>
      </w:r>
      <w:r w:rsidR="4B2F6067">
        <w:t>problemen met de kinderopvangtoeslag</w:t>
      </w:r>
      <w:r w:rsidR="38C4351B">
        <w:t xml:space="preserve">. Gemeenten bieden </w:t>
      </w:r>
      <w:r w:rsidR="6D9309FF">
        <w:t>hulp (</w:t>
      </w:r>
      <w:r w:rsidR="3E1ACB3B">
        <w:t xml:space="preserve">brede </w:t>
      </w:r>
      <w:r w:rsidR="38C4351B">
        <w:t>ondersteuning</w:t>
      </w:r>
      <w:r w:rsidR="383B79A2">
        <w:t>)</w:t>
      </w:r>
      <w:r w:rsidR="38C4351B">
        <w:t xml:space="preserve"> </w:t>
      </w:r>
      <w:r w:rsidR="49EE601D">
        <w:t>als</w:t>
      </w:r>
      <w:r w:rsidR="617CAD15">
        <w:t xml:space="preserve"> u een steun</w:t>
      </w:r>
      <w:r w:rsidR="453489FE">
        <w:t>t</w:t>
      </w:r>
      <w:r w:rsidR="5B59B384">
        <w:t>je</w:t>
      </w:r>
      <w:r w:rsidR="617CAD15">
        <w:t xml:space="preserve"> in de rug kunt gebruiken</w:t>
      </w:r>
      <w:r w:rsidR="1E38D85A">
        <w:t xml:space="preserve"> en wenst</w:t>
      </w:r>
      <w:r w:rsidR="617CAD15">
        <w:t xml:space="preserve">. De gemeente </w:t>
      </w:r>
      <w:r w:rsidR="71229B4E">
        <w:t xml:space="preserve">helpt </w:t>
      </w:r>
      <w:r w:rsidR="77691A4C">
        <w:t>u (en uw gezin)</w:t>
      </w:r>
      <w:r w:rsidR="7AEA5A58">
        <w:t xml:space="preserve"> bij het maken van</w:t>
      </w:r>
      <w:r w:rsidR="617CAD15">
        <w:t xml:space="preserve"> een nieuwe start</w:t>
      </w:r>
      <w:r w:rsidR="43DA8BEE">
        <w:t>. Dit doet de gemeente</w:t>
      </w:r>
      <w:r w:rsidR="617CAD15">
        <w:t xml:space="preserve"> op </w:t>
      </w:r>
      <w:r w:rsidR="38C4351B">
        <w:t>vijf leefgebieden</w:t>
      </w:r>
      <w:r w:rsidR="29320658">
        <w:t>:</w:t>
      </w:r>
      <w:r w:rsidR="38C4351B">
        <w:t xml:space="preserve"> wonen, werk, gezin, financiën en zorg</w:t>
      </w:r>
      <w:r w:rsidR="554EEC6B">
        <w:t xml:space="preserve">. </w:t>
      </w:r>
      <w:r w:rsidR="632C6285">
        <w:t xml:space="preserve">Dit noemen we de brede ondersteuning van gemeenten. </w:t>
      </w:r>
    </w:p>
    <w:p w14:paraId="19C59D9C" w14:textId="2449C19B" w:rsidR="004C57F7" w:rsidRPr="00F50F86" w:rsidRDefault="004C57F7" w:rsidP="720E02A5">
      <w:pPr>
        <w:rPr>
          <w:b/>
          <w:bCs/>
        </w:rPr>
      </w:pPr>
    </w:p>
    <w:p w14:paraId="213B8749" w14:textId="2FE4FCFA" w:rsidR="004C57F7" w:rsidRPr="00F50F86" w:rsidRDefault="004C57F7" w:rsidP="004C57F7">
      <w:pPr>
        <w:rPr>
          <w:b/>
          <w:bCs/>
        </w:rPr>
      </w:pPr>
      <w:r w:rsidRPr="720E02A5">
        <w:rPr>
          <w:b/>
          <w:bCs/>
        </w:rPr>
        <w:t>Wet- en regelgeving</w:t>
      </w:r>
    </w:p>
    <w:p w14:paraId="03C1B837" w14:textId="60FFB88A" w:rsidR="004C57F7" w:rsidRPr="00F50F86" w:rsidRDefault="731009EA" w:rsidP="004C57F7">
      <w:r>
        <w:t xml:space="preserve"> We hebben u</w:t>
      </w:r>
      <w:r w:rsidR="17031731">
        <w:t xml:space="preserve">w aanvraag </w:t>
      </w:r>
      <w:r w:rsidR="1D79D643">
        <w:t xml:space="preserve">voor hulp van de gemeente </w:t>
      </w:r>
      <w:r w:rsidR="17031731">
        <w:t xml:space="preserve">beoordeeld aan de hand van: </w:t>
      </w:r>
    </w:p>
    <w:p w14:paraId="4E2F16A4" w14:textId="3313B2A1" w:rsidR="004C57F7" w:rsidRDefault="00FE1C6C" w:rsidP="004C57F7">
      <w:pPr>
        <w:pStyle w:val="Lijstalinea"/>
        <w:numPr>
          <w:ilvl w:val="0"/>
          <w:numId w:val="24"/>
        </w:numPr>
        <w:spacing w:line="280" w:lineRule="atLeast"/>
      </w:pPr>
      <w:r>
        <w:t xml:space="preserve">Artikel </w:t>
      </w:r>
      <w:r w:rsidR="32AFAF10">
        <w:t xml:space="preserve">2.21 van de </w:t>
      </w:r>
      <w:r w:rsidR="48AB9E4C">
        <w:t>Wet hersteloperatie toeslagen</w:t>
      </w:r>
    </w:p>
    <w:p w14:paraId="15B88EE7" w14:textId="77777777" w:rsidR="004B4928" w:rsidRPr="00F50F86" w:rsidRDefault="004B4928" w:rsidP="004B4928">
      <w:pPr>
        <w:spacing w:line="280" w:lineRule="atLeast"/>
      </w:pPr>
    </w:p>
    <w:p w14:paraId="7F846784" w14:textId="11BC57AC" w:rsidR="004C57F7" w:rsidRDefault="17031731" w:rsidP="004C57F7">
      <w:r>
        <w:t xml:space="preserve">Op grond hiervan </w:t>
      </w:r>
      <w:r w:rsidR="45247C27">
        <w:t xml:space="preserve">gaan </w:t>
      </w:r>
      <w:r w:rsidR="7AEA5A58">
        <w:t>wij u</w:t>
      </w:r>
      <w:r w:rsidR="056D53F5">
        <w:t xml:space="preserve"> helpen (ondersteunen)</w:t>
      </w:r>
      <w:r w:rsidR="7AEA5A58">
        <w:t xml:space="preserve">. Hoe wij u gaan </w:t>
      </w:r>
      <w:r w:rsidR="5A80533A">
        <w:t>helpen</w:t>
      </w:r>
      <w:r w:rsidR="7AEA5A58">
        <w:t xml:space="preserve"> staat </w:t>
      </w:r>
      <w:r>
        <w:t xml:space="preserve">beschreven in het plan van aanpak. </w:t>
      </w:r>
      <w:r w:rsidR="36D2CCC5">
        <w:t>Dit plan van aanpak hebben we eerder samen met u besproken.</w:t>
      </w:r>
    </w:p>
    <w:p w14:paraId="15844045" w14:textId="0E66F7A4" w:rsidR="004C57F7" w:rsidRDefault="004C57F7" w:rsidP="685B97F3"/>
    <w:p w14:paraId="0DA260B9" w14:textId="77777777" w:rsidR="004C57F7" w:rsidRDefault="004C57F7" w:rsidP="004C57F7">
      <w:pPr>
        <w:rPr>
          <w:b/>
          <w:bCs/>
        </w:rPr>
      </w:pPr>
      <w:r w:rsidRPr="00E43D53">
        <w:rPr>
          <w:b/>
          <w:bCs/>
        </w:rPr>
        <w:t xml:space="preserve">Heeft u nog vragen? </w:t>
      </w:r>
    </w:p>
    <w:p w14:paraId="296561E4" w14:textId="28E0DEB9" w:rsidR="004C57F7" w:rsidRDefault="5CAA04F7" w:rsidP="004C57F7">
      <w:r>
        <w:t>Wilt u</w:t>
      </w:r>
      <w:r w:rsidR="70F3B78A">
        <w:t xml:space="preserve"> nog</w:t>
      </w:r>
      <w:r>
        <w:t xml:space="preserve"> een toelichting op het plan van aanpak of heeft u andere vragen? </w:t>
      </w:r>
      <w:r w:rsidR="17031731">
        <w:t xml:space="preserve">Wij beantwoorden ze graag. Bel ons gerust op werkdagen tussen 09:00 en 17:00 via telefoonnummer </w:t>
      </w:r>
      <w:r w:rsidR="17031731" w:rsidRPr="5E78AA06">
        <w:rPr>
          <w:highlight w:val="yellow"/>
        </w:rPr>
        <w:t>&lt;telefoonnummer&gt;</w:t>
      </w:r>
      <w:r w:rsidR="17031731">
        <w:t xml:space="preserve">. Houdt u deze brief bij de hand? Dan kunnen wij u beter helpen. U kunt uw vraag ook e-mailen naar </w:t>
      </w:r>
      <w:r w:rsidR="17031731" w:rsidRPr="5E78AA06">
        <w:rPr>
          <w:highlight w:val="yellow"/>
        </w:rPr>
        <w:t>&lt;emailadres&gt;</w:t>
      </w:r>
      <w:r w:rsidR="17031731">
        <w:t xml:space="preserve">. </w:t>
      </w:r>
    </w:p>
    <w:p w14:paraId="316922A6" w14:textId="77777777" w:rsidR="004C57F7" w:rsidRDefault="004C57F7" w:rsidP="004C57F7">
      <w:pPr>
        <w:rPr>
          <w:bCs/>
        </w:rPr>
      </w:pPr>
    </w:p>
    <w:p w14:paraId="29630456" w14:textId="77777777" w:rsidR="004C57F7" w:rsidRDefault="004C57F7" w:rsidP="004C57F7">
      <w:pPr>
        <w:rPr>
          <w:bCs/>
        </w:rPr>
      </w:pPr>
    </w:p>
    <w:p w14:paraId="56AA1C66" w14:textId="77777777" w:rsidR="004C57F7" w:rsidRDefault="004C57F7" w:rsidP="004C57F7">
      <w:pPr>
        <w:rPr>
          <w:bCs/>
        </w:rPr>
      </w:pPr>
      <w:r>
        <w:rPr>
          <w:bCs/>
        </w:rPr>
        <w:lastRenderedPageBreak/>
        <w:t xml:space="preserve">Met vriendelijke groet, </w:t>
      </w:r>
    </w:p>
    <w:p w14:paraId="571067FE" w14:textId="77777777" w:rsidR="004C57F7" w:rsidRDefault="004C57F7" w:rsidP="004C57F7">
      <w:pPr>
        <w:rPr>
          <w:bCs/>
        </w:rPr>
      </w:pPr>
    </w:p>
    <w:p w14:paraId="2B726D8A" w14:textId="77777777" w:rsidR="004C57F7" w:rsidRDefault="004C57F7" w:rsidP="004C57F7">
      <w:pPr>
        <w:rPr>
          <w:bCs/>
        </w:rPr>
      </w:pPr>
      <w:r>
        <w:rPr>
          <w:bCs/>
        </w:rPr>
        <w:t xml:space="preserve">Namens burgemeester en wethouders van </w:t>
      </w:r>
      <w:r w:rsidRPr="003B5FE0">
        <w:rPr>
          <w:bCs/>
          <w:highlight w:val="yellow"/>
        </w:rPr>
        <w:t>&lt;naam gemeente&gt;</w:t>
      </w:r>
      <w:r>
        <w:rPr>
          <w:bCs/>
        </w:rPr>
        <w:t xml:space="preserve">, </w:t>
      </w:r>
    </w:p>
    <w:p w14:paraId="5FE1210C" w14:textId="77777777" w:rsidR="004C57F7" w:rsidRDefault="004C57F7" w:rsidP="004C57F7">
      <w:pPr>
        <w:rPr>
          <w:bCs/>
        </w:rPr>
      </w:pPr>
    </w:p>
    <w:p w14:paraId="5ABDA200" w14:textId="4A959430" w:rsidR="004C57F7" w:rsidRDefault="004C57F7" w:rsidP="004C57F7">
      <w:pPr>
        <w:rPr>
          <w:bCs/>
        </w:rPr>
      </w:pPr>
      <w:r w:rsidRPr="00FF573E">
        <w:rPr>
          <w:bCs/>
          <w:highlight w:val="yellow"/>
        </w:rPr>
        <w:t>&lt;</w:t>
      </w:r>
      <w:proofErr w:type="gramStart"/>
      <w:r w:rsidRPr="00FF573E">
        <w:rPr>
          <w:bCs/>
          <w:highlight w:val="yellow"/>
        </w:rPr>
        <w:t>handtekening</w:t>
      </w:r>
      <w:proofErr w:type="gramEnd"/>
      <w:r w:rsidR="006E26F5">
        <w:rPr>
          <w:bCs/>
          <w:highlight w:val="yellow"/>
        </w:rPr>
        <w:t xml:space="preserve"> gemandateerde</w:t>
      </w:r>
      <w:r w:rsidRPr="00FF573E">
        <w:rPr>
          <w:bCs/>
          <w:highlight w:val="yellow"/>
        </w:rPr>
        <w:t>&gt;</w:t>
      </w:r>
      <w:r>
        <w:rPr>
          <w:bCs/>
        </w:rPr>
        <w:t xml:space="preserve"> </w:t>
      </w:r>
    </w:p>
    <w:p w14:paraId="37FCAF45" w14:textId="77777777" w:rsidR="004C57F7" w:rsidRPr="000252A2" w:rsidRDefault="004C57F7" w:rsidP="004C57F7">
      <w:pPr>
        <w:rPr>
          <w:bCs/>
          <w:highlight w:val="yellow"/>
        </w:rPr>
      </w:pPr>
      <w:r w:rsidRPr="00FF573E">
        <w:rPr>
          <w:bCs/>
          <w:highlight w:val="yellow"/>
        </w:rPr>
        <w:t>&lt;</w:t>
      </w:r>
      <w:proofErr w:type="gramStart"/>
      <w:r w:rsidRPr="000252A2">
        <w:rPr>
          <w:bCs/>
          <w:highlight w:val="yellow"/>
        </w:rPr>
        <w:t>naam</w:t>
      </w:r>
      <w:proofErr w:type="gramEnd"/>
      <w:r w:rsidRPr="000252A2">
        <w:rPr>
          <w:bCs/>
          <w:highlight w:val="yellow"/>
        </w:rPr>
        <w:t xml:space="preserve">&gt; </w:t>
      </w:r>
    </w:p>
    <w:p w14:paraId="73DCB8AA" w14:textId="77777777" w:rsidR="004C57F7" w:rsidRDefault="004C57F7" w:rsidP="004C57F7">
      <w:pPr>
        <w:rPr>
          <w:bCs/>
        </w:rPr>
      </w:pPr>
      <w:r w:rsidRPr="000252A2">
        <w:rPr>
          <w:bCs/>
          <w:highlight w:val="yellow"/>
        </w:rPr>
        <w:t>&lt;</w:t>
      </w:r>
      <w:proofErr w:type="gramStart"/>
      <w:r>
        <w:rPr>
          <w:bCs/>
          <w:highlight w:val="yellow"/>
        </w:rPr>
        <w:t>a</w:t>
      </w:r>
      <w:r w:rsidRPr="000252A2">
        <w:rPr>
          <w:bCs/>
          <w:highlight w:val="yellow"/>
        </w:rPr>
        <w:t>fdeling</w:t>
      </w:r>
      <w:proofErr w:type="gramEnd"/>
      <w:r w:rsidRPr="000252A2">
        <w:rPr>
          <w:bCs/>
          <w:highlight w:val="yellow"/>
        </w:rPr>
        <w:t>&gt;</w:t>
      </w:r>
    </w:p>
    <w:p w14:paraId="75A54059" w14:textId="77777777" w:rsidR="004C57F7" w:rsidRDefault="004C57F7" w:rsidP="004C57F7">
      <w:pPr>
        <w:rPr>
          <w:bCs/>
        </w:rPr>
      </w:pPr>
    </w:p>
    <w:p w14:paraId="2303C186" w14:textId="6C78D19F" w:rsidR="006E26F5" w:rsidRDefault="006E26F5" w:rsidP="5E78AA06"/>
    <w:p w14:paraId="1B1747C9" w14:textId="6729A8BC" w:rsidR="006E26F5" w:rsidRDefault="006E26F5" w:rsidP="006E26F5"/>
    <w:p w14:paraId="443B0F69" w14:textId="28CB0431" w:rsidR="006E26F5" w:rsidRDefault="006E26F5" w:rsidP="006E26F5"/>
    <w:p w14:paraId="0F6C8580" w14:textId="514A2DBB" w:rsidR="006E26F5" w:rsidRDefault="006E26F5" w:rsidP="006E26F5"/>
    <w:p w14:paraId="25C93B8C" w14:textId="33FE30D1" w:rsidR="006E26F5" w:rsidRDefault="006E26F5" w:rsidP="006E26F5"/>
    <w:p w14:paraId="39A39C4A" w14:textId="55121181" w:rsidR="006E26F5" w:rsidRDefault="006E26F5" w:rsidP="5E78AA06"/>
    <w:p w14:paraId="0A52B9CE" w14:textId="77777777" w:rsidR="004B4928" w:rsidRDefault="004B4928">
      <w:pPr>
        <w:rPr>
          <w:rFonts w:cs="Courier New"/>
          <w:color w:val="00A9F3"/>
          <w:sz w:val="40"/>
          <w:szCs w:val="50"/>
        </w:rPr>
      </w:pPr>
      <w:r>
        <w:br w:type="page"/>
      </w:r>
    </w:p>
    <w:p w14:paraId="5FF31C20" w14:textId="27412C71" w:rsidR="006E26F5" w:rsidRDefault="7AEA5A58" w:rsidP="5E78AA06">
      <w:pPr>
        <w:pStyle w:val="Kop2"/>
        <w:numPr>
          <w:ilvl w:val="0"/>
          <w:numId w:val="0"/>
        </w:numPr>
        <w:rPr>
          <w:rFonts w:eastAsiaTheme="minorEastAsia"/>
          <w:sz w:val="20"/>
          <w:szCs w:val="20"/>
        </w:rPr>
      </w:pPr>
      <w:r>
        <w:lastRenderedPageBreak/>
        <w:t>PLAN VAN AANPAK</w:t>
      </w:r>
    </w:p>
    <w:p w14:paraId="0C8AEA92" w14:textId="3ACC60AC" w:rsidR="006E26F5" w:rsidRPr="00386435" w:rsidRDefault="006E26F5" w:rsidP="685B97F3">
      <w:pPr>
        <w:rPr>
          <w:rFonts w:cs="Arial"/>
        </w:rPr>
      </w:pPr>
      <w:r w:rsidRPr="685B97F3">
        <w:rPr>
          <w:rFonts w:cs="Arial"/>
        </w:rPr>
        <w:t xml:space="preserve">Op [datum] hebben wij elkaar gesproken over uw </w:t>
      </w:r>
      <w:r w:rsidR="33FE4DA5" w:rsidRPr="685B97F3">
        <w:rPr>
          <w:rFonts w:cs="Arial"/>
          <w:i/>
          <w:iCs/>
        </w:rPr>
        <w:t>[</w:t>
      </w:r>
      <w:r w:rsidRPr="685B97F3">
        <w:rPr>
          <w:rFonts w:cs="Arial"/>
          <w:i/>
          <w:iCs/>
        </w:rPr>
        <w:t>aanmelding bij de Uitvoeringsorganisatie Her</w:t>
      </w:r>
      <w:r w:rsidR="754234D0" w:rsidRPr="685B97F3">
        <w:rPr>
          <w:rFonts w:cs="Arial"/>
          <w:i/>
          <w:iCs/>
        </w:rPr>
        <w:t>s</w:t>
      </w:r>
      <w:r w:rsidRPr="685B97F3">
        <w:rPr>
          <w:rFonts w:cs="Arial"/>
          <w:i/>
          <w:iCs/>
        </w:rPr>
        <w:t>tel Toeslagen (UHT)</w:t>
      </w:r>
      <w:r w:rsidR="1350C03E" w:rsidRPr="685B97F3">
        <w:rPr>
          <w:rFonts w:cs="Arial"/>
          <w:i/>
          <w:iCs/>
        </w:rPr>
        <w:t xml:space="preserve"> </w:t>
      </w:r>
      <w:r w:rsidR="1350C03E" w:rsidRPr="685B97F3">
        <w:rPr>
          <w:rFonts w:cs="Arial"/>
          <w:b/>
          <w:bCs/>
          <w:i/>
          <w:iCs/>
        </w:rPr>
        <w:t xml:space="preserve">OF </w:t>
      </w:r>
      <w:r w:rsidR="27001BA1" w:rsidRPr="685B97F3">
        <w:rPr>
          <w:rFonts w:cs="Arial"/>
          <w:i/>
          <w:iCs/>
        </w:rPr>
        <w:t xml:space="preserve">beoordeling door de Uitvoeringsorganisatie Herstel Toeslagen </w:t>
      </w:r>
      <w:r w:rsidR="27001BA1" w:rsidRPr="685B97F3">
        <w:rPr>
          <w:rFonts w:cs="Arial"/>
          <w:b/>
          <w:bCs/>
          <w:i/>
          <w:iCs/>
        </w:rPr>
        <w:t xml:space="preserve">OF </w:t>
      </w:r>
      <w:r w:rsidR="7E484065" w:rsidRPr="685B97F3">
        <w:rPr>
          <w:rFonts w:cs="Arial"/>
          <w:i/>
          <w:iCs/>
        </w:rPr>
        <w:t>problemen rondom de kinderopvangtoeslag</w:t>
      </w:r>
      <w:r w:rsidR="7E484065" w:rsidRPr="685B97F3">
        <w:rPr>
          <w:rFonts w:cs="Arial"/>
        </w:rPr>
        <w:t>]</w:t>
      </w:r>
      <w:r w:rsidRPr="685B97F3">
        <w:rPr>
          <w:rFonts w:cs="Arial"/>
        </w:rPr>
        <w:t xml:space="preserve">. We hebben uw situatie en uw behoefte aan hulp van de gemeente besproken. </w:t>
      </w:r>
    </w:p>
    <w:p w14:paraId="7214931C" w14:textId="31C19594" w:rsidR="685B97F3" w:rsidRDefault="685B97F3" w:rsidP="685B97F3">
      <w:pPr>
        <w:rPr>
          <w:rFonts w:cs="Arial"/>
        </w:rPr>
      </w:pPr>
    </w:p>
    <w:p w14:paraId="6D01B110" w14:textId="25288FD3" w:rsidR="006E26F5" w:rsidRDefault="7AEA5A58" w:rsidP="006E26F5">
      <w:r>
        <w:t xml:space="preserve">In dit plan van aanpak leest u welke </w:t>
      </w:r>
      <w:r w:rsidR="190624FE">
        <w:t xml:space="preserve">hulp </w:t>
      </w:r>
      <w:r>
        <w:t xml:space="preserve">u krijgt. En aan welk doel we werken met deze </w:t>
      </w:r>
      <w:r w:rsidR="0C8A4AF6">
        <w:t>hulp</w:t>
      </w:r>
      <w:r>
        <w:t xml:space="preserve">. Samen met u en mijn collega’s gaan we er alles aan doen om u zo goed mogelijk te helpen met een nieuwe start. </w:t>
      </w:r>
    </w:p>
    <w:p w14:paraId="19C84072" w14:textId="77777777" w:rsidR="006E26F5" w:rsidRDefault="006E26F5" w:rsidP="006E26F5"/>
    <w:p w14:paraId="48558894" w14:textId="0D5F1537" w:rsidR="006E26F5" w:rsidRDefault="006E26F5" w:rsidP="006E26F5">
      <w:r>
        <w:t xml:space="preserve">In dit plan van aanpak leest u welke hulp u krijgt. En aan welk doel we werken met deze hulp. Dit plan van aanpak maakt onderdeel uit van het besluit om u te ondersteunen. </w:t>
      </w:r>
    </w:p>
    <w:p w14:paraId="14656FAF" w14:textId="77777777" w:rsidR="006E26F5" w:rsidRPr="00386435" w:rsidRDefault="006E26F5" w:rsidP="006E26F5"/>
    <w:p w14:paraId="400CCF9D" w14:textId="3EBA59DC" w:rsidR="006E26F5" w:rsidRPr="006E26F5" w:rsidRDefault="7AEA5A58" w:rsidP="006E26F5">
      <w:pPr>
        <w:pStyle w:val="Introductie"/>
        <w:rPr>
          <w:color w:val="0070C0"/>
        </w:rPr>
      </w:pPr>
      <w:r w:rsidRPr="5E78AA06">
        <w:rPr>
          <w:color w:val="0070C0"/>
        </w:rPr>
        <w:t xml:space="preserve">Uw </w:t>
      </w:r>
      <w:proofErr w:type="spellStart"/>
      <w:r w:rsidRPr="5E78AA06">
        <w:rPr>
          <w:color w:val="0070C0"/>
        </w:rPr>
        <w:t>gegevens</w:t>
      </w:r>
      <w:proofErr w:type="spellEnd"/>
      <w:r w:rsidRPr="5E78AA06">
        <w:rPr>
          <w:color w:val="0070C0"/>
        </w:rPr>
        <w:t xml:space="preserve"> </w:t>
      </w:r>
    </w:p>
    <w:p w14:paraId="76CA0676" w14:textId="642E3B62" w:rsidR="006E26F5" w:rsidRDefault="006E26F5" w:rsidP="006E26F5">
      <w:pPr>
        <w:pStyle w:val="Geenafstand"/>
        <w:rPr>
          <w:lang w:val="nl-NL"/>
        </w:rPr>
      </w:pPr>
      <w:r>
        <w:rPr>
          <w:lang w:val="nl-NL"/>
        </w:rPr>
        <w:t xml:space="preserve">Voorletter(s) </w:t>
      </w:r>
      <w:r>
        <w:rPr>
          <w:lang w:val="nl-NL"/>
        </w:rPr>
        <w:tab/>
      </w:r>
      <w:r>
        <w:rPr>
          <w:lang w:val="nl-NL"/>
        </w:rPr>
        <w:tab/>
      </w:r>
      <w:r>
        <w:rPr>
          <w:lang w:val="nl-NL"/>
        </w:rPr>
        <w:fldChar w:fldCharType="begin">
          <w:ffData>
            <w:name w:val="Text11"/>
            <w:enabled/>
            <w:calcOnExit w:val="0"/>
            <w:textInput/>
          </w:ffData>
        </w:fldChar>
      </w:r>
      <w:bookmarkStart w:id="0" w:name="Text11"/>
      <w:r>
        <w:rPr>
          <w:lang w:val="nl-NL"/>
        </w:rPr>
        <w:instrText xml:space="preserve"> FORMTEXT </w:instrText>
      </w:r>
      <w:r>
        <w:rPr>
          <w:lang w:val="nl-NL"/>
        </w:rPr>
      </w:r>
      <w:r>
        <w:rPr>
          <w:lang w:val="nl-NL"/>
        </w:rPr>
        <w:fldChar w:fldCharType="separate"/>
      </w:r>
      <w:r>
        <w:rPr>
          <w:noProof/>
          <w:lang w:val="nl-NL"/>
        </w:rPr>
        <w:t> </w:t>
      </w:r>
      <w:r>
        <w:rPr>
          <w:noProof/>
          <w:lang w:val="nl-NL"/>
        </w:rPr>
        <w:t> </w:t>
      </w:r>
      <w:r>
        <w:rPr>
          <w:noProof/>
          <w:lang w:val="nl-NL"/>
        </w:rPr>
        <w:t> </w:t>
      </w:r>
      <w:r>
        <w:rPr>
          <w:noProof/>
          <w:lang w:val="nl-NL"/>
        </w:rPr>
        <w:t> </w:t>
      </w:r>
      <w:r>
        <w:rPr>
          <w:noProof/>
          <w:lang w:val="nl-NL"/>
        </w:rPr>
        <w:t> </w:t>
      </w:r>
      <w:r>
        <w:rPr>
          <w:lang w:val="nl-NL"/>
        </w:rPr>
        <w:fldChar w:fldCharType="end"/>
      </w:r>
      <w:bookmarkEnd w:id="0"/>
      <w:r>
        <w:rPr>
          <w:lang w:val="nl-NL"/>
        </w:rPr>
        <w:tab/>
      </w:r>
      <w:r>
        <w:rPr>
          <w:lang w:val="nl-NL"/>
        </w:rPr>
        <w:tab/>
      </w:r>
      <w:r>
        <w:rPr>
          <w:lang w:val="nl-NL"/>
        </w:rPr>
        <w:tab/>
      </w:r>
      <w:r>
        <w:rPr>
          <w:lang w:val="nl-NL"/>
        </w:rPr>
        <w:tab/>
      </w:r>
      <w:r>
        <w:rPr>
          <w:lang w:val="nl-NL"/>
        </w:rPr>
        <w:fldChar w:fldCharType="begin">
          <w:ffData>
            <w:name w:val="Text1"/>
            <w:enabled/>
            <w:calcOnExit w:val="0"/>
            <w:textInput/>
          </w:ffData>
        </w:fldChar>
      </w:r>
      <w:bookmarkStart w:id="1" w:name="Text1"/>
      <w:r>
        <w:rPr>
          <w:lang w:val="nl-NL"/>
        </w:rPr>
        <w:instrText xml:space="preserve"> FORMTEXT </w:instrText>
      </w:r>
      <w:r>
        <w:rPr>
          <w:lang w:val="nl-NL"/>
        </w:rPr>
      </w:r>
      <w:r>
        <w:rPr>
          <w:lang w:val="nl-NL"/>
        </w:rPr>
        <w:fldChar w:fldCharType="separate"/>
      </w:r>
      <w:r>
        <w:rPr>
          <w:noProof/>
          <w:lang w:val="nl-NL"/>
        </w:rPr>
        <w:t> </w:t>
      </w:r>
      <w:r>
        <w:rPr>
          <w:noProof/>
          <w:lang w:val="nl-NL"/>
        </w:rPr>
        <w:t> </w:t>
      </w:r>
      <w:r>
        <w:rPr>
          <w:noProof/>
          <w:lang w:val="nl-NL"/>
        </w:rPr>
        <w:t> </w:t>
      </w:r>
      <w:r>
        <w:rPr>
          <w:noProof/>
          <w:lang w:val="nl-NL"/>
        </w:rPr>
        <w:t> </w:t>
      </w:r>
      <w:r>
        <w:rPr>
          <w:noProof/>
          <w:lang w:val="nl-NL"/>
        </w:rPr>
        <w:tab/>
      </w:r>
      <w:r>
        <w:rPr>
          <w:noProof/>
          <w:lang w:val="nl-NL"/>
        </w:rPr>
        <w:tab/>
      </w:r>
      <w:r>
        <w:rPr>
          <w:noProof/>
          <w:lang w:val="nl-NL"/>
        </w:rPr>
        <w:tab/>
      </w:r>
      <w:r>
        <w:rPr>
          <w:noProof/>
          <w:lang w:val="nl-NL"/>
        </w:rPr>
        <w:t> </w:t>
      </w:r>
      <w:r>
        <w:rPr>
          <w:lang w:val="nl-NL"/>
        </w:rPr>
        <w:fldChar w:fldCharType="end"/>
      </w:r>
      <w:bookmarkEnd w:id="1"/>
    </w:p>
    <w:p w14:paraId="3F66D1D5" w14:textId="77777777" w:rsidR="006E26F5" w:rsidRDefault="006E26F5" w:rsidP="006E26F5">
      <w:pPr>
        <w:pStyle w:val="Geenafstand"/>
        <w:rPr>
          <w:lang w:val="nl-NL"/>
        </w:rPr>
      </w:pPr>
      <w:r>
        <w:rPr>
          <w:lang w:val="nl-NL"/>
        </w:rPr>
        <w:t>Achternaam</w:t>
      </w:r>
      <w:r>
        <w:rPr>
          <w:lang w:val="nl-NL"/>
        </w:rPr>
        <w:tab/>
      </w:r>
      <w:r>
        <w:rPr>
          <w:lang w:val="nl-NL"/>
        </w:rPr>
        <w:tab/>
      </w:r>
      <w:r>
        <w:rPr>
          <w:lang w:val="nl-NL"/>
        </w:rPr>
        <w:fldChar w:fldCharType="begin">
          <w:ffData>
            <w:name w:val="Text2"/>
            <w:enabled/>
            <w:calcOnExit w:val="0"/>
            <w:textInput/>
          </w:ffData>
        </w:fldChar>
      </w:r>
      <w:bookmarkStart w:id="2" w:name="Text2"/>
      <w:r>
        <w:rPr>
          <w:lang w:val="nl-NL"/>
        </w:rPr>
        <w:instrText xml:space="preserve"> FORMTEXT </w:instrText>
      </w:r>
      <w:r>
        <w:rPr>
          <w:lang w:val="nl-NL"/>
        </w:rPr>
      </w:r>
      <w:r>
        <w:rPr>
          <w:lang w:val="nl-NL"/>
        </w:rPr>
        <w:fldChar w:fldCharType="separate"/>
      </w:r>
      <w:r>
        <w:rPr>
          <w:noProof/>
          <w:lang w:val="nl-NL"/>
        </w:rPr>
        <w:t> </w:t>
      </w:r>
      <w:r>
        <w:rPr>
          <w:noProof/>
          <w:lang w:val="nl-NL"/>
        </w:rPr>
        <w:t> </w:t>
      </w:r>
      <w:r>
        <w:rPr>
          <w:noProof/>
          <w:lang w:val="nl-NL"/>
        </w:rPr>
        <w:t> </w:t>
      </w:r>
      <w:r>
        <w:rPr>
          <w:noProof/>
          <w:lang w:val="nl-NL"/>
        </w:rPr>
        <w:t> </w:t>
      </w:r>
      <w:r>
        <w:rPr>
          <w:noProof/>
          <w:lang w:val="nl-NL"/>
        </w:rPr>
        <w:t xml:space="preserve">                  </w:t>
      </w:r>
      <w:r>
        <w:rPr>
          <w:noProof/>
          <w:lang w:val="nl-NL"/>
        </w:rPr>
        <w:tab/>
      </w:r>
      <w:r>
        <w:rPr>
          <w:noProof/>
          <w:lang w:val="nl-NL"/>
        </w:rPr>
        <w:t> </w:t>
      </w:r>
      <w:r>
        <w:rPr>
          <w:lang w:val="nl-NL"/>
        </w:rPr>
        <w:fldChar w:fldCharType="end"/>
      </w:r>
      <w:bookmarkEnd w:id="2"/>
    </w:p>
    <w:p w14:paraId="668CA0AF" w14:textId="77777777" w:rsidR="006E26F5" w:rsidRDefault="006E26F5" w:rsidP="006E26F5">
      <w:pPr>
        <w:pStyle w:val="Geenafstand"/>
        <w:rPr>
          <w:lang w:val="nl-NL"/>
        </w:rPr>
      </w:pPr>
      <w:r>
        <w:rPr>
          <w:lang w:val="nl-NL"/>
        </w:rPr>
        <w:t>Roepnaam</w:t>
      </w:r>
      <w:r>
        <w:rPr>
          <w:lang w:val="nl-NL"/>
        </w:rPr>
        <w:tab/>
      </w:r>
      <w:r>
        <w:rPr>
          <w:lang w:val="nl-NL"/>
        </w:rPr>
        <w:tab/>
      </w:r>
      <w:r>
        <w:rPr>
          <w:lang w:val="nl-NL"/>
        </w:rPr>
        <w:fldChar w:fldCharType="begin">
          <w:ffData>
            <w:name w:val="Text4"/>
            <w:enabled/>
            <w:calcOnExit w:val="0"/>
            <w:textInput/>
          </w:ffData>
        </w:fldChar>
      </w:r>
      <w:bookmarkStart w:id="3" w:name="Text4"/>
      <w:r>
        <w:rPr>
          <w:lang w:val="nl-NL"/>
        </w:rPr>
        <w:instrText xml:space="preserve"> FORMTEXT </w:instrText>
      </w:r>
      <w:r>
        <w:rPr>
          <w:lang w:val="nl-NL"/>
        </w:rPr>
      </w:r>
      <w:r>
        <w:rPr>
          <w:lang w:val="nl-NL"/>
        </w:rPr>
        <w:fldChar w:fldCharType="separate"/>
      </w:r>
      <w:r>
        <w:rPr>
          <w:noProof/>
          <w:lang w:val="nl-NL"/>
        </w:rPr>
        <w:t> </w:t>
      </w:r>
      <w:r>
        <w:rPr>
          <w:noProof/>
          <w:lang w:val="nl-NL"/>
        </w:rPr>
        <w:t> </w:t>
      </w:r>
      <w:r>
        <w:rPr>
          <w:noProof/>
          <w:lang w:val="nl-NL"/>
        </w:rPr>
        <w:t> </w:t>
      </w:r>
      <w:r>
        <w:rPr>
          <w:noProof/>
          <w:lang w:val="nl-NL"/>
        </w:rPr>
        <w:t> </w:t>
      </w:r>
      <w:r>
        <w:rPr>
          <w:noProof/>
          <w:lang w:val="nl-NL"/>
        </w:rPr>
        <w:tab/>
      </w:r>
      <w:r>
        <w:rPr>
          <w:noProof/>
          <w:lang w:val="nl-NL"/>
        </w:rPr>
        <w:tab/>
      </w:r>
      <w:r>
        <w:rPr>
          <w:noProof/>
          <w:lang w:val="nl-NL"/>
        </w:rPr>
        <w:tab/>
      </w:r>
      <w:r>
        <w:rPr>
          <w:noProof/>
          <w:lang w:val="nl-NL"/>
        </w:rPr>
        <w:t> </w:t>
      </w:r>
      <w:r>
        <w:rPr>
          <w:lang w:val="nl-NL"/>
        </w:rPr>
        <w:fldChar w:fldCharType="end"/>
      </w:r>
      <w:bookmarkEnd w:id="3"/>
      <w:r>
        <w:rPr>
          <w:lang w:val="nl-NL"/>
        </w:rPr>
        <w:tab/>
      </w:r>
    </w:p>
    <w:p w14:paraId="3BFD3E47" w14:textId="77777777" w:rsidR="006E26F5" w:rsidRDefault="006E26F5" w:rsidP="006E26F5">
      <w:pPr>
        <w:pStyle w:val="Geenafstand"/>
        <w:rPr>
          <w:lang w:val="nl-NL"/>
        </w:rPr>
      </w:pPr>
      <w:r>
        <w:rPr>
          <w:lang w:val="nl-NL"/>
        </w:rPr>
        <w:t>Geboortedatum</w:t>
      </w:r>
      <w:r>
        <w:rPr>
          <w:lang w:val="nl-NL"/>
        </w:rPr>
        <w:tab/>
      </w:r>
      <w:r>
        <w:rPr>
          <w:lang w:val="nl-NL"/>
        </w:rPr>
        <w:tab/>
      </w:r>
      <w:r>
        <w:rPr>
          <w:lang w:val="nl-NL"/>
        </w:rPr>
        <w:fldChar w:fldCharType="begin">
          <w:ffData>
            <w:name w:val="Text3"/>
            <w:enabled/>
            <w:calcOnExit w:val="0"/>
            <w:textInput/>
          </w:ffData>
        </w:fldChar>
      </w:r>
      <w:bookmarkStart w:id="4" w:name="Text3"/>
      <w:r>
        <w:rPr>
          <w:lang w:val="nl-NL"/>
        </w:rPr>
        <w:instrText xml:space="preserve"> FORMTEXT </w:instrText>
      </w:r>
      <w:r>
        <w:rPr>
          <w:lang w:val="nl-NL"/>
        </w:rPr>
      </w:r>
      <w:r>
        <w:rPr>
          <w:lang w:val="nl-NL"/>
        </w:rPr>
        <w:fldChar w:fldCharType="separate"/>
      </w:r>
      <w:r>
        <w:rPr>
          <w:noProof/>
          <w:lang w:val="nl-NL"/>
        </w:rPr>
        <w:t> </w:t>
      </w:r>
      <w:r>
        <w:rPr>
          <w:noProof/>
          <w:lang w:val="nl-NL"/>
        </w:rPr>
        <w:t> </w:t>
      </w:r>
      <w:r>
        <w:rPr>
          <w:noProof/>
          <w:lang w:val="nl-NL"/>
        </w:rPr>
        <w:t> </w:t>
      </w:r>
      <w:r>
        <w:rPr>
          <w:noProof/>
          <w:lang w:val="nl-NL"/>
        </w:rPr>
        <w:t> </w:t>
      </w:r>
      <w:r>
        <w:rPr>
          <w:noProof/>
          <w:lang w:val="nl-NL"/>
        </w:rPr>
        <w:tab/>
      </w:r>
      <w:r>
        <w:rPr>
          <w:noProof/>
          <w:lang w:val="nl-NL"/>
        </w:rPr>
        <w:tab/>
      </w:r>
      <w:r>
        <w:rPr>
          <w:noProof/>
          <w:lang w:val="nl-NL"/>
        </w:rPr>
        <w:tab/>
      </w:r>
      <w:r>
        <w:rPr>
          <w:noProof/>
          <w:lang w:val="nl-NL"/>
        </w:rPr>
        <w:t> </w:t>
      </w:r>
      <w:r>
        <w:rPr>
          <w:lang w:val="nl-NL"/>
        </w:rPr>
        <w:fldChar w:fldCharType="end"/>
      </w:r>
      <w:bookmarkEnd w:id="4"/>
    </w:p>
    <w:p w14:paraId="7D4B086D" w14:textId="77777777" w:rsidR="006E26F5" w:rsidRDefault="006E26F5" w:rsidP="006E26F5">
      <w:pPr>
        <w:pStyle w:val="Geenafstand"/>
        <w:rPr>
          <w:lang w:val="nl-NL"/>
        </w:rPr>
      </w:pPr>
      <w:r>
        <w:rPr>
          <w:lang w:val="nl-NL"/>
        </w:rPr>
        <w:t>Adres</w:t>
      </w:r>
      <w:r>
        <w:rPr>
          <w:lang w:val="nl-NL"/>
        </w:rPr>
        <w:tab/>
      </w:r>
      <w:r>
        <w:rPr>
          <w:lang w:val="nl-NL"/>
        </w:rPr>
        <w:tab/>
      </w:r>
      <w:r>
        <w:rPr>
          <w:lang w:val="nl-NL"/>
        </w:rPr>
        <w:tab/>
      </w:r>
      <w:r>
        <w:rPr>
          <w:lang w:val="nl-NL"/>
        </w:rPr>
        <w:fldChar w:fldCharType="begin">
          <w:ffData>
            <w:name w:val="Text5"/>
            <w:enabled/>
            <w:calcOnExit w:val="0"/>
            <w:textInput/>
          </w:ffData>
        </w:fldChar>
      </w:r>
      <w:bookmarkStart w:id="5" w:name="Text5"/>
      <w:r>
        <w:rPr>
          <w:lang w:val="nl-NL"/>
        </w:rPr>
        <w:instrText xml:space="preserve"> FORMTEXT </w:instrText>
      </w:r>
      <w:r>
        <w:rPr>
          <w:lang w:val="nl-NL"/>
        </w:rPr>
      </w:r>
      <w:r>
        <w:rPr>
          <w:lang w:val="nl-NL"/>
        </w:rPr>
        <w:fldChar w:fldCharType="separate"/>
      </w:r>
      <w:r>
        <w:rPr>
          <w:noProof/>
          <w:lang w:val="nl-NL"/>
        </w:rPr>
        <w:t> </w:t>
      </w:r>
      <w:r>
        <w:rPr>
          <w:noProof/>
          <w:lang w:val="nl-NL"/>
        </w:rPr>
        <w:t> </w:t>
      </w:r>
      <w:r>
        <w:rPr>
          <w:noProof/>
          <w:lang w:val="nl-NL"/>
        </w:rPr>
        <w:t> </w:t>
      </w:r>
      <w:r>
        <w:rPr>
          <w:noProof/>
          <w:lang w:val="nl-NL"/>
        </w:rPr>
        <w:t> </w:t>
      </w:r>
      <w:r>
        <w:rPr>
          <w:noProof/>
          <w:lang w:val="nl-NL"/>
        </w:rPr>
        <w:tab/>
      </w:r>
      <w:r>
        <w:rPr>
          <w:noProof/>
          <w:lang w:val="nl-NL"/>
        </w:rPr>
        <w:tab/>
      </w:r>
      <w:r>
        <w:rPr>
          <w:noProof/>
          <w:lang w:val="nl-NL"/>
        </w:rPr>
        <w:tab/>
      </w:r>
      <w:r>
        <w:rPr>
          <w:noProof/>
          <w:lang w:val="nl-NL"/>
        </w:rPr>
        <w:t> </w:t>
      </w:r>
      <w:r>
        <w:rPr>
          <w:lang w:val="nl-NL"/>
        </w:rPr>
        <w:fldChar w:fldCharType="end"/>
      </w:r>
      <w:bookmarkEnd w:id="5"/>
    </w:p>
    <w:p w14:paraId="428F273F" w14:textId="77777777" w:rsidR="006E26F5" w:rsidRDefault="006E26F5" w:rsidP="006E26F5">
      <w:pPr>
        <w:pStyle w:val="Geenafstand"/>
        <w:rPr>
          <w:lang w:val="nl-NL"/>
        </w:rPr>
      </w:pPr>
      <w:r>
        <w:rPr>
          <w:lang w:val="nl-NL"/>
        </w:rPr>
        <w:t>Postcode</w:t>
      </w:r>
      <w:r>
        <w:rPr>
          <w:lang w:val="nl-NL"/>
        </w:rPr>
        <w:tab/>
      </w:r>
      <w:r>
        <w:rPr>
          <w:lang w:val="nl-NL"/>
        </w:rPr>
        <w:tab/>
      </w:r>
      <w:r>
        <w:rPr>
          <w:lang w:val="nl-NL"/>
        </w:rPr>
        <w:fldChar w:fldCharType="begin">
          <w:ffData>
            <w:name w:val="Text6"/>
            <w:enabled/>
            <w:calcOnExit w:val="0"/>
            <w:textInput/>
          </w:ffData>
        </w:fldChar>
      </w:r>
      <w:bookmarkStart w:id="6" w:name="Text6"/>
      <w:r>
        <w:rPr>
          <w:lang w:val="nl-NL"/>
        </w:rPr>
        <w:instrText xml:space="preserve"> FORMTEXT </w:instrText>
      </w:r>
      <w:r>
        <w:rPr>
          <w:lang w:val="nl-NL"/>
        </w:rPr>
      </w:r>
      <w:r>
        <w:rPr>
          <w:lang w:val="nl-NL"/>
        </w:rPr>
        <w:fldChar w:fldCharType="separate"/>
      </w:r>
      <w:r>
        <w:rPr>
          <w:noProof/>
          <w:lang w:val="nl-NL"/>
        </w:rPr>
        <w:t> </w:t>
      </w:r>
      <w:r>
        <w:rPr>
          <w:noProof/>
          <w:lang w:val="nl-NL"/>
        </w:rPr>
        <w:t> </w:t>
      </w:r>
      <w:r>
        <w:rPr>
          <w:noProof/>
          <w:lang w:val="nl-NL"/>
        </w:rPr>
        <w:t> </w:t>
      </w:r>
      <w:r>
        <w:rPr>
          <w:noProof/>
          <w:lang w:val="nl-NL"/>
        </w:rPr>
        <w:tab/>
      </w:r>
      <w:r>
        <w:rPr>
          <w:noProof/>
          <w:lang w:val="nl-NL"/>
        </w:rPr>
        <w:tab/>
      </w:r>
      <w:r>
        <w:rPr>
          <w:noProof/>
          <w:lang w:val="nl-NL"/>
        </w:rPr>
        <w:t> </w:t>
      </w:r>
      <w:r>
        <w:rPr>
          <w:noProof/>
          <w:lang w:val="nl-NL"/>
        </w:rPr>
        <w:tab/>
      </w:r>
      <w:r>
        <w:rPr>
          <w:noProof/>
          <w:lang w:val="nl-NL"/>
        </w:rPr>
        <w:t> </w:t>
      </w:r>
      <w:r>
        <w:rPr>
          <w:lang w:val="nl-NL"/>
        </w:rPr>
        <w:fldChar w:fldCharType="end"/>
      </w:r>
      <w:bookmarkEnd w:id="6"/>
    </w:p>
    <w:p w14:paraId="08E17A3A" w14:textId="77777777" w:rsidR="006E26F5" w:rsidRDefault="006E26F5" w:rsidP="006E26F5">
      <w:pPr>
        <w:pStyle w:val="Geenafstand"/>
        <w:rPr>
          <w:lang w:val="nl-NL"/>
        </w:rPr>
      </w:pPr>
      <w:r>
        <w:rPr>
          <w:lang w:val="nl-NL"/>
        </w:rPr>
        <w:t>Woonplaats</w:t>
      </w:r>
      <w:r>
        <w:rPr>
          <w:lang w:val="nl-NL"/>
        </w:rPr>
        <w:tab/>
      </w:r>
      <w:r>
        <w:rPr>
          <w:lang w:val="nl-NL"/>
        </w:rPr>
        <w:tab/>
      </w:r>
      <w:r>
        <w:rPr>
          <w:lang w:val="nl-NL"/>
        </w:rPr>
        <w:fldChar w:fldCharType="begin">
          <w:ffData>
            <w:name w:val="Text7"/>
            <w:enabled/>
            <w:calcOnExit w:val="0"/>
            <w:textInput/>
          </w:ffData>
        </w:fldChar>
      </w:r>
      <w:bookmarkStart w:id="7" w:name="Text7"/>
      <w:r>
        <w:rPr>
          <w:lang w:val="nl-NL"/>
        </w:rPr>
        <w:instrText xml:space="preserve"> FORMTEXT </w:instrText>
      </w:r>
      <w:r>
        <w:rPr>
          <w:lang w:val="nl-NL"/>
        </w:rPr>
      </w:r>
      <w:r>
        <w:rPr>
          <w:lang w:val="nl-NL"/>
        </w:rPr>
        <w:fldChar w:fldCharType="separate"/>
      </w:r>
      <w:r>
        <w:rPr>
          <w:noProof/>
          <w:lang w:val="nl-NL"/>
        </w:rPr>
        <w:t> </w:t>
      </w:r>
      <w:r>
        <w:rPr>
          <w:noProof/>
          <w:lang w:val="nl-NL"/>
        </w:rPr>
        <w:t> </w:t>
      </w:r>
      <w:r>
        <w:rPr>
          <w:noProof/>
          <w:lang w:val="nl-NL"/>
        </w:rPr>
        <w:t> </w:t>
      </w:r>
      <w:r>
        <w:rPr>
          <w:noProof/>
          <w:lang w:val="nl-NL"/>
        </w:rPr>
        <w:tab/>
      </w:r>
      <w:r>
        <w:rPr>
          <w:noProof/>
          <w:lang w:val="nl-NL"/>
        </w:rPr>
        <w:tab/>
      </w:r>
      <w:r>
        <w:rPr>
          <w:noProof/>
          <w:lang w:val="nl-NL"/>
        </w:rPr>
        <w:t> </w:t>
      </w:r>
      <w:r>
        <w:rPr>
          <w:noProof/>
          <w:lang w:val="nl-NL"/>
        </w:rPr>
        <w:tab/>
      </w:r>
      <w:r>
        <w:rPr>
          <w:noProof/>
          <w:lang w:val="nl-NL"/>
        </w:rPr>
        <w:t> </w:t>
      </w:r>
      <w:r>
        <w:rPr>
          <w:lang w:val="nl-NL"/>
        </w:rPr>
        <w:fldChar w:fldCharType="end"/>
      </w:r>
      <w:bookmarkEnd w:id="7"/>
      <w:r>
        <w:rPr>
          <w:lang w:val="nl-NL"/>
        </w:rPr>
        <w:tab/>
      </w:r>
    </w:p>
    <w:p w14:paraId="4D1AAA7B" w14:textId="22AEC3A4" w:rsidR="006E26F5" w:rsidRDefault="006E26F5" w:rsidP="006E26F5">
      <w:pPr>
        <w:pStyle w:val="Geenafstand"/>
        <w:rPr>
          <w:lang w:val="nl-NL"/>
        </w:rPr>
      </w:pPr>
    </w:p>
    <w:p w14:paraId="25944013" w14:textId="6B0E2500" w:rsidR="004B4928" w:rsidRDefault="004B4928" w:rsidP="006E26F5">
      <w:pPr>
        <w:pStyle w:val="Geenafstand"/>
        <w:rPr>
          <w:lang w:val="nl-NL"/>
        </w:rPr>
      </w:pPr>
      <w:r>
        <w:rPr>
          <w:lang w:val="nl-NL"/>
        </w:rPr>
        <w:t>U bent een:</w:t>
      </w:r>
    </w:p>
    <w:p w14:paraId="34CDB7FC" w14:textId="6FC1E252" w:rsidR="48FD7E45" w:rsidRDefault="004B4928" w:rsidP="496710F0">
      <w:pPr>
        <w:pStyle w:val="Geenafstand"/>
        <w:rPr>
          <w:lang w:val="nl-NL"/>
        </w:rPr>
      </w:pPr>
      <w:r>
        <w:rPr>
          <w:lang w:val="nl-NL"/>
        </w:rPr>
        <w:fldChar w:fldCharType="begin">
          <w:ffData>
            <w:name w:val="Selectievakje1"/>
            <w:enabled/>
            <w:calcOnExit w:val="0"/>
            <w:checkBox>
              <w:size w:val="20"/>
              <w:default w:val="0"/>
            </w:checkBox>
          </w:ffData>
        </w:fldChar>
      </w:r>
      <w:bookmarkStart w:id="8" w:name="Selectievakje1"/>
      <w:r>
        <w:rPr>
          <w:lang w:val="nl-NL"/>
        </w:rPr>
        <w:instrText xml:space="preserve"> FORMCHECKBOX </w:instrText>
      </w:r>
      <w:r w:rsidR="00000000">
        <w:rPr>
          <w:lang w:val="nl-NL"/>
        </w:rPr>
      </w:r>
      <w:r w:rsidR="00000000">
        <w:rPr>
          <w:lang w:val="nl-NL"/>
        </w:rPr>
        <w:fldChar w:fldCharType="separate"/>
      </w:r>
      <w:r>
        <w:rPr>
          <w:lang w:val="nl-NL"/>
        </w:rPr>
        <w:fldChar w:fldCharType="end"/>
      </w:r>
      <w:bookmarkEnd w:id="8"/>
      <w:r>
        <w:rPr>
          <w:lang w:val="nl-NL"/>
        </w:rPr>
        <w:t xml:space="preserve"> </w:t>
      </w:r>
      <w:r w:rsidR="48FD7E45" w:rsidRPr="496710F0">
        <w:rPr>
          <w:lang w:val="nl-NL"/>
        </w:rPr>
        <w:t>Ouder/Aanvrager</w:t>
      </w:r>
    </w:p>
    <w:p w14:paraId="2EF13A1A" w14:textId="3023F2A0" w:rsidR="48FD7E45" w:rsidRDefault="004B4928" w:rsidP="496710F0">
      <w:pPr>
        <w:pStyle w:val="Geenafstand"/>
        <w:rPr>
          <w:lang w:val="nl-NL"/>
        </w:rPr>
      </w:pPr>
      <w:r>
        <w:rPr>
          <w:lang w:val="nl-NL"/>
        </w:rPr>
        <w:fldChar w:fldCharType="begin">
          <w:ffData>
            <w:name w:val="Selectievakje2"/>
            <w:enabled/>
            <w:calcOnExit w:val="0"/>
            <w:checkBox>
              <w:sizeAuto/>
              <w:default w:val="0"/>
            </w:checkBox>
          </w:ffData>
        </w:fldChar>
      </w:r>
      <w:bookmarkStart w:id="9" w:name="Selectievakje2"/>
      <w:r>
        <w:rPr>
          <w:lang w:val="nl-NL"/>
        </w:rPr>
        <w:instrText xml:space="preserve"> FORMCHECKBOX </w:instrText>
      </w:r>
      <w:r w:rsidR="00000000">
        <w:rPr>
          <w:lang w:val="nl-NL"/>
        </w:rPr>
      </w:r>
      <w:r w:rsidR="00000000">
        <w:rPr>
          <w:lang w:val="nl-NL"/>
        </w:rPr>
        <w:fldChar w:fldCharType="separate"/>
      </w:r>
      <w:r>
        <w:rPr>
          <w:lang w:val="nl-NL"/>
        </w:rPr>
        <w:fldChar w:fldCharType="end"/>
      </w:r>
      <w:bookmarkEnd w:id="9"/>
      <w:r>
        <w:rPr>
          <w:lang w:val="nl-NL"/>
        </w:rPr>
        <w:t xml:space="preserve"> </w:t>
      </w:r>
      <w:r w:rsidR="48FD7E45" w:rsidRPr="496710F0">
        <w:rPr>
          <w:lang w:val="nl-NL"/>
        </w:rPr>
        <w:t>Kind van een gedupeerde ouder</w:t>
      </w:r>
    </w:p>
    <w:p w14:paraId="12B066D0" w14:textId="0E292BC8" w:rsidR="48FD7E45" w:rsidRDefault="004B4928" w:rsidP="496710F0">
      <w:pPr>
        <w:pStyle w:val="Geenafstand"/>
        <w:rPr>
          <w:lang w:val="nl-NL"/>
        </w:rPr>
      </w:pPr>
      <w:r>
        <w:rPr>
          <w:lang w:val="nl-NL"/>
        </w:rPr>
        <w:fldChar w:fldCharType="begin">
          <w:ffData>
            <w:name w:val="Selectievakje3"/>
            <w:enabled/>
            <w:calcOnExit w:val="0"/>
            <w:checkBox>
              <w:sizeAuto/>
              <w:default w:val="0"/>
            </w:checkBox>
          </w:ffData>
        </w:fldChar>
      </w:r>
      <w:bookmarkStart w:id="10" w:name="Selectievakje3"/>
      <w:r>
        <w:rPr>
          <w:lang w:val="nl-NL"/>
        </w:rPr>
        <w:instrText xml:space="preserve"> FORMCHECKBOX </w:instrText>
      </w:r>
      <w:r w:rsidR="00000000">
        <w:rPr>
          <w:lang w:val="nl-NL"/>
        </w:rPr>
      </w:r>
      <w:r w:rsidR="00000000">
        <w:rPr>
          <w:lang w:val="nl-NL"/>
        </w:rPr>
        <w:fldChar w:fldCharType="separate"/>
      </w:r>
      <w:r>
        <w:rPr>
          <w:lang w:val="nl-NL"/>
        </w:rPr>
        <w:fldChar w:fldCharType="end"/>
      </w:r>
      <w:bookmarkEnd w:id="10"/>
      <w:r>
        <w:rPr>
          <w:lang w:val="nl-NL"/>
        </w:rPr>
        <w:t xml:space="preserve"> </w:t>
      </w:r>
      <w:r w:rsidR="48FD7E45" w:rsidRPr="496710F0">
        <w:rPr>
          <w:lang w:val="nl-NL"/>
        </w:rPr>
        <w:t>Erkend ex-toeslagpartner</w:t>
      </w:r>
    </w:p>
    <w:p w14:paraId="52E3503A" w14:textId="40000359" w:rsidR="48FD7E45" w:rsidRDefault="004B4928" w:rsidP="496710F0">
      <w:pPr>
        <w:pStyle w:val="Geenafstand"/>
        <w:rPr>
          <w:lang w:val="nl-NL"/>
        </w:rPr>
      </w:pPr>
      <w:r>
        <w:rPr>
          <w:lang w:val="nl-NL"/>
        </w:rPr>
        <w:fldChar w:fldCharType="begin">
          <w:ffData>
            <w:name w:val="Selectievakje4"/>
            <w:enabled/>
            <w:calcOnExit w:val="0"/>
            <w:checkBox>
              <w:sizeAuto/>
              <w:default w:val="0"/>
            </w:checkBox>
          </w:ffData>
        </w:fldChar>
      </w:r>
      <w:bookmarkStart w:id="11" w:name="Selectievakje4"/>
      <w:r>
        <w:rPr>
          <w:lang w:val="nl-NL"/>
        </w:rPr>
        <w:instrText xml:space="preserve"> FORMCHECKBOX </w:instrText>
      </w:r>
      <w:r w:rsidR="00000000">
        <w:rPr>
          <w:lang w:val="nl-NL"/>
        </w:rPr>
      </w:r>
      <w:r w:rsidR="00000000">
        <w:rPr>
          <w:lang w:val="nl-NL"/>
        </w:rPr>
        <w:fldChar w:fldCharType="separate"/>
      </w:r>
      <w:r>
        <w:rPr>
          <w:lang w:val="nl-NL"/>
        </w:rPr>
        <w:fldChar w:fldCharType="end"/>
      </w:r>
      <w:bookmarkEnd w:id="11"/>
      <w:r>
        <w:rPr>
          <w:lang w:val="nl-NL"/>
        </w:rPr>
        <w:t xml:space="preserve"> </w:t>
      </w:r>
      <w:r w:rsidR="48FD7E45" w:rsidRPr="496710F0">
        <w:rPr>
          <w:lang w:val="nl-NL"/>
        </w:rPr>
        <w:t>Nabestaande</w:t>
      </w:r>
    </w:p>
    <w:p w14:paraId="130B1F5B" w14:textId="77777777" w:rsidR="006E26F5" w:rsidRDefault="006E26F5" w:rsidP="006E26F5">
      <w:pPr>
        <w:rPr>
          <w:b/>
          <w:bCs/>
          <w:szCs w:val="20"/>
        </w:rPr>
      </w:pPr>
    </w:p>
    <w:p w14:paraId="2CBEA467" w14:textId="0CDA2A0D" w:rsidR="006E26F5" w:rsidRPr="006E26F5" w:rsidRDefault="006E26F5" w:rsidP="006E26F5">
      <w:pPr>
        <w:pStyle w:val="Introductie"/>
        <w:rPr>
          <w:color w:val="0070C0"/>
        </w:rPr>
      </w:pPr>
      <w:r w:rsidRPr="006E26F5">
        <w:rPr>
          <w:color w:val="0070C0"/>
        </w:rPr>
        <w:t xml:space="preserve">Wat </w:t>
      </w:r>
      <w:proofErr w:type="spellStart"/>
      <w:r w:rsidRPr="006E26F5">
        <w:rPr>
          <w:color w:val="0070C0"/>
        </w:rPr>
        <w:t>gaan</w:t>
      </w:r>
      <w:proofErr w:type="spellEnd"/>
      <w:r w:rsidRPr="006E26F5">
        <w:rPr>
          <w:color w:val="0070C0"/>
        </w:rPr>
        <w:t xml:space="preserve"> </w:t>
      </w:r>
      <w:proofErr w:type="spellStart"/>
      <w:r w:rsidRPr="006E26F5">
        <w:rPr>
          <w:color w:val="0070C0"/>
        </w:rPr>
        <w:t>wij</w:t>
      </w:r>
      <w:proofErr w:type="spellEnd"/>
      <w:r w:rsidRPr="006E26F5">
        <w:rPr>
          <w:color w:val="0070C0"/>
        </w:rPr>
        <w:t xml:space="preserve"> </w:t>
      </w:r>
      <w:proofErr w:type="spellStart"/>
      <w:r w:rsidRPr="006E26F5">
        <w:rPr>
          <w:color w:val="0070C0"/>
        </w:rPr>
        <w:t>voor</w:t>
      </w:r>
      <w:proofErr w:type="spellEnd"/>
      <w:r w:rsidRPr="006E26F5">
        <w:rPr>
          <w:color w:val="0070C0"/>
        </w:rPr>
        <w:t xml:space="preserve"> u </w:t>
      </w:r>
      <w:proofErr w:type="spellStart"/>
      <w:proofErr w:type="gramStart"/>
      <w:r w:rsidRPr="006E26F5">
        <w:rPr>
          <w:color w:val="0070C0"/>
        </w:rPr>
        <w:t>doen</w:t>
      </w:r>
      <w:proofErr w:type="spellEnd"/>
      <w:r w:rsidRPr="006E26F5">
        <w:rPr>
          <w:color w:val="0070C0"/>
        </w:rPr>
        <w:t>?</w:t>
      </w:r>
      <w:proofErr w:type="gramEnd"/>
    </w:p>
    <w:p w14:paraId="28B5BBB1" w14:textId="696024E6" w:rsidR="006E26F5" w:rsidRDefault="7AEA5A58" w:rsidP="5E78AA06">
      <w:r>
        <w:t xml:space="preserve">Wij ondersteunen u bij het maken van een nieuwe start na de problemen die u heeft gehad met de kinderopvangtoeslag. De gemeentelijke </w:t>
      </w:r>
      <w:r w:rsidR="2C6C6E17">
        <w:t xml:space="preserve">steun </w:t>
      </w:r>
      <w:r>
        <w:t xml:space="preserve">richt zich op de leefgebieden financiën, gezin, werk, wonen en zorg. We hebben uw huidige situatie op deze leefgebieden besproken. </w:t>
      </w:r>
      <w:r w:rsidR="720894F7">
        <w:t xml:space="preserve">We hebben besproken wat in uw geval nodig is om een nieuwe start te kunnen maken. </w:t>
      </w:r>
      <w:r w:rsidR="0B3E4EAD">
        <w:t>In dit plan van aanpak staat per leef</w:t>
      </w:r>
      <w:r w:rsidR="6966A854">
        <w:t>gebied</w:t>
      </w:r>
      <w:r w:rsidR="0B3E4EAD">
        <w:t xml:space="preserve"> wat wij voor u gaan doen, waarom wij dat doen en welk doel we gezamenlijk willen bereiken. </w:t>
      </w:r>
    </w:p>
    <w:p w14:paraId="58E3C300" w14:textId="252BFB6B" w:rsidR="006E26F5" w:rsidRDefault="7AEA5A58" w:rsidP="5E78AA06">
      <w:pPr>
        <w:pStyle w:val="Kop4"/>
        <w:numPr>
          <w:ilvl w:val="2"/>
          <w:numId w:val="0"/>
        </w:numPr>
        <w:ind w:left="720" w:hanging="720"/>
        <w:rPr>
          <w:color w:val="002060"/>
          <w:sz w:val="22"/>
          <w:szCs w:val="22"/>
        </w:rPr>
      </w:pPr>
      <w:r w:rsidRPr="5E78AA06">
        <w:rPr>
          <w:color w:val="002060"/>
          <w:sz w:val="22"/>
          <w:szCs w:val="22"/>
        </w:rPr>
        <w:t xml:space="preserve">Schulden/Financiën </w:t>
      </w:r>
    </w:p>
    <w:tbl>
      <w:tblPr>
        <w:tblStyle w:val="Tabelraster"/>
        <w:tblW w:w="8833" w:type="dxa"/>
        <w:tblLook w:val="04A0" w:firstRow="1" w:lastRow="0" w:firstColumn="1" w:lastColumn="0" w:noHBand="0" w:noVBand="1"/>
      </w:tblPr>
      <w:tblGrid>
        <w:gridCol w:w="4416"/>
        <w:gridCol w:w="4417"/>
      </w:tblGrid>
      <w:tr w:rsidR="006E26F5" w14:paraId="01A2B295" w14:textId="77777777" w:rsidTr="685B97F3">
        <w:tc>
          <w:tcPr>
            <w:tcW w:w="4416" w:type="dxa"/>
          </w:tcPr>
          <w:p w14:paraId="5AA485D6" w14:textId="044484EB" w:rsidR="006E26F5" w:rsidRDefault="006E26F5" w:rsidP="006E26F5">
            <w:pPr>
              <w:rPr>
                <w:b/>
                <w:bCs/>
                <w:szCs w:val="20"/>
              </w:rPr>
            </w:pPr>
            <w:r>
              <w:rPr>
                <w:b/>
                <w:bCs/>
                <w:szCs w:val="20"/>
              </w:rPr>
              <w:t xml:space="preserve">Uw situatie nu </w:t>
            </w:r>
          </w:p>
        </w:tc>
        <w:tc>
          <w:tcPr>
            <w:tcW w:w="4417" w:type="dxa"/>
          </w:tcPr>
          <w:p w14:paraId="3F39DD77" w14:textId="2D3BF526" w:rsidR="006E26F5" w:rsidRPr="006E26F5" w:rsidRDefault="006E26F5" w:rsidP="685B97F3">
            <w:pPr>
              <w:rPr>
                <w:i/>
                <w:iCs/>
                <w:highlight w:val="yellow"/>
              </w:rPr>
            </w:pPr>
            <w:r w:rsidRPr="685B97F3">
              <w:rPr>
                <w:i/>
                <w:iCs/>
                <w:highlight w:val="yellow"/>
              </w:rPr>
              <w:t>NB In het kader van proportionaliteit wordt in het plan van aanpak enkel de gegevens genoteerd die noodzakelijk zijn voor het toe- dan wel afwijzen van een voorziening. Gegevens of situatiebeschrijvingen die niet ter zake doen, worden niet opgenomen.</w:t>
            </w:r>
          </w:p>
          <w:p w14:paraId="09D1E81E" w14:textId="77777777" w:rsidR="006E26F5" w:rsidRDefault="006E26F5" w:rsidP="006E26F5">
            <w:pPr>
              <w:rPr>
                <w:b/>
                <w:bCs/>
                <w:szCs w:val="20"/>
              </w:rPr>
            </w:pPr>
          </w:p>
        </w:tc>
      </w:tr>
      <w:tr w:rsidR="006E26F5" w14:paraId="121FB698" w14:textId="77777777" w:rsidTr="685B97F3">
        <w:tc>
          <w:tcPr>
            <w:tcW w:w="4416" w:type="dxa"/>
          </w:tcPr>
          <w:p w14:paraId="59A9A384" w14:textId="0A2B44DD" w:rsidR="006E26F5" w:rsidRDefault="006E26F5" w:rsidP="006E26F5">
            <w:pPr>
              <w:rPr>
                <w:b/>
                <w:bCs/>
                <w:szCs w:val="20"/>
              </w:rPr>
            </w:pPr>
            <w:r>
              <w:rPr>
                <w:b/>
                <w:bCs/>
                <w:szCs w:val="20"/>
              </w:rPr>
              <w:t>Doel</w:t>
            </w:r>
          </w:p>
        </w:tc>
        <w:tc>
          <w:tcPr>
            <w:tcW w:w="4417" w:type="dxa"/>
          </w:tcPr>
          <w:p w14:paraId="4CA2100F" w14:textId="1C6DB120" w:rsidR="006E26F5" w:rsidRDefault="1DFDE91F" w:rsidP="685B97F3">
            <w:pPr>
              <w:rPr>
                <w:b/>
                <w:bCs/>
                <w:highlight w:val="yellow"/>
              </w:rPr>
            </w:pPr>
            <w:r w:rsidRPr="685B97F3">
              <w:rPr>
                <w:b/>
                <w:bCs/>
                <w:highlight w:val="yellow"/>
              </w:rPr>
              <w:t xml:space="preserve">[Beschrijf hier wat het doel is op het leefgebied </w:t>
            </w:r>
            <w:r w:rsidR="1220EC1B" w:rsidRPr="685B97F3">
              <w:rPr>
                <w:b/>
                <w:bCs/>
                <w:highlight w:val="yellow"/>
              </w:rPr>
              <w:t>financiën</w:t>
            </w:r>
            <w:r w:rsidRPr="685B97F3">
              <w:rPr>
                <w:b/>
                <w:bCs/>
                <w:highlight w:val="yellow"/>
              </w:rPr>
              <w:t>. W</w:t>
            </w:r>
            <w:r w:rsidR="7AEA5A58" w:rsidRPr="685B97F3">
              <w:rPr>
                <w:b/>
                <w:bCs/>
                <w:highlight w:val="yellow"/>
              </w:rPr>
              <w:t>a</w:t>
            </w:r>
            <w:r w:rsidR="35046DD1" w:rsidRPr="685B97F3">
              <w:rPr>
                <w:b/>
                <w:bCs/>
                <w:highlight w:val="yellow"/>
              </w:rPr>
              <w:t>ar werken we naar toe?</w:t>
            </w:r>
            <w:r w:rsidR="68EBC8F6" w:rsidRPr="685B97F3">
              <w:rPr>
                <w:b/>
                <w:bCs/>
                <w:highlight w:val="yellow"/>
              </w:rPr>
              <w:t xml:space="preserve"> </w:t>
            </w:r>
          </w:p>
          <w:p w14:paraId="47CA24CB" w14:textId="01B79FB2" w:rsidR="006E26F5" w:rsidRDefault="006E26F5" w:rsidP="685B97F3">
            <w:pPr>
              <w:rPr>
                <w:b/>
                <w:bCs/>
                <w:highlight w:val="yellow"/>
              </w:rPr>
            </w:pPr>
          </w:p>
          <w:p w14:paraId="452DA37C" w14:textId="4959B0DF" w:rsidR="006E26F5" w:rsidRDefault="4EA4D1F3" w:rsidP="5E78AA06">
            <w:pPr>
              <w:rPr>
                <w:b/>
                <w:bCs/>
                <w:highlight w:val="yellow"/>
              </w:rPr>
            </w:pPr>
            <w:r w:rsidRPr="685B97F3">
              <w:rPr>
                <w:b/>
                <w:bCs/>
                <w:i/>
                <w:iCs/>
                <w:highlight w:val="yellow"/>
              </w:rPr>
              <w:lastRenderedPageBreak/>
              <w:t xml:space="preserve">Voor het leefdomein </w:t>
            </w:r>
            <w:r w:rsidR="4092F944" w:rsidRPr="685B97F3">
              <w:rPr>
                <w:b/>
                <w:bCs/>
                <w:i/>
                <w:iCs/>
                <w:highlight w:val="yellow"/>
              </w:rPr>
              <w:t>financiën</w:t>
            </w:r>
            <w:r w:rsidRPr="685B97F3">
              <w:rPr>
                <w:b/>
                <w:bCs/>
                <w:i/>
                <w:iCs/>
                <w:highlight w:val="yellow"/>
              </w:rPr>
              <w:t xml:space="preserve"> is het</w:t>
            </w:r>
            <w:r w:rsidR="354B3284" w:rsidRPr="685B97F3">
              <w:rPr>
                <w:b/>
                <w:bCs/>
                <w:i/>
                <w:iCs/>
                <w:highlight w:val="yellow"/>
              </w:rPr>
              <w:t xml:space="preserve"> overheidsbrede maatschappelijke doel dat de inwoner financieel vaardig is en in staat om een duurzaam financieel gezonde huishouding te voeren. De inwoner beschikt over de vaardigheden om inkomsten en uitgaven in balans te houden.</w:t>
            </w:r>
            <w:r w:rsidR="7FA4AB28" w:rsidRPr="685B97F3">
              <w:rPr>
                <w:b/>
                <w:bCs/>
                <w:highlight w:val="yellow"/>
              </w:rPr>
              <w:t xml:space="preserve">] </w:t>
            </w:r>
          </w:p>
          <w:p w14:paraId="459B1280" w14:textId="0F4420A8" w:rsidR="006E26F5" w:rsidRDefault="006E26F5" w:rsidP="5E78AA06">
            <w:pPr>
              <w:rPr>
                <w:b/>
                <w:bCs/>
                <w:highlight w:val="yellow"/>
              </w:rPr>
            </w:pPr>
          </w:p>
        </w:tc>
      </w:tr>
      <w:tr w:rsidR="006E26F5" w14:paraId="5DC0021D" w14:textId="77777777" w:rsidTr="685B97F3">
        <w:tc>
          <w:tcPr>
            <w:tcW w:w="4416" w:type="dxa"/>
          </w:tcPr>
          <w:p w14:paraId="65ACB1B8" w14:textId="7297314E" w:rsidR="006E26F5" w:rsidRDefault="7AEA5A58" w:rsidP="5E78AA06">
            <w:pPr>
              <w:rPr>
                <w:b/>
                <w:bCs/>
              </w:rPr>
            </w:pPr>
            <w:r w:rsidRPr="5E78AA06">
              <w:rPr>
                <w:b/>
                <w:bCs/>
              </w:rPr>
              <w:lastRenderedPageBreak/>
              <w:t xml:space="preserve">Hoe we u gaan </w:t>
            </w:r>
            <w:r w:rsidR="0B3AAE8E" w:rsidRPr="5E78AA06">
              <w:rPr>
                <w:b/>
                <w:bCs/>
              </w:rPr>
              <w:t xml:space="preserve">helpen </w:t>
            </w:r>
            <w:r w:rsidRPr="5E78AA06">
              <w:rPr>
                <w:b/>
                <w:bCs/>
              </w:rPr>
              <w:t>dit doel te bereiken</w:t>
            </w:r>
          </w:p>
        </w:tc>
        <w:tc>
          <w:tcPr>
            <w:tcW w:w="4417" w:type="dxa"/>
          </w:tcPr>
          <w:p w14:paraId="3FA7802A" w14:textId="3E09E6CA" w:rsidR="006E26F5" w:rsidRDefault="006E26F5" w:rsidP="685B97F3">
            <w:pPr>
              <w:rPr>
                <w:b/>
                <w:bCs/>
              </w:rPr>
            </w:pPr>
            <w:r w:rsidRPr="685B97F3">
              <w:rPr>
                <w:b/>
                <w:bCs/>
                <w:highlight w:val="yellow"/>
              </w:rPr>
              <w:t>[</w:t>
            </w:r>
            <w:r w:rsidR="0F9FC777" w:rsidRPr="685B97F3">
              <w:rPr>
                <w:b/>
                <w:bCs/>
                <w:highlight w:val="yellow"/>
              </w:rPr>
              <w:t>Wat heeft de ouder aan voorzieningen</w:t>
            </w:r>
            <w:r w:rsidR="4DD61F14" w:rsidRPr="685B97F3">
              <w:rPr>
                <w:b/>
                <w:bCs/>
                <w:highlight w:val="yellow"/>
              </w:rPr>
              <w:t xml:space="preserve"> </w:t>
            </w:r>
            <w:r w:rsidR="0F9FC777" w:rsidRPr="685B97F3">
              <w:rPr>
                <w:b/>
                <w:bCs/>
                <w:highlight w:val="yellow"/>
              </w:rPr>
              <w:t xml:space="preserve">vanuit de </w:t>
            </w:r>
            <w:proofErr w:type="gramStart"/>
            <w:r w:rsidR="0F9FC777" w:rsidRPr="685B97F3">
              <w:rPr>
                <w:b/>
                <w:bCs/>
                <w:highlight w:val="yellow"/>
              </w:rPr>
              <w:t>gemeente  nodig</w:t>
            </w:r>
            <w:proofErr w:type="gramEnd"/>
            <w:r w:rsidR="0F9FC777" w:rsidRPr="685B97F3">
              <w:rPr>
                <w:b/>
                <w:bCs/>
                <w:highlight w:val="yellow"/>
              </w:rPr>
              <w:t xml:space="preserve"> om het doel te bereiken? Waarom </w:t>
            </w:r>
            <w:r w:rsidRPr="685B97F3">
              <w:rPr>
                <w:b/>
                <w:bCs/>
                <w:highlight w:val="yellow"/>
              </w:rPr>
              <w:t>dragen deze bij aan het faciliteren van een nieuwe start c.q. het gestelde doel?]</w:t>
            </w:r>
          </w:p>
          <w:p w14:paraId="17EC9F68" w14:textId="77777777" w:rsidR="006E26F5" w:rsidRDefault="006E26F5" w:rsidP="006E26F5">
            <w:pPr>
              <w:rPr>
                <w:b/>
                <w:bCs/>
                <w:szCs w:val="20"/>
              </w:rPr>
            </w:pPr>
          </w:p>
          <w:p w14:paraId="49E92EE7" w14:textId="77777777" w:rsidR="006E26F5" w:rsidRDefault="006E26F5" w:rsidP="006E26F5">
            <w:pPr>
              <w:rPr>
                <w:b/>
                <w:bCs/>
                <w:szCs w:val="20"/>
              </w:rPr>
            </w:pPr>
          </w:p>
        </w:tc>
      </w:tr>
    </w:tbl>
    <w:p w14:paraId="27B41445" w14:textId="60D422ED" w:rsidR="006E26F5" w:rsidRPr="006E26F5" w:rsidRDefault="006E26F5" w:rsidP="006E26F5">
      <w:pPr>
        <w:rPr>
          <w:b/>
          <w:bCs/>
          <w:szCs w:val="20"/>
        </w:rPr>
      </w:pPr>
      <w:r w:rsidRPr="00386435">
        <w:rPr>
          <w:szCs w:val="20"/>
        </w:rPr>
        <w:fldChar w:fldCharType="begin">
          <w:ffData>
            <w:name w:val="Text9"/>
            <w:enabled/>
            <w:calcOnExit w:val="0"/>
            <w:textInput/>
          </w:ffData>
        </w:fldChar>
      </w:r>
      <w:r w:rsidRPr="00386435">
        <w:rPr>
          <w:szCs w:val="20"/>
        </w:rPr>
        <w:instrText xml:space="preserve"> FORMTEXT </w:instrText>
      </w:r>
      <w:r w:rsidRPr="00386435">
        <w:rPr>
          <w:szCs w:val="20"/>
        </w:rPr>
      </w:r>
      <w:r w:rsidRPr="00386435">
        <w:rPr>
          <w:szCs w:val="20"/>
        </w:rPr>
        <w:fldChar w:fldCharType="separate"/>
      </w:r>
      <w:r w:rsidRPr="00386435">
        <w:rPr>
          <w:noProof/>
          <w:szCs w:val="20"/>
        </w:rPr>
        <w:t> </w:t>
      </w:r>
      <w:r w:rsidRPr="00386435">
        <w:rPr>
          <w:noProof/>
          <w:szCs w:val="20"/>
        </w:rPr>
        <w:t> </w:t>
      </w:r>
      <w:r w:rsidRPr="00386435">
        <w:rPr>
          <w:noProof/>
          <w:szCs w:val="20"/>
        </w:rPr>
        <w:t> </w:t>
      </w:r>
      <w:r w:rsidRPr="00386435">
        <w:rPr>
          <w:noProof/>
          <w:szCs w:val="20"/>
        </w:rPr>
        <w:t> </w:t>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 </w:t>
      </w:r>
      <w:r w:rsidRPr="00386435">
        <w:rPr>
          <w:szCs w:val="20"/>
        </w:rPr>
        <w:fldChar w:fldCharType="end"/>
      </w:r>
    </w:p>
    <w:p w14:paraId="427A7581" w14:textId="77777777" w:rsidR="006E26F5" w:rsidRPr="006E26F5" w:rsidRDefault="006E26F5" w:rsidP="006E26F5">
      <w:pPr>
        <w:pStyle w:val="Kop4"/>
        <w:numPr>
          <w:ilvl w:val="0"/>
          <w:numId w:val="0"/>
        </w:numPr>
        <w:ind w:left="720" w:hanging="720"/>
        <w:rPr>
          <w:color w:val="002060"/>
          <w:sz w:val="22"/>
          <w:szCs w:val="22"/>
        </w:rPr>
      </w:pPr>
      <w:r w:rsidRPr="006E26F5">
        <w:rPr>
          <w:color w:val="002060"/>
          <w:sz w:val="22"/>
          <w:szCs w:val="22"/>
        </w:rPr>
        <w:t xml:space="preserve">Gezin </w:t>
      </w:r>
    </w:p>
    <w:tbl>
      <w:tblPr>
        <w:tblStyle w:val="Tabelraster"/>
        <w:tblW w:w="8833" w:type="dxa"/>
        <w:tblLook w:val="04A0" w:firstRow="1" w:lastRow="0" w:firstColumn="1" w:lastColumn="0" w:noHBand="0" w:noVBand="1"/>
      </w:tblPr>
      <w:tblGrid>
        <w:gridCol w:w="4416"/>
        <w:gridCol w:w="4417"/>
      </w:tblGrid>
      <w:tr w:rsidR="006E26F5" w14:paraId="19A5416F" w14:textId="77777777" w:rsidTr="685B97F3">
        <w:tc>
          <w:tcPr>
            <w:tcW w:w="4416" w:type="dxa"/>
          </w:tcPr>
          <w:p w14:paraId="79A7C67F" w14:textId="77777777" w:rsidR="006E26F5" w:rsidRDefault="006E26F5" w:rsidP="006E26F5">
            <w:pPr>
              <w:rPr>
                <w:b/>
                <w:bCs/>
                <w:szCs w:val="20"/>
              </w:rPr>
            </w:pPr>
            <w:r>
              <w:rPr>
                <w:b/>
                <w:bCs/>
                <w:szCs w:val="20"/>
              </w:rPr>
              <w:t xml:space="preserve">Uw situatie nu </w:t>
            </w:r>
          </w:p>
        </w:tc>
        <w:tc>
          <w:tcPr>
            <w:tcW w:w="4417" w:type="dxa"/>
          </w:tcPr>
          <w:p w14:paraId="0745C898" w14:textId="77777777" w:rsidR="006E26F5" w:rsidRPr="006E26F5" w:rsidRDefault="006E26F5" w:rsidP="006E26F5">
            <w:pPr>
              <w:rPr>
                <w:i/>
                <w:iCs/>
                <w:szCs w:val="20"/>
                <w:highlight w:val="yellow"/>
              </w:rPr>
            </w:pPr>
            <w:r w:rsidRPr="006E26F5">
              <w:rPr>
                <w:i/>
                <w:iCs/>
                <w:szCs w:val="20"/>
                <w:highlight w:val="yellow"/>
              </w:rPr>
              <w:t>NB In het kader van proportionaliteit wordt in het plan van aanpak enkel de gegevens genoteerd die noodzakelijk zijn voor het toe- dan wel afwijzen van een voorziening. Gegevens of situatiebeschrijvingen die niet ter zake doen, worden niet opgenomen.</w:t>
            </w:r>
          </w:p>
          <w:p w14:paraId="505F3C41" w14:textId="77777777" w:rsidR="006E26F5" w:rsidRDefault="006E26F5" w:rsidP="006E26F5">
            <w:pPr>
              <w:rPr>
                <w:b/>
                <w:bCs/>
                <w:szCs w:val="20"/>
              </w:rPr>
            </w:pPr>
          </w:p>
        </w:tc>
      </w:tr>
      <w:tr w:rsidR="006E26F5" w14:paraId="2E40FF8D" w14:textId="77777777" w:rsidTr="685B97F3">
        <w:tc>
          <w:tcPr>
            <w:tcW w:w="4416" w:type="dxa"/>
          </w:tcPr>
          <w:p w14:paraId="73CBF186" w14:textId="77777777" w:rsidR="006E26F5" w:rsidRDefault="006E26F5" w:rsidP="006E26F5">
            <w:pPr>
              <w:rPr>
                <w:b/>
                <w:bCs/>
                <w:szCs w:val="20"/>
              </w:rPr>
            </w:pPr>
            <w:r>
              <w:rPr>
                <w:b/>
                <w:bCs/>
                <w:szCs w:val="20"/>
              </w:rPr>
              <w:t>Doel</w:t>
            </w:r>
          </w:p>
        </w:tc>
        <w:tc>
          <w:tcPr>
            <w:tcW w:w="4417" w:type="dxa"/>
          </w:tcPr>
          <w:p w14:paraId="24F359D2" w14:textId="50C5E496" w:rsidR="006E26F5" w:rsidRPr="006E26F5" w:rsidRDefault="7AEA5A58" w:rsidP="685B97F3">
            <w:pPr>
              <w:rPr>
                <w:b/>
                <w:bCs/>
                <w:highlight w:val="yellow"/>
              </w:rPr>
            </w:pPr>
            <w:r w:rsidRPr="685B97F3">
              <w:rPr>
                <w:b/>
                <w:bCs/>
                <w:highlight w:val="yellow"/>
              </w:rPr>
              <w:t>[</w:t>
            </w:r>
            <w:r w:rsidR="081B1952" w:rsidRPr="685B97F3">
              <w:rPr>
                <w:b/>
                <w:bCs/>
                <w:highlight w:val="yellow"/>
              </w:rPr>
              <w:t xml:space="preserve">Beschrijf hier wat het doel is op het leefgebied gezin. Waar werken we naar toe? </w:t>
            </w:r>
          </w:p>
          <w:p w14:paraId="1C43A876" w14:textId="66C378F2" w:rsidR="006E26F5" w:rsidRPr="006E26F5" w:rsidRDefault="006E26F5" w:rsidP="685B97F3">
            <w:pPr>
              <w:rPr>
                <w:b/>
                <w:bCs/>
                <w:highlight w:val="yellow"/>
              </w:rPr>
            </w:pPr>
          </w:p>
          <w:p w14:paraId="1B2D1CA1" w14:textId="7A470B83" w:rsidR="006E26F5" w:rsidRPr="006E26F5" w:rsidRDefault="081B1952" w:rsidP="685B97F3">
            <w:pPr>
              <w:rPr>
                <w:b/>
                <w:bCs/>
                <w:highlight w:val="yellow"/>
              </w:rPr>
            </w:pPr>
            <w:r w:rsidRPr="685B97F3">
              <w:rPr>
                <w:b/>
                <w:bCs/>
                <w:i/>
                <w:iCs/>
                <w:highlight w:val="yellow"/>
              </w:rPr>
              <w:t>Voor het leefdomein gezin is het overheidsbrede maatschappelijke doel dat het gezin kan samenleven en kinderen op kunnen groeien in een veilige omgeving waar zij zich kunnen ontwikkelen</w:t>
            </w:r>
            <w:r w:rsidR="4E0E4736" w:rsidRPr="685B97F3">
              <w:rPr>
                <w:b/>
                <w:bCs/>
                <w:highlight w:val="yellow"/>
              </w:rPr>
              <w:t>]</w:t>
            </w:r>
          </w:p>
          <w:p w14:paraId="7A6A8F56" w14:textId="77777777" w:rsidR="006E26F5" w:rsidRDefault="006E26F5" w:rsidP="006E26F5">
            <w:pPr>
              <w:rPr>
                <w:b/>
                <w:bCs/>
                <w:szCs w:val="20"/>
              </w:rPr>
            </w:pPr>
          </w:p>
        </w:tc>
      </w:tr>
      <w:tr w:rsidR="006E26F5" w14:paraId="62F873C4" w14:textId="77777777" w:rsidTr="685B97F3">
        <w:tc>
          <w:tcPr>
            <w:tcW w:w="4416" w:type="dxa"/>
          </w:tcPr>
          <w:p w14:paraId="0E98917A" w14:textId="3C9F254E" w:rsidR="006E26F5" w:rsidRDefault="7AEA5A58" w:rsidP="5E78AA06">
            <w:pPr>
              <w:rPr>
                <w:b/>
                <w:bCs/>
              </w:rPr>
            </w:pPr>
            <w:r w:rsidRPr="5E78AA06">
              <w:rPr>
                <w:b/>
                <w:bCs/>
              </w:rPr>
              <w:t xml:space="preserve">Hoe we u gaan </w:t>
            </w:r>
            <w:r w:rsidR="2B87670A" w:rsidRPr="5E78AA06">
              <w:rPr>
                <w:b/>
                <w:bCs/>
              </w:rPr>
              <w:t xml:space="preserve">helpen </w:t>
            </w:r>
            <w:r w:rsidRPr="5E78AA06">
              <w:rPr>
                <w:b/>
                <w:bCs/>
              </w:rPr>
              <w:t>dit doel te bereiken</w:t>
            </w:r>
          </w:p>
        </w:tc>
        <w:tc>
          <w:tcPr>
            <w:tcW w:w="4417" w:type="dxa"/>
          </w:tcPr>
          <w:p w14:paraId="2CB002D0" w14:textId="48C35127" w:rsidR="006E26F5" w:rsidRDefault="006E26F5" w:rsidP="685B97F3">
            <w:pPr>
              <w:rPr>
                <w:b/>
                <w:bCs/>
                <w:highlight w:val="yellow"/>
              </w:rPr>
            </w:pPr>
            <w:r w:rsidRPr="685B97F3">
              <w:rPr>
                <w:b/>
                <w:bCs/>
                <w:highlight w:val="yellow"/>
              </w:rPr>
              <w:t>[</w:t>
            </w:r>
            <w:r w:rsidR="722CDCE4" w:rsidRPr="685B97F3">
              <w:rPr>
                <w:b/>
                <w:bCs/>
                <w:highlight w:val="yellow"/>
              </w:rPr>
              <w:t>W</w:t>
            </w:r>
            <w:r w:rsidRPr="685B97F3">
              <w:rPr>
                <w:b/>
                <w:bCs/>
                <w:highlight w:val="yellow"/>
              </w:rPr>
              <w:t>elke voorziening</w:t>
            </w:r>
            <w:r w:rsidR="1D223AA3" w:rsidRPr="685B97F3">
              <w:rPr>
                <w:b/>
                <w:bCs/>
                <w:highlight w:val="yellow"/>
              </w:rPr>
              <w:t>(</w:t>
            </w:r>
            <w:r w:rsidRPr="685B97F3">
              <w:rPr>
                <w:b/>
                <w:bCs/>
                <w:highlight w:val="yellow"/>
              </w:rPr>
              <w:t>en</w:t>
            </w:r>
            <w:r w:rsidR="1D223AA3" w:rsidRPr="685B97F3">
              <w:rPr>
                <w:b/>
                <w:bCs/>
                <w:highlight w:val="yellow"/>
              </w:rPr>
              <w:t>)</w:t>
            </w:r>
            <w:r w:rsidRPr="685B97F3">
              <w:rPr>
                <w:b/>
                <w:bCs/>
                <w:highlight w:val="yellow"/>
              </w:rPr>
              <w:t xml:space="preserve"> worden toegekend</w:t>
            </w:r>
            <w:r w:rsidR="1086DDC0" w:rsidRPr="685B97F3">
              <w:rPr>
                <w:b/>
                <w:bCs/>
                <w:highlight w:val="yellow"/>
              </w:rPr>
              <w:t xml:space="preserve"> om het doel te bereiken?</w:t>
            </w:r>
            <w:r w:rsidRPr="685B97F3">
              <w:rPr>
                <w:b/>
                <w:bCs/>
                <w:highlight w:val="yellow"/>
              </w:rPr>
              <w:t xml:space="preserve"> </w:t>
            </w:r>
            <w:r w:rsidR="659802B6" w:rsidRPr="685B97F3">
              <w:rPr>
                <w:b/>
                <w:bCs/>
                <w:highlight w:val="yellow"/>
              </w:rPr>
              <w:t>W</w:t>
            </w:r>
            <w:r w:rsidRPr="685B97F3">
              <w:rPr>
                <w:b/>
                <w:bCs/>
                <w:highlight w:val="yellow"/>
              </w:rPr>
              <w:t xml:space="preserve">aarom </w:t>
            </w:r>
            <w:r w:rsidR="37A69849" w:rsidRPr="685B97F3">
              <w:rPr>
                <w:b/>
                <w:bCs/>
                <w:highlight w:val="yellow"/>
              </w:rPr>
              <w:t xml:space="preserve">is </w:t>
            </w:r>
            <w:r w:rsidR="72101988" w:rsidRPr="685B97F3">
              <w:rPr>
                <w:b/>
                <w:bCs/>
                <w:highlight w:val="yellow"/>
              </w:rPr>
              <w:t>de voorziening</w:t>
            </w:r>
            <w:r w:rsidRPr="685B97F3">
              <w:rPr>
                <w:b/>
                <w:bCs/>
                <w:highlight w:val="yellow"/>
              </w:rPr>
              <w:t xml:space="preserve"> </w:t>
            </w:r>
            <w:r w:rsidR="52E7C8AB" w:rsidRPr="685B97F3">
              <w:rPr>
                <w:b/>
                <w:bCs/>
                <w:highlight w:val="yellow"/>
              </w:rPr>
              <w:t xml:space="preserve">nodig om een nieuwe start te </w:t>
            </w:r>
            <w:r w:rsidRPr="685B97F3">
              <w:rPr>
                <w:b/>
                <w:bCs/>
                <w:highlight w:val="yellow"/>
              </w:rPr>
              <w:t>faciliteren c.q. het gestelde doel</w:t>
            </w:r>
            <w:r w:rsidR="11D93666" w:rsidRPr="685B97F3">
              <w:rPr>
                <w:b/>
                <w:bCs/>
                <w:highlight w:val="yellow"/>
              </w:rPr>
              <w:t xml:space="preserve"> te bereiken</w:t>
            </w:r>
            <w:r w:rsidRPr="685B97F3">
              <w:rPr>
                <w:b/>
                <w:bCs/>
                <w:highlight w:val="yellow"/>
              </w:rPr>
              <w:t>?]</w:t>
            </w:r>
          </w:p>
          <w:p w14:paraId="7768B37C" w14:textId="77777777" w:rsidR="006E26F5" w:rsidRDefault="006E26F5" w:rsidP="006E26F5">
            <w:pPr>
              <w:rPr>
                <w:b/>
                <w:bCs/>
                <w:szCs w:val="20"/>
              </w:rPr>
            </w:pPr>
          </w:p>
          <w:p w14:paraId="4404B5B7" w14:textId="77777777" w:rsidR="006E26F5" w:rsidRDefault="006E26F5" w:rsidP="006E26F5">
            <w:pPr>
              <w:rPr>
                <w:b/>
                <w:bCs/>
                <w:szCs w:val="20"/>
              </w:rPr>
            </w:pPr>
          </w:p>
        </w:tc>
      </w:tr>
    </w:tbl>
    <w:p w14:paraId="213F4458" w14:textId="77777777" w:rsidR="006E26F5" w:rsidRPr="00386435" w:rsidRDefault="006E26F5" w:rsidP="006E26F5">
      <w:pPr>
        <w:spacing w:line="288" w:lineRule="auto"/>
        <w:rPr>
          <w:szCs w:val="20"/>
        </w:rPr>
      </w:pPr>
      <w:r w:rsidRPr="00386435">
        <w:rPr>
          <w:szCs w:val="20"/>
        </w:rPr>
        <w:fldChar w:fldCharType="begin">
          <w:ffData>
            <w:name w:val="Text9"/>
            <w:enabled/>
            <w:calcOnExit w:val="0"/>
            <w:textInput/>
          </w:ffData>
        </w:fldChar>
      </w:r>
      <w:r w:rsidRPr="00386435">
        <w:rPr>
          <w:szCs w:val="20"/>
        </w:rPr>
        <w:instrText xml:space="preserve"> FORMTEXT </w:instrText>
      </w:r>
      <w:r w:rsidRPr="00386435">
        <w:rPr>
          <w:szCs w:val="20"/>
        </w:rPr>
      </w:r>
      <w:r w:rsidRPr="00386435">
        <w:rPr>
          <w:szCs w:val="20"/>
        </w:rPr>
        <w:fldChar w:fldCharType="separate"/>
      </w:r>
      <w:r w:rsidRPr="00386435">
        <w:rPr>
          <w:noProof/>
          <w:szCs w:val="20"/>
        </w:rPr>
        <w:t> </w:t>
      </w:r>
      <w:r w:rsidRPr="00386435">
        <w:rPr>
          <w:noProof/>
          <w:szCs w:val="20"/>
        </w:rPr>
        <w:t> </w:t>
      </w:r>
      <w:r w:rsidRPr="00386435">
        <w:rPr>
          <w:noProof/>
          <w:szCs w:val="20"/>
        </w:rPr>
        <w:t> </w:t>
      </w:r>
      <w:r w:rsidRPr="00386435">
        <w:rPr>
          <w:noProof/>
          <w:szCs w:val="20"/>
        </w:rPr>
        <w:t> </w:t>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 </w:t>
      </w:r>
      <w:r w:rsidRPr="00386435">
        <w:rPr>
          <w:szCs w:val="20"/>
        </w:rPr>
        <w:fldChar w:fldCharType="end"/>
      </w:r>
    </w:p>
    <w:p w14:paraId="132D9B32" w14:textId="77777777" w:rsidR="006E26F5" w:rsidRPr="006E26F5" w:rsidRDefault="006E26F5" w:rsidP="006E26F5">
      <w:pPr>
        <w:pStyle w:val="Kop4"/>
        <w:numPr>
          <w:ilvl w:val="0"/>
          <w:numId w:val="0"/>
        </w:numPr>
        <w:ind w:left="720" w:hanging="720"/>
        <w:rPr>
          <w:color w:val="002060"/>
          <w:sz w:val="22"/>
          <w:szCs w:val="22"/>
        </w:rPr>
      </w:pPr>
      <w:r w:rsidRPr="006E26F5">
        <w:rPr>
          <w:color w:val="002060"/>
          <w:sz w:val="22"/>
          <w:szCs w:val="22"/>
        </w:rPr>
        <w:t>Gezondheid</w:t>
      </w:r>
    </w:p>
    <w:tbl>
      <w:tblPr>
        <w:tblStyle w:val="Tabelraster"/>
        <w:tblW w:w="8833" w:type="dxa"/>
        <w:tblLook w:val="04A0" w:firstRow="1" w:lastRow="0" w:firstColumn="1" w:lastColumn="0" w:noHBand="0" w:noVBand="1"/>
      </w:tblPr>
      <w:tblGrid>
        <w:gridCol w:w="4416"/>
        <w:gridCol w:w="4417"/>
      </w:tblGrid>
      <w:tr w:rsidR="006E26F5" w14:paraId="39353C83" w14:textId="77777777" w:rsidTr="685B97F3">
        <w:tc>
          <w:tcPr>
            <w:tcW w:w="4416" w:type="dxa"/>
          </w:tcPr>
          <w:p w14:paraId="707E2188" w14:textId="77777777" w:rsidR="006E26F5" w:rsidRDefault="006E26F5" w:rsidP="006E26F5">
            <w:pPr>
              <w:rPr>
                <w:b/>
                <w:bCs/>
                <w:szCs w:val="20"/>
              </w:rPr>
            </w:pPr>
            <w:r>
              <w:rPr>
                <w:b/>
                <w:bCs/>
                <w:szCs w:val="20"/>
              </w:rPr>
              <w:t xml:space="preserve">Uw situatie nu </w:t>
            </w:r>
          </w:p>
        </w:tc>
        <w:tc>
          <w:tcPr>
            <w:tcW w:w="4417" w:type="dxa"/>
          </w:tcPr>
          <w:p w14:paraId="469E4C84" w14:textId="77777777" w:rsidR="006E26F5" w:rsidRPr="006E26F5" w:rsidRDefault="006E26F5" w:rsidP="006E26F5">
            <w:pPr>
              <w:rPr>
                <w:i/>
                <w:iCs/>
                <w:szCs w:val="20"/>
                <w:highlight w:val="yellow"/>
              </w:rPr>
            </w:pPr>
            <w:r w:rsidRPr="006E26F5">
              <w:rPr>
                <w:i/>
                <w:iCs/>
                <w:szCs w:val="20"/>
                <w:highlight w:val="yellow"/>
              </w:rPr>
              <w:t xml:space="preserve">NB In het kader van proportionaliteit wordt in het plan van aanpak enkel de gegevens genoteerd die noodzakelijk zijn voor het toe- dan wel afwijzen van een voorziening. </w:t>
            </w:r>
            <w:r w:rsidRPr="006E26F5">
              <w:rPr>
                <w:i/>
                <w:iCs/>
                <w:szCs w:val="20"/>
                <w:highlight w:val="yellow"/>
              </w:rPr>
              <w:lastRenderedPageBreak/>
              <w:t>Gegevens of situatiebeschrijvingen die niet ter zake doen, worden niet opgenomen.</w:t>
            </w:r>
          </w:p>
          <w:p w14:paraId="1FFF44B7" w14:textId="77777777" w:rsidR="006E26F5" w:rsidRDefault="006E26F5" w:rsidP="006E26F5">
            <w:pPr>
              <w:rPr>
                <w:b/>
                <w:bCs/>
                <w:szCs w:val="20"/>
              </w:rPr>
            </w:pPr>
          </w:p>
        </w:tc>
      </w:tr>
      <w:tr w:rsidR="006E26F5" w14:paraId="4F3D977A" w14:textId="77777777" w:rsidTr="685B97F3">
        <w:tc>
          <w:tcPr>
            <w:tcW w:w="4416" w:type="dxa"/>
          </w:tcPr>
          <w:p w14:paraId="4A5F3692" w14:textId="77777777" w:rsidR="006E26F5" w:rsidRDefault="006E26F5" w:rsidP="006E26F5">
            <w:pPr>
              <w:rPr>
                <w:b/>
                <w:bCs/>
                <w:szCs w:val="20"/>
              </w:rPr>
            </w:pPr>
            <w:r>
              <w:rPr>
                <w:b/>
                <w:bCs/>
                <w:szCs w:val="20"/>
              </w:rPr>
              <w:lastRenderedPageBreak/>
              <w:t>Doel</w:t>
            </w:r>
          </w:p>
        </w:tc>
        <w:tc>
          <w:tcPr>
            <w:tcW w:w="4417" w:type="dxa"/>
          </w:tcPr>
          <w:p w14:paraId="55C6463A" w14:textId="7AAEBDA9" w:rsidR="3294FCE7" w:rsidRDefault="3294FCE7" w:rsidP="685B97F3">
            <w:pPr>
              <w:rPr>
                <w:b/>
                <w:bCs/>
                <w:highlight w:val="yellow"/>
              </w:rPr>
            </w:pPr>
            <w:r w:rsidRPr="685B97F3">
              <w:rPr>
                <w:b/>
                <w:bCs/>
                <w:highlight w:val="yellow"/>
              </w:rPr>
              <w:t>[Beschrijf hier wat het doel is op het leefgebied gezondheid. Waar werken we naar toe?</w:t>
            </w:r>
          </w:p>
          <w:p w14:paraId="19B428FC" w14:textId="66C378F2" w:rsidR="685B97F3" w:rsidRDefault="685B97F3" w:rsidP="685B97F3">
            <w:pPr>
              <w:rPr>
                <w:b/>
                <w:bCs/>
                <w:highlight w:val="yellow"/>
              </w:rPr>
            </w:pPr>
          </w:p>
          <w:p w14:paraId="30183032" w14:textId="67158869" w:rsidR="3294FCE7" w:rsidRDefault="3294FCE7" w:rsidP="685B97F3">
            <w:pPr>
              <w:rPr>
                <w:b/>
                <w:bCs/>
                <w:highlight w:val="yellow"/>
              </w:rPr>
            </w:pPr>
            <w:r w:rsidRPr="685B97F3">
              <w:rPr>
                <w:b/>
                <w:bCs/>
                <w:i/>
                <w:iCs/>
                <w:highlight w:val="yellow"/>
              </w:rPr>
              <w:t>Voor het leefdomein gezondheid is het overheidsbrede maatschappelijke doel dat er sprake is van een positieve gezondheid. Er is welzijn vanuit lichamelijke en geestelijke gezondheid]</w:t>
            </w:r>
          </w:p>
          <w:p w14:paraId="3DF0D053" w14:textId="77777777" w:rsidR="006E26F5" w:rsidRDefault="006E26F5" w:rsidP="006E26F5">
            <w:pPr>
              <w:rPr>
                <w:b/>
                <w:bCs/>
                <w:szCs w:val="20"/>
              </w:rPr>
            </w:pPr>
          </w:p>
        </w:tc>
      </w:tr>
      <w:tr w:rsidR="006E26F5" w14:paraId="2F1BAE4B" w14:textId="77777777" w:rsidTr="685B97F3">
        <w:tc>
          <w:tcPr>
            <w:tcW w:w="4416" w:type="dxa"/>
          </w:tcPr>
          <w:p w14:paraId="08E90FE5" w14:textId="6ECA249D" w:rsidR="006E26F5" w:rsidRDefault="7AEA5A58" w:rsidP="5E78AA06">
            <w:pPr>
              <w:rPr>
                <w:b/>
                <w:bCs/>
              </w:rPr>
            </w:pPr>
            <w:r w:rsidRPr="5E78AA06">
              <w:rPr>
                <w:b/>
                <w:bCs/>
              </w:rPr>
              <w:t xml:space="preserve">Hoe we u gaan </w:t>
            </w:r>
            <w:r w:rsidR="0A0FE7F6" w:rsidRPr="5E78AA06">
              <w:rPr>
                <w:b/>
                <w:bCs/>
              </w:rPr>
              <w:t xml:space="preserve">helpen </w:t>
            </w:r>
            <w:r w:rsidRPr="5E78AA06">
              <w:rPr>
                <w:b/>
                <w:bCs/>
              </w:rPr>
              <w:t>dit doel te bereiken</w:t>
            </w:r>
          </w:p>
        </w:tc>
        <w:tc>
          <w:tcPr>
            <w:tcW w:w="4417" w:type="dxa"/>
          </w:tcPr>
          <w:p w14:paraId="5FBB7247" w14:textId="48C35127" w:rsidR="006E26F5" w:rsidRDefault="4C00F028" w:rsidP="685B97F3">
            <w:pPr>
              <w:rPr>
                <w:b/>
                <w:bCs/>
                <w:highlight w:val="yellow"/>
              </w:rPr>
            </w:pPr>
            <w:r w:rsidRPr="685B97F3">
              <w:rPr>
                <w:b/>
                <w:bCs/>
                <w:highlight w:val="yellow"/>
              </w:rPr>
              <w:t>[Welke voorziening(en) worden toegekend om het doel te bereiken? Waarom is de voorziening nodig om een nieuwe start te faciliteren c.q. het gestelde doel te bereiken?]</w:t>
            </w:r>
          </w:p>
          <w:p w14:paraId="4D21365F" w14:textId="5DDC87DF" w:rsidR="006E26F5" w:rsidRDefault="006E26F5" w:rsidP="685B97F3">
            <w:pPr>
              <w:rPr>
                <w:b/>
                <w:bCs/>
              </w:rPr>
            </w:pPr>
          </w:p>
        </w:tc>
      </w:tr>
    </w:tbl>
    <w:p w14:paraId="269AFA1A" w14:textId="77777777" w:rsidR="006E26F5" w:rsidRDefault="006E26F5" w:rsidP="006E26F5">
      <w:pPr>
        <w:rPr>
          <w:szCs w:val="20"/>
        </w:rPr>
      </w:pPr>
      <w:r w:rsidRPr="00386435">
        <w:rPr>
          <w:szCs w:val="20"/>
        </w:rPr>
        <w:fldChar w:fldCharType="begin">
          <w:ffData>
            <w:name w:val="Text9"/>
            <w:enabled/>
            <w:calcOnExit w:val="0"/>
            <w:textInput/>
          </w:ffData>
        </w:fldChar>
      </w:r>
      <w:r w:rsidRPr="00386435">
        <w:rPr>
          <w:szCs w:val="20"/>
        </w:rPr>
        <w:instrText xml:space="preserve"> FORMTEXT </w:instrText>
      </w:r>
      <w:r w:rsidRPr="00386435">
        <w:rPr>
          <w:szCs w:val="20"/>
        </w:rPr>
      </w:r>
      <w:r w:rsidRPr="00386435">
        <w:rPr>
          <w:szCs w:val="20"/>
        </w:rPr>
        <w:fldChar w:fldCharType="separate"/>
      </w:r>
      <w:r w:rsidRPr="00386435">
        <w:rPr>
          <w:noProof/>
          <w:szCs w:val="20"/>
        </w:rPr>
        <w:t> </w:t>
      </w:r>
      <w:r w:rsidRPr="00386435">
        <w:rPr>
          <w:noProof/>
          <w:szCs w:val="20"/>
        </w:rPr>
        <w:t> </w:t>
      </w:r>
      <w:r w:rsidRPr="00386435">
        <w:rPr>
          <w:noProof/>
          <w:szCs w:val="20"/>
        </w:rPr>
        <w:t> </w:t>
      </w:r>
      <w:r w:rsidRPr="00386435">
        <w:rPr>
          <w:noProof/>
          <w:szCs w:val="20"/>
        </w:rPr>
        <w:t> </w:t>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ab/>
      </w:r>
      <w:r w:rsidRPr="00386435">
        <w:rPr>
          <w:noProof/>
          <w:szCs w:val="20"/>
        </w:rPr>
        <w:t> </w:t>
      </w:r>
      <w:r w:rsidRPr="00386435">
        <w:rPr>
          <w:szCs w:val="20"/>
        </w:rPr>
        <w:fldChar w:fldCharType="end"/>
      </w:r>
    </w:p>
    <w:p w14:paraId="22798DEA" w14:textId="77777777" w:rsidR="006E26F5" w:rsidRPr="006E26F5" w:rsidRDefault="006E26F5" w:rsidP="006E26F5">
      <w:pPr>
        <w:pStyle w:val="Kop4"/>
        <w:numPr>
          <w:ilvl w:val="0"/>
          <w:numId w:val="0"/>
        </w:numPr>
        <w:ind w:left="720" w:hanging="720"/>
        <w:rPr>
          <w:color w:val="002060"/>
          <w:sz w:val="22"/>
          <w:szCs w:val="22"/>
        </w:rPr>
      </w:pPr>
      <w:r w:rsidRPr="006E26F5">
        <w:rPr>
          <w:color w:val="002060"/>
          <w:sz w:val="22"/>
          <w:szCs w:val="22"/>
        </w:rPr>
        <w:t xml:space="preserve">Werk of dagbesteding </w:t>
      </w:r>
    </w:p>
    <w:tbl>
      <w:tblPr>
        <w:tblStyle w:val="Tabelraster"/>
        <w:tblW w:w="8833" w:type="dxa"/>
        <w:tblLook w:val="04A0" w:firstRow="1" w:lastRow="0" w:firstColumn="1" w:lastColumn="0" w:noHBand="0" w:noVBand="1"/>
      </w:tblPr>
      <w:tblGrid>
        <w:gridCol w:w="4416"/>
        <w:gridCol w:w="4417"/>
      </w:tblGrid>
      <w:tr w:rsidR="006E26F5" w14:paraId="3E6FB8DA" w14:textId="77777777" w:rsidTr="685B97F3">
        <w:tc>
          <w:tcPr>
            <w:tcW w:w="4416" w:type="dxa"/>
          </w:tcPr>
          <w:p w14:paraId="53FA3076" w14:textId="77777777" w:rsidR="006E26F5" w:rsidRDefault="006E26F5" w:rsidP="006E26F5">
            <w:pPr>
              <w:rPr>
                <w:b/>
                <w:bCs/>
                <w:szCs w:val="20"/>
              </w:rPr>
            </w:pPr>
            <w:r>
              <w:rPr>
                <w:b/>
                <w:bCs/>
                <w:szCs w:val="20"/>
              </w:rPr>
              <w:t xml:space="preserve">Uw situatie nu </w:t>
            </w:r>
          </w:p>
        </w:tc>
        <w:tc>
          <w:tcPr>
            <w:tcW w:w="4417" w:type="dxa"/>
          </w:tcPr>
          <w:p w14:paraId="06DD034B" w14:textId="77777777" w:rsidR="006E26F5" w:rsidRPr="006E26F5" w:rsidRDefault="006E26F5" w:rsidP="006E26F5">
            <w:pPr>
              <w:rPr>
                <w:i/>
                <w:iCs/>
                <w:szCs w:val="20"/>
                <w:highlight w:val="yellow"/>
              </w:rPr>
            </w:pPr>
            <w:r w:rsidRPr="006E26F5">
              <w:rPr>
                <w:i/>
                <w:iCs/>
                <w:szCs w:val="20"/>
                <w:highlight w:val="yellow"/>
              </w:rPr>
              <w:t>NB In het kader van proportionaliteit wordt in het plan van aanpak enkel de gegevens genoteerd die noodzakelijk zijn voor het toe- dan wel afwijzen van een voorziening. Gegevens of situatiebeschrijvingen die niet ter zake doen, worden niet opgenomen.</w:t>
            </w:r>
          </w:p>
          <w:p w14:paraId="76BC97E5" w14:textId="77777777" w:rsidR="006E26F5" w:rsidRDefault="006E26F5" w:rsidP="006E26F5">
            <w:pPr>
              <w:rPr>
                <w:b/>
                <w:bCs/>
                <w:szCs w:val="20"/>
              </w:rPr>
            </w:pPr>
          </w:p>
        </w:tc>
      </w:tr>
      <w:tr w:rsidR="006E26F5" w14:paraId="625E709F" w14:textId="77777777" w:rsidTr="685B97F3">
        <w:tc>
          <w:tcPr>
            <w:tcW w:w="4416" w:type="dxa"/>
          </w:tcPr>
          <w:p w14:paraId="5F1363DA" w14:textId="77777777" w:rsidR="006E26F5" w:rsidRDefault="006E26F5" w:rsidP="006E26F5">
            <w:pPr>
              <w:rPr>
                <w:b/>
                <w:bCs/>
                <w:szCs w:val="20"/>
              </w:rPr>
            </w:pPr>
            <w:r>
              <w:rPr>
                <w:b/>
                <w:bCs/>
                <w:szCs w:val="20"/>
              </w:rPr>
              <w:t>Doel</w:t>
            </w:r>
          </w:p>
        </w:tc>
        <w:tc>
          <w:tcPr>
            <w:tcW w:w="4417" w:type="dxa"/>
          </w:tcPr>
          <w:p w14:paraId="1F1D7E68" w14:textId="03D26E7A" w:rsidR="006E26F5" w:rsidRPr="006E26F5" w:rsidRDefault="7AEA5A58" w:rsidP="685B97F3">
            <w:pPr>
              <w:rPr>
                <w:b/>
                <w:bCs/>
                <w:highlight w:val="yellow"/>
              </w:rPr>
            </w:pPr>
            <w:r w:rsidRPr="685B97F3">
              <w:rPr>
                <w:b/>
                <w:bCs/>
                <w:highlight w:val="yellow"/>
              </w:rPr>
              <w:t>[</w:t>
            </w:r>
            <w:r w:rsidR="11E76F80" w:rsidRPr="685B97F3">
              <w:rPr>
                <w:b/>
                <w:bCs/>
                <w:highlight w:val="yellow"/>
              </w:rPr>
              <w:t xml:space="preserve">Beschrijf hier wat het doel is op het leefgebied werk/dagbesteding. Waar werken we naar toe? </w:t>
            </w:r>
          </w:p>
          <w:p w14:paraId="364F562C" w14:textId="66C378F2" w:rsidR="006E26F5" w:rsidRPr="006E26F5" w:rsidRDefault="006E26F5" w:rsidP="685B97F3">
            <w:pPr>
              <w:rPr>
                <w:b/>
                <w:bCs/>
                <w:highlight w:val="yellow"/>
              </w:rPr>
            </w:pPr>
          </w:p>
          <w:p w14:paraId="67D402ED" w14:textId="3529A040" w:rsidR="006E26F5" w:rsidRPr="006E26F5" w:rsidRDefault="11E76F80" w:rsidP="685B97F3">
            <w:pPr>
              <w:rPr>
                <w:b/>
                <w:bCs/>
                <w:highlight w:val="yellow"/>
              </w:rPr>
            </w:pPr>
            <w:r w:rsidRPr="685B97F3">
              <w:rPr>
                <w:b/>
                <w:bCs/>
                <w:i/>
                <w:iCs/>
                <w:highlight w:val="yellow"/>
              </w:rPr>
              <w:t>Voor het leefdomein werk/dagbesteding is het overheidsbrede maatschappelijke doel dat de inwoner minimaal de beschikking heeft over een startkwalificatie en/of duurzaam kan participeren in een arbeidsproces of dagbesteding.]</w:t>
            </w:r>
          </w:p>
          <w:p w14:paraId="1C05FCB9" w14:textId="77777777" w:rsidR="006E26F5" w:rsidRDefault="006E26F5" w:rsidP="006E26F5">
            <w:pPr>
              <w:rPr>
                <w:b/>
                <w:bCs/>
                <w:szCs w:val="20"/>
              </w:rPr>
            </w:pPr>
          </w:p>
        </w:tc>
      </w:tr>
      <w:tr w:rsidR="006E26F5" w14:paraId="2017A935" w14:textId="77777777" w:rsidTr="685B97F3">
        <w:tc>
          <w:tcPr>
            <w:tcW w:w="4416" w:type="dxa"/>
          </w:tcPr>
          <w:p w14:paraId="5C137AD2" w14:textId="64860DAA" w:rsidR="006E26F5" w:rsidRDefault="7AEA5A58" w:rsidP="5E78AA06">
            <w:pPr>
              <w:rPr>
                <w:b/>
                <w:bCs/>
              </w:rPr>
            </w:pPr>
            <w:r w:rsidRPr="5E78AA06">
              <w:rPr>
                <w:b/>
                <w:bCs/>
              </w:rPr>
              <w:t xml:space="preserve">Hoe we u gaan </w:t>
            </w:r>
            <w:r w:rsidR="202E0245" w:rsidRPr="5E78AA06">
              <w:rPr>
                <w:b/>
                <w:bCs/>
              </w:rPr>
              <w:t xml:space="preserve">helpen </w:t>
            </w:r>
            <w:r w:rsidRPr="5E78AA06">
              <w:rPr>
                <w:b/>
                <w:bCs/>
              </w:rPr>
              <w:t>dit doel te bereiken</w:t>
            </w:r>
          </w:p>
        </w:tc>
        <w:tc>
          <w:tcPr>
            <w:tcW w:w="4417" w:type="dxa"/>
          </w:tcPr>
          <w:p w14:paraId="6D688C05" w14:textId="1914B48D" w:rsidR="006E26F5" w:rsidRDefault="03945666" w:rsidP="685B97F3">
            <w:pPr>
              <w:rPr>
                <w:b/>
                <w:bCs/>
                <w:highlight w:val="yellow"/>
              </w:rPr>
            </w:pPr>
            <w:r w:rsidRPr="685B97F3">
              <w:rPr>
                <w:b/>
                <w:bCs/>
                <w:highlight w:val="yellow"/>
              </w:rPr>
              <w:t>[Welke voorziening(en) worden toegekend om het doel te bereiken? Waarom is de voorziening nodig om een nieuwe start te faciliteren c.q. het gestelde doel te bereiken?]</w:t>
            </w:r>
          </w:p>
        </w:tc>
      </w:tr>
    </w:tbl>
    <w:p w14:paraId="557D39DA" w14:textId="6A16C2CB" w:rsidR="006E26F5" w:rsidRPr="006E26F5" w:rsidRDefault="7AEA5A58" w:rsidP="006E26F5">
      <w:pPr>
        <w:pStyle w:val="Kop4"/>
        <w:numPr>
          <w:ilvl w:val="2"/>
          <w:numId w:val="0"/>
        </w:numPr>
        <w:ind w:left="720" w:hanging="720"/>
        <w:rPr>
          <w:color w:val="002060"/>
          <w:sz w:val="22"/>
          <w:szCs w:val="22"/>
        </w:rPr>
      </w:pPr>
      <w:r w:rsidRPr="5E78AA06">
        <w:rPr>
          <w:color w:val="002060"/>
          <w:sz w:val="22"/>
          <w:szCs w:val="22"/>
        </w:rPr>
        <w:lastRenderedPageBreak/>
        <w:t>Wonen</w:t>
      </w:r>
    </w:p>
    <w:tbl>
      <w:tblPr>
        <w:tblStyle w:val="Tabelraster"/>
        <w:tblW w:w="0" w:type="auto"/>
        <w:tblLook w:val="04A0" w:firstRow="1" w:lastRow="0" w:firstColumn="1" w:lastColumn="0" w:noHBand="0" w:noVBand="1"/>
      </w:tblPr>
      <w:tblGrid>
        <w:gridCol w:w="4416"/>
        <w:gridCol w:w="4417"/>
      </w:tblGrid>
      <w:tr w:rsidR="006E26F5" w14:paraId="4232BA70" w14:textId="77777777" w:rsidTr="685B97F3">
        <w:tc>
          <w:tcPr>
            <w:tcW w:w="4416" w:type="dxa"/>
          </w:tcPr>
          <w:p w14:paraId="46C30BFA" w14:textId="77777777" w:rsidR="006E26F5" w:rsidRDefault="006E26F5" w:rsidP="00174C0F">
            <w:pPr>
              <w:rPr>
                <w:b/>
                <w:bCs/>
                <w:szCs w:val="20"/>
              </w:rPr>
            </w:pPr>
            <w:r>
              <w:rPr>
                <w:b/>
                <w:bCs/>
                <w:szCs w:val="20"/>
              </w:rPr>
              <w:t xml:space="preserve">Uw situatie nu </w:t>
            </w:r>
          </w:p>
        </w:tc>
        <w:tc>
          <w:tcPr>
            <w:tcW w:w="4417" w:type="dxa"/>
          </w:tcPr>
          <w:p w14:paraId="3D0D15F8" w14:textId="3CC2C911" w:rsidR="006E26F5" w:rsidRPr="006E26F5" w:rsidRDefault="006E26F5" w:rsidP="00174C0F">
            <w:pPr>
              <w:rPr>
                <w:i/>
                <w:iCs/>
                <w:szCs w:val="20"/>
                <w:highlight w:val="yellow"/>
              </w:rPr>
            </w:pPr>
            <w:r w:rsidRPr="006E26F5">
              <w:rPr>
                <w:i/>
                <w:iCs/>
                <w:szCs w:val="20"/>
                <w:highlight w:val="yellow"/>
              </w:rPr>
              <w:t>NB In het kader van proportionaliteit wordt in het plan van aanpak enkel de gegevens genoteerd die noodzakelijk zijn voor het toe- dan wel afwijzen van een voorziening. Gegevens of situatiebeschrijvingen die niet ter zake doen, worden niet opgenomen.</w:t>
            </w:r>
          </w:p>
          <w:p w14:paraId="43A8EA56" w14:textId="77777777" w:rsidR="006E26F5" w:rsidRDefault="006E26F5" w:rsidP="00174C0F">
            <w:pPr>
              <w:rPr>
                <w:b/>
                <w:bCs/>
                <w:szCs w:val="20"/>
              </w:rPr>
            </w:pPr>
          </w:p>
        </w:tc>
      </w:tr>
      <w:tr w:rsidR="006E26F5" w14:paraId="172C1353" w14:textId="77777777" w:rsidTr="685B97F3">
        <w:tc>
          <w:tcPr>
            <w:tcW w:w="4416" w:type="dxa"/>
          </w:tcPr>
          <w:p w14:paraId="2F272252" w14:textId="77777777" w:rsidR="006E26F5" w:rsidRDefault="006E26F5" w:rsidP="00174C0F">
            <w:pPr>
              <w:rPr>
                <w:b/>
                <w:bCs/>
                <w:szCs w:val="20"/>
              </w:rPr>
            </w:pPr>
            <w:r>
              <w:rPr>
                <w:b/>
                <w:bCs/>
                <w:szCs w:val="20"/>
              </w:rPr>
              <w:t>Doel</w:t>
            </w:r>
          </w:p>
        </w:tc>
        <w:tc>
          <w:tcPr>
            <w:tcW w:w="4417" w:type="dxa"/>
          </w:tcPr>
          <w:p w14:paraId="1A9E98BE" w14:textId="091A9F8C" w:rsidR="4A25BE4D" w:rsidRDefault="4A25BE4D" w:rsidP="685B97F3">
            <w:pPr>
              <w:rPr>
                <w:b/>
                <w:bCs/>
                <w:highlight w:val="yellow"/>
              </w:rPr>
            </w:pPr>
            <w:r w:rsidRPr="685B97F3">
              <w:rPr>
                <w:b/>
                <w:bCs/>
                <w:highlight w:val="yellow"/>
              </w:rPr>
              <w:t xml:space="preserve">[Beschrijf hier wat het doel is op het leefgebied wonen. Waar werken we naar toe? </w:t>
            </w:r>
          </w:p>
          <w:p w14:paraId="78F13050" w14:textId="30FC304A" w:rsidR="685B97F3" w:rsidRDefault="685B97F3" w:rsidP="685B97F3">
            <w:pPr>
              <w:rPr>
                <w:b/>
                <w:bCs/>
                <w:highlight w:val="yellow"/>
              </w:rPr>
            </w:pPr>
          </w:p>
          <w:p w14:paraId="3A4A944F" w14:textId="72156A08" w:rsidR="4A25BE4D" w:rsidRDefault="4A25BE4D" w:rsidP="685B97F3">
            <w:pPr>
              <w:rPr>
                <w:b/>
                <w:bCs/>
                <w:highlight w:val="yellow"/>
              </w:rPr>
            </w:pPr>
            <w:r w:rsidRPr="685B97F3">
              <w:rPr>
                <w:b/>
                <w:bCs/>
                <w:i/>
                <w:iCs/>
                <w:highlight w:val="yellow"/>
              </w:rPr>
              <w:t>Voor het leefdomein wonen is het overheidsbrede maatschappelijke doel gericht op het realiseren van een veilige, passende en betaalbare plek om te wonen.]</w:t>
            </w:r>
          </w:p>
          <w:p w14:paraId="60CF98F7" w14:textId="77777777" w:rsidR="006E26F5" w:rsidRPr="006E26F5" w:rsidRDefault="006E26F5" w:rsidP="00174C0F">
            <w:pPr>
              <w:rPr>
                <w:b/>
                <w:bCs/>
                <w:szCs w:val="20"/>
                <w:highlight w:val="yellow"/>
              </w:rPr>
            </w:pPr>
          </w:p>
        </w:tc>
      </w:tr>
      <w:tr w:rsidR="006E26F5" w14:paraId="70434E0C" w14:textId="77777777" w:rsidTr="685B97F3">
        <w:tc>
          <w:tcPr>
            <w:tcW w:w="4416" w:type="dxa"/>
          </w:tcPr>
          <w:p w14:paraId="10EE1798" w14:textId="77777777" w:rsidR="006E26F5" w:rsidRDefault="006E26F5" w:rsidP="00174C0F">
            <w:pPr>
              <w:rPr>
                <w:b/>
                <w:bCs/>
                <w:szCs w:val="20"/>
              </w:rPr>
            </w:pPr>
            <w:r>
              <w:rPr>
                <w:b/>
                <w:bCs/>
                <w:szCs w:val="20"/>
              </w:rPr>
              <w:t>Hoe we u gaan ondersteunen dit doel te bereiken</w:t>
            </w:r>
          </w:p>
        </w:tc>
        <w:tc>
          <w:tcPr>
            <w:tcW w:w="4417" w:type="dxa"/>
          </w:tcPr>
          <w:p w14:paraId="2C666BD3" w14:textId="13311AAE" w:rsidR="006E26F5" w:rsidRDefault="3A3BBD23" w:rsidP="685B97F3">
            <w:pPr>
              <w:rPr>
                <w:b/>
                <w:bCs/>
                <w:highlight w:val="yellow"/>
              </w:rPr>
            </w:pPr>
            <w:r w:rsidRPr="685B97F3">
              <w:rPr>
                <w:b/>
                <w:bCs/>
                <w:highlight w:val="yellow"/>
              </w:rPr>
              <w:t>[Welke voorziening(en) worden toegekend om het doel te bereiken? Waarom is de voorziening nodig om een nieuwe start te faciliteren c.q. het gestelde doel te bereiken?]</w:t>
            </w:r>
          </w:p>
        </w:tc>
      </w:tr>
    </w:tbl>
    <w:p w14:paraId="0D4338C0" w14:textId="77777777" w:rsidR="006E26F5" w:rsidRPr="00386435" w:rsidRDefault="006E26F5" w:rsidP="006E26F5">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 </w:t>
      </w:r>
      <w:r>
        <w:fldChar w:fldCharType="end"/>
      </w:r>
      <w:bookmarkEnd w:id="12"/>
    </w:p>
    <w:p w14:paraId="66E4E78D" w14:textId="21BC6017" w:rsidR="006E26F5" w:rsidRPr="006E26F5" w:rsidRDefault="006E26F5" w:rsidP="006E26F5">
      <w:pPr>
        <w:pStyle w:val="Kop3"/>
        <w:numPr>
          <w:ilvl w:val="0"/>
          <w:numId w:val="0"/>
        </w:numPr>
        <w:ind w:left="720" w:hanging="720"/>
        <w:rPr>
          <w:b/>
          <w:bCs w:val="0"/>
          <w:color w:val="0070C0"/>
        </w:rPr>
      </w:pPr>
      <w:r w:rsidRPr="006E26F5">
        <w:rPr>
          <w:b/>
          <w:bCs w:val="0"/>
          <w:color w:val="0070C0"/>
        </w:rPr>
        <w:t xml:space="preserve">Wie gaan er samen met u aan de slag? </w:t>
      </w:r>
    </w:p>
    <w:p w14:paraId="76940933" w14:textId="1F2E5829" w:rsidR="006E26F5" w:rsidRDefault="006E26F5" w:rsidP="006E26F5">
      <w:pPr>
        <w:autoSpaceDE w:val="0"/>
        <w:autoSpaceDN w:val="0"/>
        <w:adjustRightInd w:val="0"/>
        <w:spacing w:line="240" w:lineRule="atLeast"/>
        <w:rPr>
          <w:rFonts w:cs="Arial"/>
          <w:color w:val="000000"/>
          <w:szCs w:val="20"/>
        </w:rPr>
      </w:pPr>
      <w:r w:rsidRPr="00386435">
        <w:rPr>
          <w:rFonts w:cs="Arial"/>
          <w:color w:val="000000"/>
          <w:szCs w:val="20"/>
        </w:rPr>
        <w:t xml:space="preserve">Het team dat met en voor u aan de slag gaat bestaat uit de volgende personen: </w:t>
      </w:r>
    </w:p>
    <w:p w14:paraId="4FF8DEC1" w14:textId="77777777" w:rsidR="006E26F5" w:rsidRPr="00386435" w:rsidRDefault="006E26F5" w:rsidP="006E26F5">
      <w:pPr>
        <w:autoSpaceDE w:val="0"/>
        <w:autoSpaceDN w:val="0"/>
        <w:adjustRightInd w:val="0"/>
        <w:spacing w:line="240" w:lineRule="atLeast"/>
        <w:rPr>
          <w:rFonts w:cs="Arial"/>
          <w:color w:val="000000"/>
          <w:szCs w:val="20"/>
        </w:rPr>
      </w:pPr>
    </w:p>
    <w:tbl>
      <w:tblPr>
        <w:tblStyle w:val="Tabelraster"/>
        <w:tblW w:w="8833" w:type="dxa"/>
        <w:tblLook w:val="04A0" w:firstRow="1" w:lastRow="0" w:firstColumn="1" w:lastColumn="0" w:noHBand="0" w:noVBand="1"/>
      </w:tblPr>
      <w:tblGrid>
        <w:gridCol w:w="1515"/>
        <w:gridCol w:w="1695"/>
        <w:gridCol w:w="1965"/>
        <w:gridCol w:w="1942"/>
        <w:gridCol w:w="1716"/>
      </w:tblGrid>
      <w:tr w:rsidR="006E26F5" w14:paraId="58258237" w14:textId="77777777" w:rsidTr="5E78AA06">
        <w:tc>
          <w:tcPr>
            <w:tcW w:w="1515" w:type="dxa"/>
          </w:tcPr>
          <w:p w14:paraId="7744F98D" w14:textId="06F6C7A8" w:rsidR="006E26F5" w:rsidRDefault="006E26F5" w:rsidP="006E26F5">
            <w:pPr>
              <w:autoSpaceDE w:val="0"/>
              <w:autoSpaceDN w:val="0"/>
              <w:adjustRightInd w:val="0"/>
              <w:spacing w:line="240" w:lineRule="atLeast"/>
              <w:rPr>
                <w:rFonts w:cs="Arial"/>
                <w:b/>
                <w:bCs/>
                <w:color w:val="000000"/>
                <w:szCs w:val="20"/>
              </w:rPr>
            </w:pPr>
            <w:r>
              <w:rPr>
                <w:rFonts w:cs="Arial"/>
                <w:b/>
                <w:bCs/>
                <w:color w:val="000000"/>
                <w:szCs w:val="20"/>
              </w:rPr>
              <w:t>Naam</w:t>
            </w:r>
          </w:p>
        </w:tc>
        <w:tc>
          <w:tcPr>
            <w:tcW w:w="1695" w:type="dxa"/>
          </w:tcPr>
          <w:p w14:paraId="2C269ED2" w14:textId="270813AC" w:rsidR="006E26F5" w:rsidRDefault="006E26F5" w:rsidP="006E26F5">
            <w:pPr>
              <w:autoSpaceDE w:val="0"/>
              <w:autoSpaceDN w:val="0"/>
              <w:adjustRightInd w:val="0"/>
              <w:spacing w:line="240" w:lineRule="atLeast"/>
              <w:rPr>
                <w:rFonts w:cs="Arial"/>
                <w:b/>
                <w:bCs/>
                <w:color w:val="000000"/>
                <w:szCs w:val="20"/>
              </w:rPr>
            </w:pPr>
            <w:r>
              <w:rPr>
                <w:rFonts w:cs="Arial"/>
                <w:b/>
                <w:bCs/>
                <w:color w:val="000000"/>
                <w:szCs w:val="20"/>
              </w:rPr>
              <w:t>Functie</w:t>
            </w:r>
          </w:p>
        </w:tc>
        <w:tc>
          <w:tcPr>
            <w:tcW w:w="1965" w:type="dxa"/>
          </w:tcPr>
          <w:p w14:paraId="60A796DC" w14:textId="5ED277AD" w:rsidR="006E26F5" w:rsidRDefault="006E26F5" w:rsidP="006E26F5">
            <w:pPr>
              <w:autoSpaceDE w:val="0"/>
              <w:autoSpaceDN w:val="0"/>
              <w:adjustRightInd w:val="0"/>
              <w:spacing w:line="240" w:lineRule="atLeast"/>
              <w:rPr>
                <w:rFonts w:cs="Arial"/>
                <w:b/>
                <w:bCs/>
                <w:color w:val="000000"/>
                <w:szCs w:val="20"/>
              </w:rPr>
            </w:pPr>
            <w:r>
              <w:rPr>
                <w:rFonts w:cs="Arial"/>
                <w:b/>
                <w:bCs/>
                <w:color w:val="000000"/>
                <w:szCs w:val="20"/>
              </w:rPr>
              <w:t xml:space="preserve">Verantwoordelijk voor </w:t>
            </w:r>
          </w:p>
        </w:tc>
        <w:tc>
          <w:tcPr>
            <w:tcW w:w="1942" w:type="dxa"/>
          </w:tcPr>
          <w:p w14:paraId="18535515" w14:textId="3B8B335C" w:rsidR="006E26F5" w:rsidRDefault="006E26F5" w:rsidP="006E26F5">
            <w:pPr>
              <w:autoSpaceDE w:val="0"/>
              <w:autoSpaceDN w:val="0"/>
              <w:adjustRightInd w:val="0"/>
              <w:spacing w:line="240" w:lineRule="atLeast"/>
              <w:rPr>
                <w:rFonts w:cs="Arial"/>
                <w:b/>
                <w:bCs/>
                <w:color w:val="000000"/>
                <w:szCs w:val="20"/>
              </w:rPr>
            </w:pPr>
            <w:r>
              <w:rPr>
                <w:rFonts w:cs="Arial"/>
                <w:b/>
                <w:bCs/>
                <w:color w:val="000000"/>
                <w:szCs w:val="20"/>
              </w:rPr>
              <w:t xml:space="preserve">Telefoonnummer </w:t>
            </w:r>
          </w:p>
        </w:tc>
        <w:tc>
          <w:tcPr>
            <w:tcW w:w="1716" w:type="dxa"/>
          </w:tcPr>
          <w:p w14:paraId="4FF3D454" w14:textId="70ACC2DE" w:rsidR="006E26F5" w:rsidRDefault="006E26F5" w:rsidP="006E26F5">
            <w:pPr>
              <w:autoSpaceDE w:val="0"/>
              <w:autoSpaceDN w:val="0"/>
              <w:adjustRightInd w:val="0"/>
              <w:spacing w:line="240" w:lineRule="atLeast"/>
              <w:rPr>
                <w:rFonts w:cs="Arial"/>
                <w:b/>
                <w:bCs/>
                <w:color w:val="000000"/>
                <w:szCs w:val="20"/>
              </w:rPr>
            </w:pPr>
            <w:r>
              <w:rPr>
                <w:rFonts w:cs="Arial"/>
                <w:b/>
                <w:bCs/>
                <w:color w:val="000000"/>
                <w:szCs w:val="20"/>
              </w:rPr>
              <w:t>E-mail</w:t>
            </w:r>
          </w:p>
        </w:tc>
      </w:tr>
      <w:tr w:rsidR="006E26F5" w14:paraId="0D919B9A" w14:textId="77777777" w:rsidTr="5E78AA06">
        <w:tc>
          <w:tcPr>
            <w:tcW w:w="1515" w:type="dxa"/>
          </w:tcPr>
          <w:p w14:paraId="320160CE" w14:textId="77777777" w:rsidR="006E26F5" w:rsidRDefault="006E26F5" w:rsidP="006E26F5">
            <w:pPr>
              <w:autoSpaceDE w:val="0"/>
              <w:autoSpaceDN w:val="0"/>
              <w:adjustRightInd w:val="0"/>
              <w:spacing w:line="240" w:lineRule="atLeast"/>
              <w:rPr>
                <w:rFonts w:cs="Arial"/>
                <w:b/>
                <w:bCs/>
                <w:color w:val="000000"/>
                <w:szCs w:val="20"/>
              </w:rPr>
            </w:pPr>
          </w:p>
        </w:tc>
        <w:tc>
          <w:tcPr>
            <w:tcW w:w="1695" w:type="dxa"/>
          </w:tcPr>
          <w:p w14:paraId="79EB9D18" w14:textId="77777777" w:rsidR="006E26F5" w:rsidRDefault="006E26F5" w:rsidP="006E26F5">
            <w:pPr>
              <w:autoSpaceDE w:val="0"/>
              <w:autoSpaceDN w:val="0"/>
              <w:adjustRightInd w:val="0"/>
              <w:spacing w:line="240" w:lineRule="atLeast"/>
              <w:rPr>
                <w:rFonts w:cs="Arial"/>
                <w:b/>
                <w:bCs/>
                <w:color w:val="000000"/>
                <w:szCs w:val="20"/>
              </w:rPr>
            </w:pPr>
          </w:p>
        </w:tc>
        <w:tc>
          <w:tcPr>
            <w:tcW w:w="1965" w:type="dxa"/>
          </w:tcPr>
          <w:p w14:paraId="5EF68EE3" w14:textId="77777777" w:rsidR="006E26F5" w:rsidRDefault="006E26F5" w:rsidP="006E26F5">
            <w:pPr>
              <w:autoSpaceDE w:val="0"/>
              <w:autoSpaceDN w:val="0"/>
              <w:adjustRightInd w:val="0"/>
              <w:spacing w:line="240" w:lineRule="atLeast"/>
              <w:rPr>
                <w:rFonts w:cs="Arial"/>
                <w:b/>
                <w:bCs/>
                <w:color w:val="000000"/>
                <w:szCs w:val="20"/>
              </w:rPr>
            </w:pPr>
          </w:p>
        </w:tc>
        <w:tc>
          <w:tcPr>
            <w:tcW w:w="1942" w:type="dxa"/>
          </w:tcPr>
          <w:p w14:paraId="33D48D55" w14:textId="77777777" w:rsidR="006E26F5" w:rsidRDefault="006E26F5" w:rsidP="006E26F5">
            <w:pPr>
              <w:autoSpaceDE w:val="0"/>
              <w:autoSpaceDN w:val="0"/>
              <w:adjustRightInd w:val="0"/>
              <w:spacing w:line="240" w:lineRule="atLeast"/>
              <w:rPr>
                <w:rFonts w:cs="Arial"/>
                <w:b/>
                <w:bCs/>
                <w:color w:val="000000"/>
                <w:szCs w:val="20"/>
              </w:rPr>
            </w:pPr>
          </w:p>
        </w:tc>
        <w:tc>
          <w:tcPr>
            <w:tcW w:w="1716" w:type="dxa"/>
          </w:tcPr>
          <w:p w14:paraId="7C3EBACF" w14:textId="77777777" w:rsidR="006E26F5" w:rsidRDefault="006E26F5" w:rsidP="006E26F5">
            <w:pPr>
              <w:autoSpaceDE w:val="0"/>
              <w:autoSpaceDN w:val="0"/>
              <w:adjustRightInd w:val="0"/>
              <w:spacing w:line="240" w:lineRule="atLeast"/>
              <w:rPr>
                <w:rFonts w:cs="Arial"/>
                <w:b/>
                <w:bCs/>
                <w:color w:val="000000"/>
                <w:szCs w:val="20"/>
              </w:rPr>
            </w:pPr>
          </w:p>
        </w:tc>
      </w:tr>
      <w:tr w:rsidR="006E26F5" w14:paraId="51949FF6" w14:textId="77777777" w:rsidTr="5E78AA06">
        <w:tc>
          <w:tcPr>
            <w:tcW w:w="1515" w:type="dxa"/>
          </w:tcPr>
          <w:p w14:paraId="7333BC39" w14:textId="77777777" w:rsidR="006E26F5" w:rsidRDefault="006E26F5" w:rsidP="006E26F5">
            <w:pPr>
              <w:autoSpaceDE w:val="0"/>
              <w:autoSpaceDN w:val="0"/>
              <w:adjustRightInd w:val="0"/>
              <w:spacing w:line="240" w:lineRule="atLeast"/>
              <w:rPr>
                <w:rFonts w:cs="Arial"/>
                <w:b/>
                <w:bCs/>
                <w:color w:val="000000"/>
                <w:szCs w:val="20"/>
              </w:rPr>
            </w:pPr>
          </w:p>
        </w:tc>
        <w:tc>
          <w:tcPr>
            <w:tcW w:w="1695" w:type="dxa"/>
          </w:tcPr>
          <w:p w14:paraId="22C8D08B" w14:textId="77777777" w:rsidR="006E26F5" w:rsidRDefault="006E26F5" w:rsidP="006E26F5">
            <w:pPr>
              <w:autoSpaceDE w:val="0"/>
              <w:autoSpaceDN w:val="0"/>
              <w:adjustRightInd w:val="0"/>
              <w:spacing w:line="240" w:lineRule="atLeast"/>
              <w:rPr>
                <w:rFonts w:cs="Arial"/>
                <w:b/>
                <w:bCs/>
                <w:color w:val="000000"/>
                <w:szCs w:val="20"/>
              </w:rPr>
            </w:pPr>
          </w:p>
        </w:tc>
        <w:tc>
          <w:tcPr>
            <w:tcW w:w="1965" w:type="dxa"/>
          </w:tcPr>
          <w:p w14:paraId="0CF52576" w14:textId="77777777" w:rsidR="006E26F5" w:rsidRDefault="006E26F5" w:rsidP="006E26F5">
            <w:pPr>
              <w:autoSpaceDE w:val="0"/>
              <w:autoSpaceDN w:val="0"/>
              <w:adjustRightInd w:val="0"/>
              <w:spacing w:line="240" w:lineRule="atLeast"/>
              <w:rPr>
                <w:rFonts w:cs="Arial"/>
                <w:b/>
                <w:bCs/>
                <w:color w:val="000000"/>
                <w:szCs w:val="20"/>
              </w:rPr>
            </w:pPr>
          </w:p>
        </w:tc>
        <w:tc>
          <w:tcPr>
            <w:tcW w:w="1942" w:type="dxa"/>
          </w:tcPr>
          <w:p w14:paraId="33AAE5DA" w14:textId="77777777" w:rsidR="006E26F5" w:rsidRDefault="006E26F5" w:rsidP="006E26F5">
            <w:pPr>
              <w:autoSpaceDE w:val="0"/>
              <w:autoSpaceDN w:val="0"/>
              <w:adjustRightInd w:val="0"/>
              <w:spacing w:line="240" w:lineRule="atLeast"/>
              <w:rPr>
                <w:rFonts w:cs="Arial"/>
                <w:b/>
                <w:bCs/>
                <w:color w:val="000000"/>
                <w:szCs w:val="20"/>
              </w:rPr>
            </w:pPr>
          </w:p>
        </w:tc>
        <w:tc>
          <w:tcPr>
            <w:tcW w:w="1716" w:type="dxa"/>
          </w:tcPr>
          <w:p w14:paraId="3E40A8B3" w14:textId="77777777" w:rsidR="006E26F5" w:rsidRDefault="006E26F5" w:rsidP="006E26F5">
            <w:pPr>
              <w:autoSpaceDE w:val="0"/>
              <w:autoSpaceDN w:val="0"/>
              <w:adjustRightInd w:val="0"/>
              <w:spacing w:line="240" w:lineRule="atLeast"/>
              <w:rPr>
                <w:rFonts w:cs="Arial"/>
                <w:b/>
                <w:bCs/>
                <w:color w:val="000000"/>
                <w:szCs w:val="20"/>
              </w:rPr>
            </w:pPr>
          </w:p>
        </w:tc>
      </w:tr>
    </w:tbl>
    <w:p w14:paraId="2831E8D5" w14:textId="2EBCBC3B" w:rsidR="006E26F5" w:rsidRPr="00386435" w:rsidRDefault="006E26F5" w:rsidP="006E26F5">
      <w:pPr>
        <w:autoSpaceDE w:val="0"/>
        <w:autoSpaceDN w:val="0"/>
        <w:adjustRightInd w:val="0"/>
        <w:spacing w:line="240" w:lineRule="atLeast"/>
        <w:rPr>
          <w:rFonts w:cs="Arial"/>
          <w:color w:val="000000"/>
          <w:szCs w:val="20"/>
        </w:rPr>
      </w:pPr>
    </w:p>
    <w:p w14:paraId="1DBDFE3C" w14:textId="133EAFFD" w:rsidR="006E26F5" w:rsidRPr="006E26F5" w:rsidRDefault="7AEA5A58" w:rsidP="5E78AA06">
      <w:pPr>
        <w:rPr>
          <w:rFonts w:cs="Arial"/>
          <w:b/>
          <w:bCs/>
        </w:rPr>
      </w:pPr>
      <w:r w:rsidRPr="5E78AA06">
        <w:rPr>
          <w:rFonts w:cs="Arial"/>
          <w:color w:val="000000" w:themeColor="text1"/>
        </w:rPr>
        <w:t>Als u vragen heeft kunt u altijd contact</w:t>
      </w:r>
      <w:r w:rsidR="7A10838B" w:rsidRPr="5E78AA06">
        <w:rPr>
          <w:rFonts w:cs="Arial"/>
          <w:color w:val="000000" w:themeColor="text1"/>
        </w:rPr>
        <w:t xml:space="preserve"> leggen </w:t>
      </w:r>
      <w:r w:rsidRPr="5E78AA06">
        <w:rPr>
          <w:rFonts w:cs="Arial"/>
          <w:color w:val="000000" w:themeColor="text1"/>
        </w:rPr>
        <w:t xml:space="preserve">met </w:t>
      </w:r>
      <w:r w:rsidR="39F67E16" w:rsidRPr="5E78AA06">
        <w:rPr>
          <w:rFonts w:cs="Arial"/>
          <w:color w:val="000000" w:themeColor="text1"/>
        </w:rPr>
        <w:t>éé</w:t>
      </w:r>
      <w:r w:rsidRPr="5E78AA06">
        <w:rPr>
          <w:rFonts w:cs="Arial"/>
          <w:color w:val="000000" w:themeColor="text1"/>
        </w:rPr>
        <w:t xml:space="preserve">n van ons. U kunt mij rechtstreeks bellen of mailen. </w:t>
      </w:r>
      <w:r w:rsidR="526D94A3" w:rsidRPr="5E78AA06">
        <w:rPr>
          <w:rFonts w:cs="Arial"/>
          <w:color w:val="000000" w:themeColor="text1"/>
          <w:highlight w:val="yellow"/>
        </w:rPr>
        <w:t>[</w:t>
      </w:r>
      <w:r w:rsidRPr="5E78AA06">
        <w:rPr>
          <w:rFonts w:cs="Arial"/>
          <w:color w:val="000000" w:themeColor="text1"/>
          <w:highlight w:val="yellow"/>
        </w:rPr>
        <w:t>Een bericht sturen via WhatsApp kan ook.</w:t>
      </w:r>
      <w:r w:rsidR="2C04A665" w:rsidRPr="5E78AA06">
        <w:rPr>
          <w:rFonts w:cs="Arial"/>
          <w:color w:val="000000" w:themeColor="text1"/>
          <w:highlight w:val="yellow"/>
        </w:rPr>
        <w:t>]</w:t>
      </w:r>
      <w:r w:rsidRPr="5E78AA06">
        <w:rPr>
          <w:rFonts w:cs="Arial"/>
          <w:color w:val="000000" w:themeColor="text1"/>
        </w:rPr>
        <w:t xml:space="preserve"> Als wij telefonisch niet bereikbaar zijn, stuur dan een bericht of spreek de voicemail in. Wij bellen u dan zo spoedig mogelijk terug.</w:t>
      </w:r>
    </w:p>
    <w:p w14:paraId="1CCF08E2" w14:textId="43AE394C" w:rsidR="006E26F5" w:rsidRPr="006E26F5" w:rsidRDefault="006E26F5" w:rsidP="006E26F5">
      <w:pPr>
        <w:pStyle w:val="Kop3"/>
        <w:numPr>
          <w:ilvl w:val="0"/>
          <w:numId w:val="0"/>
        </w:numPr>
        <w:ind w:left="720" w:hanging="720"/>
        <w:rPr>
          <w:b/>
          <w:bCs w:val="0"/>
          <w:color w:val="0070C0"/>
        </w:rPr>
      </w:pPr>
      <w:r w:rsidRPr="006E26F5">
        <w:rPr>
          <w:b/>
          <w:bCs w:val="0"/>
          <w:color w:val="0070C0"/>
        </w:rPr>
        <w:t>Hoe houden we contact?</w:t>
      </w:r>
    </w:p>
    <w:p w14:paraId="4D948BB6" w14:textId="6DD478BA" w:rsidR="006E26F5" w:rsidRPr="006E26F5" w:rsidRDefault="7AEA5A58" w:rsidP="006E26F5">
      <w:r w:rsidRPr="685B97F3">
        <w:rPr>
          <w:rStyle w:val="normaltextrun"/>
          <w:rFonts w:cs="Arial"/>
        </w:rPr>
        <w:t xml:space="preserve">We houden graag contact met u om te horen hoe het met u gaat. Wij vragen dan ook of wij u nog ergens mee kunnen helpen. We bellen u over </w:t>
      </w:r>
      <w:r w:rsidRPr="685B97F3">
        <w:rPr>
          <w:rStyle w:val="normaltextrun"/>
          <w:rFonts w:cs="Arial"/>
          <w:highlight w:val="yellow"/>
        </w:rPr>
        <w:t>[x]</w:t>
      </w:r>
      <w:r w:rsidRPr="685B97F3">
        <w:rPr>
          <w:rStyle w:val="normaltextrun"/>
          <w:rFonts w:cs="Arial"/>
        </w:rPr>
        <w:t xml:space="preserve"> weken/maanden. </w:t>
      </w:r>
    </w:p>
    <w:p w14:paraId="217D5358" w14:textId="171E8280" w:rsidR="006E26F5" w:rsidRPr="006E26F5" w:rsidRDefault="006E26F5" w:rsidP="006E26F5">
      <w:pPr>
        <w:pStyle w:val="Kop3"/>
        <w:numPr>
          <w:ilvl w:val="0"/>
          <w:numId w:val="0"/>
        </w:numPr>
        <w:ind w:left="720" w:hanging="720"/>
        <w:rPr>
          <w:b/>
          <w:bCs w:val="0"/>
          <w:color w:val="0070C0"/>
        </w:rPr>
      </w:pPr>
      <w:r w:rsidRPr="006E26F5">
        <w:rPr>
          <w:b/>
          <w:bCs w:val="0"/>
          <w:color w:val="0070C0"/>
        </w:rPr>
        <w:t>Heeft u vragen</w:t>
      </w:r>
      <w:r>
        <w:rPr>
          <w:b/>
          <w:bCs w:val="0"/>
          <w:color w:val="0070C0"/>
        </w:rPr>
        <w:t xml:space="preserve"> of bent u niet tevreden</w:t>
      </w:r>
      <w:r w:rsidRPr="006E26F5">
        <w:rPr>
          <w:b/>
          <w:bCs w:val="0"/>
          <w:color w:val="0070C0"/>
        </w:rPr>
        <w:t>?</w:t>
      </w:r>
    </w:p>
    <w:p w14:paraId="1CD61C1B" w14:textId="31E2C38E" w:rsidR="006E26F5" w:rsidRPr="006E26F5" w:rsidRDefault="7AEA5A58" w:rsidP="5E78AA06">
      <w:pPr>
        <w:autoSpaceDE w:val="0"/>
        <w:autoSpaceDN w:val="0"/>
        <w:adjustRightInd w:val="0"/>
        <w:rPr>
          <w:rFonts w:eastAsia="Arial" w:cs="Arial"/>
          <w:color w:val="000000"/>
        </w:rPr>
      </w:pPr>
      <w:r w:rsidRPr="685B97F3">
        <w:rPr>
          <w:rStyle w:val="A0"/>
          <w:rFonts w:eastAsia="Arial" w:cs="Arial"/>
        </w:rPr>
        <w:t xml:space="preserve">Mijn collega’s en ik doen er alles aan u zo goed mogelijk te helpen. </w:t>
      </w:r>
      <w:r w:rsidRPr="685B97F3">
        <w:rPr>
          <w:rFonts w:eastAsia="Arial" w:cs="Arial"/>
          <w:color w:val="000000" w:themeColor="text1"/>
        </w:rPr>
        <w:t xml:space="preserve">Heeft u vragen over het plan van aanpak? Laat ons dit dan zo snel mogelijk weten. </w:t>
      </w:r>
      <w:r w:rsidRPr="685B97F3">
        <w:rPr>
          <w:rFonts w:eastAsia="Arial" w:cs="Arial"/>
        </w:rPr>
        <w:t xml:space="preserve">We helpen u graag. </w:t>
      </w:r>
      <w:r w:rsidRPr="685B97F3">
        <w:rPr>
          <w:rFonts w:eastAsia="Arial" w:cs="Arial"/>
          <w:color w:val="000000" w:themeColor="text1"/>
        </w:rPr>
        <w:t xml:space="preserve">U kunt telefonisch contact opnemen met </w:t>
      </w:r>
      <w:r w:rsidR="6481AF92" w:rsidRPr="685B97F3">
        <w:rPr>
          <w:rFonts w:eastAsia="Arial" w:cs="Arial"/>
          <w:color w:val="000000" w:themeColor="text1"/>
        </w:rPr>
        <w:t>[</w:t>
      </w:r>
      <w:r w:rsidRPr="685B97F3">
        <w:rPr>
          <w:rFonts w:eastAsia="Arial" w:cs="Arial"/>
          <w:color w:val="000000" w:themeColor="text1"/>
          <w:highlight w:val="yellow"/>
        </w:rPr>
        <w:t>naam medewerker</w:t>
      </w:r>
      <w:r w:rsidR="54BACDF2" w:rsidRPr="685B97F3">
        <w:rPr>
          <w:rFonts w:eastAsia="Arial" w:cs="Arial"/>
          <w:color w:val="000000" w:themeColor="text1"/>
          <w:highlight w:val="yellow"/>
        </w:rPr>
        <w:t>]</w:t>
      </w:r>
      <w:r w:rsidRPr="685B97F3">
        <w:rPr>
          <w:rFonts w:eastAsia="Arial" w:cs="Arial"/>
          <w:color w:val="000000" w:themeColor="text1"/>
        </w:rPr>
        <w:t xml:space="preserve"> via telefoonnummer </w:t>
      </w:r>
      <w:r w:rsidRPr="685B97F3">
        <w:rPr>
          <w:rFonts w:eastAsia="Arial" w:cs="Arial"/>
          <w:color w:val="000000" w:themeColor="text1"/>
          <w:highlight w:val="yellow"/>
        </w:rPr>
        <w:t>[telefoonnummer].</w:t>
      </w:r>
    </w:p>
    <w:p w14:paraId="06E1E61C" w14:textId="77777777" w:rsidR="006E26F5" w:rsidRPr="006E26F5" w:rsidRDefault="006E26F5" w:rsidP="5E78AA06">
      <w:pPr>
        <w:autoSpaceDE w:val="0"/>
        <w:autoSpaceDN w:val="0"/>
        <w:adjustRightInd w:val="0"/>
        <w:rPr>
          <w:rFonts w:eastAsia="Arial" w:cs="Arial"/>
          <w:color w:val="000000"/>
        </w:rPr>
      </w:pPr>
    </w:p>
    <w:p w14:paraId="03A1D5C2" w14:textId="5DE601B9" w:rsidR="006E26F5" w:rsidRPr="004B4928" w:rsidRDefault="7AEA5A58" w:rsidP="5E78AA06">
      <w:pPr>
        <w:autoSpaceDE w:val="0"/>
        <w:autoSpaceDN w:val="0"/>
        <w:adjustRightInd w:val="0"/>
        <w:rPr>
          <w:rFonts w:eastAsia="Arial" w:cs="Arial"/>
          <w:b/>
          <w:bCs/>
        </w:rPr>
      </w:pPr>
      <w:r w:rsidRPr="685B97F3">
        <w:rPr>
          <w:rFonts w:eastAsia="Arial" w:cs="Arial"/>
          <w:color w:val="000000" w:themeColor="text1"/>
        </w:rPr>
        <w:t xml:space="preserve">Als u toch niet tevreden bent over hoe mijn collega’s en ik met u en uw vraagstuk omgaan, dan hoop ik dat u dat met mij wilt bespreken. </w:t>
      </w:r>
      <w:r w:rsidRPr="685B97F3">
        <w:rPr>
          <w:rStyle w:val="A0"/>
          <w:rFonts w:eastAsia="Arial" w:cs="Arial"/>
        </w:rPr>
        <w:t xml:space="preserve">Ik leg graag uit hoe wij tot dit plan van aanpak zijn </w:t>
      </w:r>
      <w:r w:rsidRPr="685B97F3">
        <w:rPr>
          <w:rStyle w:val="A0"/>
          <w:rFonts w:eastAsia="Arial" w:cs="Arial"/>
        </w:rPr>
        <w:lastRenderedPageBreak/>
        <w:t xml:space="preserve">gekomen. Ik sta open voor feedback en denk graag met u mee over een oplossing. </w:t>
      </w:r>
      <w:r w:rsidRPr="685B97F3">
        <w:rPr>
          <w:rFonts w:eastAsia="Arial" w:cs="Arial"/>
          <w:color w:val="000000" w:themeColor="text1"/>
        </w:rPr>
        <w:t xml:space="preserve">Mocht u daarna nog steeds ontevreden zijn over de manier waarop we u helpen kunt u bezwaar maken. In de brief bij dit plan van aanpak staat beschreven hoe u dat kunt doen. </w:t>
      </w:r>
    </w:p>
    <w:p w14:paraId="4312E0C4" w14:textId="58D4568F" w:rsidR="006E26F5" w:rsidRPr="006E26F5" w:rsidRDefault="006E26F5" w:rsidP="5E78AA06">
      <w:pPr>
        <w:autoSpaceDE w:val="0"/>
        <w:autoSpaceDN w:val="0"/>
        <w:adjustRightInd w:val="0"/>
        <w:rPr>
          <w:b/>
          <w:bCs/>
        </w:rPr>
      </w:pPr>
    </w:p>
    <w:p w14:paraId="6E50C1A9" w14:textId="31E48846" w:rsidR="006E26F5" w:rsidRPr="006E26F5" w:rsidRDefault="006E26F5" w:rsidP="5E78AA06">
      <w:pPr>
        <w:autoSpaceDE w:val="0"/>
        <w:autoSpaceDN w:val="0"/>
        <w:adjustRightInd w:val="0"/>
        <w:rPr>
          <w:b/>
          <w:bCs/>
        </w:rPr>
      </w:pPr>
    </w:p>
    <w:p w14:paraId="3280DA35" w14:textId="7F402E33" w:rsidR="006E26F5" w:rsidRPr="006E26F5" w:rsidRDefault="111279D5" w:rsidP="5E78AA06">
      <w:pPr>
        <w:autoSpaceDE w:val="0"/>
        <w:autoSpaceDN w:val="0"/>
        <w:adjustRightInd w:val="0"/>
        <w:rPr>
          <w:b/>
          <w:bCs/>
        </w:rPr>
      </w:pPr>
      <w:r w:rsidRPr="5E78AA06">
        <w:rPr>
          <w:rStyle w:val="Kop2Char"/>
        </w:rPr>
        <w:t>Bezwaarclausule</w:t>
      </w:r>
    </w:p>
    <w:p w14:paraId="743BA844" w14:textId="7943434E" w:rsidR="006E26F5" w:rsidRPr="006E26F5" w:rsidRDefault="006E26F5" w:rsidP="5E78AA06">
      <w:pPr>
        <w:autoSpaceDE w:val="0"/>
        <w:autoSpaceDN w:val="0"/>
        <w:adjustRightInd w:val="0"/>
        <w:rPr>
          <w:b/>
          <w:bCs/>
        </w:rPr>
      </w:pPr>
    </w:p>
    <w:p w14:paraId="68A903A8" w14:textId="67A43B0A" w:rsidR="006E26F5" w:rsidRPr="006E26F5" w:rsidRDefault="006E26F5" w:rsidP="5E78AA06">
      <w:pPr>
        <w:autoSpaceDE w:val="0"/>
        <w:autoSpaceDN w:val="0"/>
        <w:adjustRightInd w:val="0"/>
        <w:rPr>
          <w:b/>
          <w:bCs/>
        </w:rPr>
      </w:pPr>
    </w:p>
    <w:p w14:paraId="3A0FCD6C" w14:textId="246D33D1" w:rsidR="006E26F5" w:rsidRPr="006E26F5" w:rsidRDefault="111279D5" w:rsidP="5E78AA06">
      <w:pPr>
        <w:autoSpaceDE w:val="0"/>
        <w:autoSpaceDN w:val="0"/>
        <w:adjustRightInd w:val="0"/>
        <w:rPr>
          <w:b/>
          <w:bCs/>
        </w:rPr>
      </w:pPr>
      <w:r w:rsidRPr="5E78AA06">
        <w:rPr>
          <w:b/>
          <w:bCs/>
        </w:rPr>
        <w:t xml:space="preserve">Bent u het niet eens met ons besluit om u te </w:t>
      </w:r>
      <w:r w:rsidR="440B6897" w:rsidRPr="5E78AA06">
        <w:rPr>
          <w:b/>
          <w:bCs/>
        </w:rPr>
        <w:t xml:space="preserve">helpen </w:t>
      </w:r>
      <w:r w:rsidRPr="5E78AA06">
        <w:rPr>
          <w:b/>
          <w:bCs/>
        </w:rPr>
        <w:t xml:space="preserve">of met het plan van aanpak? </w:t>
      </w:r>
    </w:p>
    <w:p w14:paraId="523D6A8A" w14:textId="126FCBE6" w:rsidR="006E26F5" w:rsidRPr="006E26F5" w:rsidRDefault="111279D5" w:rsidP="006E26F5">
      <w:pPr>
        <w:autoSpaceDE w:val="0"/>
        <w:autoSpaceDN w:val="0"/>
        <w:adjustRightInd w:val="0"/>
      </w:pPr>
      <w:r>
        <w:t>Dan kunt u bezwaar maken. U moet dit doen binnen 6 weken na de datum van deze brief. </w:t>
      </w:r>
      <w:r w:rsidRPr="5E78AA06">
        <w:rPr>
          <w:highlight w:val="yellow"/>
        </w:rPr>
        <w:t>[</w:t>
      </w:r>
      <w:proofErr w:type="gramStart"/>
      <w:r w:rsidRPr="5E78AA06">
        <w:rPr>
          <w:highlight w:val="yellow"/>
        </w:rPr>
        <w:t>eventueel</w:t>
      </w:r>
      <w:proofErr w:type="gramEnd"/>
      <w:r w:rsidRPr="5E78AA06">
        <w:rPr>
          <w:highlight w:val="yellow"/>
        </w:rPr>
        <w:t xml:space="preserve"> verwijzen naar bijlage met extra uitleg]</w:t>
      </w:r>
      <w:r>
        <w:t xml:space="preserve">. Bel of mail ons eerst. Wij leggen u graag uit hoe we dit besluit namen. U bereikt ons via e-mail op </w:t>
      </w:r>
      <w:r w:rsidRPr="5E78AA06">
        <w:rPr>
          <w:highlight w:val="yellow"/>
        </w:rPr>
        <w:t>&lt;emailadres&gt;.</w:t>
      </w:r>
      <w:r>
        <w:t xml:space="preserve"> Of bel ons op werkdagen tussen 09:00 en 17:00. Dat kan via telefoonnummer </w:t>
      </w:r>
      <w:r w:rsidRPr="5E78AA06">
        <w:rPr>
          <w:highlight w:val="yellow"/>
        </w:rPr>
        <w:t>&lt;telefoonnummer&gt;</w:t>
      </w:r>
      <w:r>
        <w:t>.</w:t>
      </w:r>
    </w:p>
    <w:p w14:paraId="78126184" w14:textId="77777777" w:rsidR="006E26F5" w:rsidRPr="006E26F5" w:rsidRDefault="006E26F5" w:rsidP="006E26F5">
      <w:pPr>
        <w:autoSpaceDE w:val="0"/>
        <w:autoSpaceDN w:val="0"/>
        <w:adjustRightInd w:val="0"/>
      </w:pPr>
    </w:p>
    <w:p w14:paraId="42BB90F9" w14:textId="7AF37C00" w:rsidR="006E26F5" w:rsidRPr="006E26F5" w:rsidRDefault="111279D5" w:rsidP="006E26F5">
      <w:pPr>
        <w:autoSpaceDE w:val="0"/>
        <w:autoSpaceDN w:val="0"/>
        <w:adjustRightInd w:val="0"/>
      </w:pPr>
      <w:r>
        <w:t>Wilt u toch bezwaar maken? Vermeld in uw bezwaar altijd:</w:t>
      </w:r>
    </w:p>
    <w:p w14:paraId="36B4943C" w14:textId="77777777" w:rsidR="006E26F5" w:rsidRPr="006E26F5" w:rsidRDefault="111279D5" w:rsidP="5E78AA06">
      <w:pPr>
        <w:pStyle w:val="Lijstalinea"/>
        <w:numPr>
          <w:ilvl w:val="0"/>
          <w:numId w:val="22"/>
        </w:numPr>
        <w:autoSpaceDE w:val="0"/>
        <w:autoSpaceDN w:val="0"/>
        <w:adjustRightInd w:val="0"/>
        <w:spacing w:line="280" w:lineRule="atLeast"/>
      </w:pPr>
      <w:proofErr w:type="gramStart"/>
      <w:r>
        <w:t>uw</w:t>
      </w:r>
      <w:proofErr w:type="gramEnd"/>
      <w:r>
        <w:t xml:space="preserve"> naam, adres telefoonnummer;</w:t>
      </w:r>
    </w:p>
    <w:p w14:paraId="3E39E190" w14:textId="77777777" w:rsidR="006E26F5" w:rsidRPr="006E26F5" w:rsidRDefault="111279D5" w:rsidP="5E78AA06">
      <w:pPr>
        <w:pStyle w:val="Lijstalinea"/>
        <w:numPr>
          <w:ilvl w:val="0"/>
          <w:numId w:val="22"/>
        </w:numPr>
        <w:autoSpaceDE w:val="0"/>
        <w:autoSpaceDN w:val="0"/>
        <w:adjustRightInd w:val="0"/>
        <w:spacing w:line="280" w:lineRule="atLeast"/>
      </w:pPr>
      <w:proofErr w:type="gramStart"/>
      <w:r>
        <w:t>ons</w:t>
      </w:r>
      <w:proofErr w:type="gramEnd"/>
      <w:r>
        <w:t xml:space="preserve"> zaaknummer/kenmerk;</w:t>
      </w:r>
    </w:p>
    <w:p w14:paraId="7B49E497" w14:textId="77777777" w:rsidR="006E26F5" w:rsidRPr="006E26F5" w:rsidRDefault="111279D5" w:rsidP="5E78AA06">
      <w:pPr>
        <w:pStyle w:val="Lijstalinea"/>
        <w:numPr>
          <w:ilvl w:val="0"/>
          <w:numId w:val="22"/>
        </w:numPr>
        <w:autoSpaceDE w:val="0"/>
        <w:autoSpaceDN w:val="0"/>
        <w:adjustRightInd w:val="0"/>
        <w:spacing w:line="280" w:lineRule="atLeast"/>
      </w:pPr>
      <w:proofErr w:type="gramStart"/>
      <w:r>
        <w:t>de</w:t>
      </w:r>
      <w:proofErr w:type="gramEnd"/>
      <w:r>
        <w:t xml:space="preserve"> datum waarop u het bezwaarschrift schrijft;</w:t>
      </w:r>
    </w:p>
    <w:p w14:paraId="6F3EF903" w14:textId="77777777" w:rsidR="006E26F5" w:rsidRPr="006E26F5" w:rsidRDefault="111279D5" w:rsidP="5E78AA06">
      <w:pPr>
        <w:pStyle w:val="Lijstalinea"/>
        <w:numPr>
          <w:ilvl w:val="0"/>
          <w:numId w:val="22"/>
        </w:numPr>
        <w:autoSpaceDE w:val="0"/>
        <w:autoSpaceDN w:val="0"/>
        <w:adjustRightInd w:val="0"/>
        <w:spacing w:line="280" w:lineRule="atLeast"/>
      </w:pPr>
      <w:proofErr w:type="gramStart"/>
      <w:r>
        <w:t>een</w:t>
      </w:r>
      <w:proofErr w:type="gramEnd"/>
      <w:r>
        <w:t xml:space="preserve"> omschrijving van het besluit waartegen u bezwaar maakt;</w:t>
      </w:r>
    </w:p>
    <w:p w14:paraId="59E50855" w14:textId="77777777" w:rsidR="006E26F5" w:rsidRPr="006E26F5" w:rsidRDefault="111279D5" w:rsidP="5E78AA06">
      <w:pPr>
        <w:pStyle w:val="Lijstalinea"/>
        <w:numPr>
          <w:ilvl w:val="0"/>
          <w:numId w:val="22"/>
        </w:numPr>
        <w:autoSpaceDE w:val="0"/>
        <w:autoSpaceDN w:val="0"/>
        <w:adjustRightInd w:val="0"/>
        <w:spacing w:line="280" w:lineRule="atLeast"/>
      </w:pPr>
      <w:proofErr w:type="gramStart"/>
      <w:r>
        <w:t>de</w:t>
      </w:r>
      <w:proofErr w:type="gramEnd"/>
      <w:r>
        <w:t xml:space="preserve"> reden waarom u het er niet mee eens bent, dit mag u ook op een later moment laten weten;</w:t>
      </w:r>
    </w:p>
    <w:p w14:paraId="267B1873" w14:textId="77777777" w:rsidR="006E26F5" w:rsidRPr="006E26F5" w:rsidRDefault="111279D5" w:rsidP="5E78AA06">
      <w:pPr>
        <w:pStyle w:val="Lijstalinea"/>
        <w:numPr>
          <w:ilvl w:val="0"/>
          <w:numId w:val="22"/>
        </w:numPr>
        <w:autoSpaceDE w:val="0"/>
        <w:autoSpaceDN w:val="0"/>
        <w:adjustRightInd w:val="0"/>
        <w:spacing w:line="280" w:lineRule="atLeast"/>
      </w:pPr>
      <w:proofErr w:type="gramStart"/>
      <w:r>
        <w:t>uw</w:t>
      </w:r>
      <w:proofErr w:type="gramEnd"/>
      <w:r>
        <w:t xml:space="preserve"> handtekening.</w:t>
      </w:r>
    </w:p>
    <w:p w14:paraId="7BE7D916" w14:textId="77777777" w:rsidR="006E26F5" w:rsidRPr="006E26F5" w:rsidRDefault="006E26F5" w:rsidP="006E26F5">
      <w:pPr>
        <w:autoSpaceDE w:val="0"/>
        <w:autoSpaceDN w:val="0"/>
        <w:adjustRightInd w:val="0"/>
      </w:pPr>
    </w:p>
    <w:p w14:paraId="60AC6B3B" w14:textId="77777777" w:rsidR="006E26F5" w:rsidRPr="006E26F5" w:rsidRDefault="111279D5" w:rsidP="006E26F5">
      <w:pPr>
        <w:autoSpaceDE w:val="0"/>
        <w:autoSpaceDN w:val="0"/>
        <w:adjustRightInd w:val="0"/>
      </w:pPr>
      <w:r>
        <w:t>U kunt uw bezwaar per post of digitaal sturen</w:t>
      </w:r>
    </w:p>
    <w:p w14:paraId="25171617" w14:textId="77777777" w:rsidR="006E26F5" w:rsidRPr="006E26F5" w:rsidRDefault="111279D5" w:rsidP="5E78AA06">
      <w:pPr>
        <w:pStyle w:val="Lijstalinea"/>
        <w:numPr>
          <w:ilvl w:val="0"/>
          <w:numId w:val="23"/>
        </w:numPr>
        <w:autoSpaceDE w:val="0"/>
        <w:autoSpaceDN w:val="0"/>
        <w:adjustRightInd w:val="0"/>
        <w:spacing w:line="280" w:lineRule="atLeast"/>
        <w:rPr>
          <w:highlight w:val="yellow"/>
        </w:rPr>
      </w:pPr>
      <w:proofErr w:type="gramStart"/>
      <w:r>
        <w:t>per</w:t>
      </w:r>
      <w:proofErr w:type="gramEnd"/>
      <w:r>
        <w:t xml:space="preserve"> post: dat kan naar het adres </w:t>
      </w:r>
      <w:r w:rsidRPr="5E78AA06">
        <w:rPr>
          <w:highlight w:val="yellow"/>
        </w:rPr>
        <w:t>&lt;adres&gt;</w:t>
      </w:r>
    </w:p>
    <w:p w14:paraId="01774958" w14:textId="77777777" w:rsidR="006E26F5" w:rsidRPr="006E26F5" w:rsidRDefault="111279D5" w:rsidP="5E78AA06">
      <w:pPr>
        <w:pStyle w:val="Lijstalinea"/>
        <w:numPr>
          <w:ilvl w:val="0"/>
          <w:numId w:val="23"/>
        </w:numPr>
        <w:autoSpaceDE w:val="0"/>
        <w:autoSpaceDN w:val="0"/>
        <w:adjustRightInd w:val="0"/>
        <w:spacing w:line="280" w:lineRule="atLeast"/>
      </w:pPr>
      <w:proofErr w:type="gramStart"/>
      <w:r>
        <w:t>digitaal</w:t>
      </w:r>
      <w:proofErr w:type="gramEnd"/>
      <w:r>
        <w:t xml:space="preserve">: dat kan met uw </w:t>
      </w:r>
      <w:proofErr w:type="spellStart"/>
      <w:r>
        <w:t>DigiD</w:t>
      </w:r>
      <w:proofErr w:type="spellEnd"/>
      <w:r>
        <w:t xml:space="preserve"> via </w:t>
      </w:r>
      <w:r w:rsidRPr="5E78AA06">
        <w:rPr>
          <w:highlight w:val="yellow"/>
        </w:rPr>
        <w:t>&lt;website&gt;</w:t>
      </w:r>
      <w:r>
        <w:t xml:space="preserve"> </w:t>
      </w:r>
    </w:p>
    <w:p w14:paraId="40FE6E43" w14:textId="77777777" w:rsidR="006E26F5" w:rsidRPr="006E26F5" w:rsidRDefault="006E26F5" w:rsidP="006E26F5">
      <w:pPr>
        <w:autoSpaceDE w:val="0"/>
        <w:autoSpaceDN w:val="0"/>
        <w:adjustRightInd w:val="0"/>
      </w:pPr>
    </w:p>
    <w:p w14:paraId="50521BCD" w14:textId="3AF731DA" w:rsidR="006E26F5" w:rsidRPr="006E26F5" w:rsidRDefault="111279D5" w:rsidP="006E26F5">
      <w:pPr>
        <w:autoSpaceDE w:val="0"/>
        <w:autoSpaceDN w:val="0"/>
        <w:adjustRightInd w:val="0"/>
      </w:pPr>
      <w:r>
        <w:t>Dit besluit blijft geldig zo lang uw bezwaar in behandeling is.</w:t>
      </w:r>
    </w:p>
    <w:p w14:paraId="385F3E54" w14:textId="01CC78A6" w:rsidR="006E26F5" w:rsidRPr="006E26F5" w:rsidRDefault="006E26F5" w:rsidP="5E78AA06">
      <w:pPr>
        <w:autoSpaceDE w:val="0"/>
        <w:autoSpaceDN w:val="0"/>
        <w:adjustRightInd w:val="0"/>
        <w:rPr>
          <w:rFonts w:eastAsia="Arial" w:cs="Arial"/>
          <w:color w:val="000000" w:themeColor="text1"/>
        </w:rPr>
      </w:pPr>
    </w:p>
    <w:sectPr w:rsidR="006E26F5" w:rsidRPr="006E26F5" w:rsidSect="00D63AF1">
      <w:headerReference w:type="default" r:id="rId13"/>
      <w:footerReference w:type="default" r:id="rId14"/>
      <w:headerReference w:type="first" r:id="rId15"/>
      <w:footerReference w:type="first" r:id="rId16"/>
      <w:type w:val="continuous"/>
      <w:pgSz w:w="11905" w:h="16837" w:code="9"/>
      <w:pgMar w:top="284" w:right="1531" w:bottom="1263" w:left="1531" w:header="0" w:footer="1134" w:gutter="0"/>
      <w:paperSrc w:first="7" w:other="7"/>
      <w:pgNumType w:start="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828D" w14:textId="77777777" w:rsidR="00E177D4" w:rsidRDefault="00E177D4">
      <w:r>
        <w:separator/>
      </w:r>
    </w:p>
  </w:endnote>
  <w:endnote w:type="continuationSeparator" w:id="0">
    <w:p w14:paraId="59FD988E" w14:textId="77777777" w:rsidR="00E177D4" w:rsidRDefault="00E177D4">
      <w:r>
        <w:continuationSeparator/>
      </w:r>
    </w:p>
  </w:endnote>
  <w:endnote w:type="continuationNotice" w:id="1">
    <w:p w14:paraId="545B12A0" w14:textId="77777777" w:rsidR="00E177D4" w:rsidRDefault="00E17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he Mix Light-">
    <w:altName w:val="The Mix Light-"/>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199203"/>
      <w:docPartObj>
        <w:docPartGallery w:val="Page Numbers (Bottom of Page)"/>
        <w:docPartUnique/>
      </w:docPartObj>
    </w:sdtPr>
    <w:sdtContent>
      <w:p w14:paraId="28CBD92D" w14:textId="77777777" w:rsidR="008202E9" w:rsidRDefault="008202E9">
        <w:pPr>
          <w:pStyle w:val="Voettekst"/>
          <w:jc w:val="right"/>
        </w:pPr>
        <w:r>
          <w:rPr>
            <w:rFonts w:eastAsia="Arial"/>
            <w:b/>
            <w:noProof/>
            <w:color w:val="2B579A"/>
            <w:sz w:val="16"/>
            <w:shd w:val="clear" w:color="auto" w:fill="E6E6E6"/>
          </w:rPr>
          <mc:AlternateContent>
            <mc:Choice Requires="wps">
              <w:drawing>
                <wp:anchor distT="0" distB="0" distL="114300" distR="114300" simplePos="0" relativeHeight="251658242" behindDoc="0" locked="0" layoutInCell="1" allowOverlap="1" wp14:anchorId="14ED4C31" wp14:editId="6E90BB34">
                  <wp:simplePos x="0" y="0"/>
                  <wp:positionH relativeFrom="page">
                    <wp:posOffset>972185</wp:posOffset>
                  </wp:positionH>
                  <wp:positionV relativeFrom="page">
                    <wp:posOffset>9680575</wp:posOffset>
                  </wp:positionV>
                  <wp:extent cx="3888105" cy="532765"/>
                  <wp:effectExtent l="0" t="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27AD9" w14:textId="77777777" w:rsidR="008202E9" w:rsidRPr="00901A4F" w:rsidRDefault="008202E9" w:rsidP="00FA2186">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6C302801">
                <v:shapetype id="_x0000_t202" coordsize="21600,21600" o:spt="202" path="m,l,21600r21600,l21600,xe" w14:anchorId="14ED4C31">
                  <v:stroke joinstyle="miter"/>
                  <v:path gradientshapeok="t" o:connecttype="rect"/>
                </v:shapetype>
                <v:shape id="Text Box 2" style="position:absolute;left:0;text-align:left;margin-left:76.55pt;margin-top:762.25pt;width:306.15pt;height:41.9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">
                  <v:textbox inset="0,0,0,0">
                    <w:txbxContent>
                      <w:p w:rsidRPr="00901A4F" w:rsidR="008202E9" w:rsidP="00FA2186" w:rsidRDefault="008202E9" w14:paraId="4C4A84CD" w14:textId="77777777">
                        <w:pPr>
                          <w:rPr>
                            <w:rFonts w:cs="Arial"/>
                            <w:b/>
                            <w:sz w:val="16"/>
                          </w:rPr>
                        </w:pPr>
                        <w:r w:rsidRPr="00901A4F">
                          <w:rPr>
                            <w:rFonts w:cs="Arial"/>
                            <w:b/>
                            <w:sz w:val="16"/>
                          </w:rPr>
                          <w:t>Vereniging van Nederlandse Gemeenten</w:t>
                        </w:r>
                      </w:p>
                    </w:txbxContent>
                  </v:textbox>
                  <w10:wrap anchorx="page" anchory="page"/>
                </v:shape>
              </w:pict>
            </mc:Fallback>
          </mc:AlternateContent>
        </w:r>
        <w:r>
          <w:rPr>
            <w:color w:val="2B579A"/>
            <w:shd w:val="clear" w:color="auto" w:fill="E6E6E6"/>
          </w:rPr>
          <w:fldChar w:fldCharType="begin"/>
        </w:r>
        <w:r>
          <w:instrText>PAGE   \* MERGEFORMAT</w:instrText>
        </w:r>
        <w:r>
          <w:rPr>
            <w:color w:val="2B579A"/>
            <w:shd w:val="clear" w:color="auto" w:fill="E6E6E6"/>
          </w:rPr>
          <w:fldChar w:fldCharType="separate"/>
        </w:r>
        <w:r>
          <w:rPr>
            <w:noProof/>
          </w:rPr>
          <w:t>2</w:t>
        </w:r>
        <w:r>
          <w:rPr>
            <w:color w:val="2B579A"/>
            <w:shd w:val="clear" w:color="auto" w:fill="E6E6E6"/>
          </w:rPr>
          <w:fldChar w:fldCharType="end"/>
        </w:r>
      </w:p>
    </w:sdtContent>
  </w:sdt>
  <w:p w14:paraId="2F576D56" w14:textId="77777777" w:rsidR="008202E9" w:rsidRPr="00607447" w:rsidRDefault="008202E9" w:rsidP="00607447">
    <w:pPr>
      <w:spacing w:before="1" w:line="189" w:lineRule="exact"/>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71A0" w14:textId="77777777" w:rsidR="008202E9" w:rsidRPr="004776AB" w:rsidRDefault="008202E9" w:rsidP="004C36DA">
    <w:pPr>
      <w:spacing w:before="1" w:line="189" w:lineRule="exact"/>
      <w:textAlignment w:val="baseline"/>
    </w:pPr>
    <w:r>
      <w:rPr>
        <w:rFonts w:eastAsia="Arial"/>
        <w:b/>
        <w:noProof/>
        <w:color w:val="2B579A"/>
        <w:sz w:val="16"/>
        <w:shd w:val="clear" w:color="auto" w:fill="E6E6E6"/>
      </w:rPr>
      <mc:AlternateContent>
        <mc:Choice Requires="wps">
          <w:drawing>
            <wp:anchor distT="0" distB="0" distL="114300" distR="114300" simplePos="0" relativeHeight="251658240" behindDoc="0" locked="0" layoutInCell="1" allowOverlap="1" wp14:anchorId="22804DED" wp14:editId="2F3A38D1">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67CC7" w14:textId="77777777" w:rsidR="008202E9" w:rsidRPr="00901A4F" w:rsidRDefault="008202E9"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762CF80E">
            <v:shapetype id="_x0000_t202" coordsize="21600,21600" o:spt="202" path="m,l,21600r21600,l21600,xe" w14:anchorId="22804DED">
              <v:stroke joinstyle="miter"/>
              <v:path gradientshapeok="t" o:connecttype="rect"/>
            </v:shapetype>
            <v:shape id="_x0000_s1027" style="position:absolute;margin-left:76.55pt;margin-top:762.9pt;width:306.15pt;height:4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">
              <v:textbox inset="0,0,0,0">
                <w:txbxContent>
                  <w:p w:rsidRPr="00901A4F" w:rsidR="008202E9" w:rsidP="004C36DA" w:rsidRDefault="008202E9" w14:paraId="15CC3736" w14:textId="7777777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E11D" w14:textId="77777777" w:rsidR="00E177D4" w:rsidRDefault="00E177D4">
      <w:r>
        <w:separator/>
      </w:r>
    </w:p>
  </w:footnote>
  <w:footnote w:type="continuationSeparator" w:id="0">
    <w:p w14:paraId="6490FE3C" w14:textId="77777777" w:rsidR="00E177D4" w:rsidRDefault="00E177D4">
      <w:r>
        <w:continuationSeparator/>
      </w:r>
    </w:p>
  </w:footnote>
  <w:footnote w:type="continuationNotice" w:id="1">
    <w:p w14:paraId="34D736D1" w14:textId="77777777" w:rsidR="00E177D4" w:rsidRDefault="00E17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4072" w14:textId="77777777" w:rsidR="008202E9" w:rsidRDefault="008202E9"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8B58" w14:textId="77777777" w:rsidR="008202E9" w:rsidRDefault="008202E9" w:rsidP="00590D35">
    <w:pPr>
      <w:spacing w:after="1560"/>
    </w:pPr>
    <w:r w:rsidRPr="002E3B9D">
      <w:rPr>
        <w:noProof/>
        <w:color w:val="2B579A"/>
        <w:shd w:val="clear" w:color="auto" w:fill="E6E6E6"/>
      </w:rPr>
      <w:drawing>
        <wp:anchor distT="0" distB="0" distL="114300" distR="114300" simplePos="0" relativeHeight="251658241" behindDoc="1" locked="0" layoutInCell="0" allowOverlap="1" wp14:anchorId="416ABE10" wp14:editId="370A558A">
          <wp:simplePos x="0" y="0"/>
          <wp:positionH relativeFrom="page">
            <wp:posOffset>632308</wp:posOffset>
          </wp:positionH>
          <wp:positionV relativeFrom="page">
            <wp:posOffset>426085</wp:posOffset>
          </wp:positionV>
          <wp:extent cx="864000" cy="452263"/>
          <wp:effectExtent l="0" t="0" r="0" b="5080"/>
          <wp:wrapNone/>
          <wp:docPr id="5"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11E103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54048C16"/>
    <w:lvl w:ilvl="0">
      <w:start w:val="1"/>
      <w:numFmt w:val="decimal"/>
      <w:pStyle w:val="Lijstnummering"/>
      <w:lvlText w:val="%1."/>
      <w:lvlJc w:val="left"/>
      <w:pPr>
        <w:tabs>
          <w:tab w:val="num" w:pos="360"/>
        </w:tabs>
        <w:ind w:left="360" w:hanging="360"/>
      </w:pPr>
    </w:lvl>
  </w:abstractNum>
  <w:abstractNum w:abstractNumId="2"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3" w15:restartNumberingAfterBreak="0">
    <w:nsid w:val="10DD2CA9"/>
    <w:multiLevelType w:val="hybridMultilevel"/>
    <w:tmpl w:val="183ADC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B45BF2"/>
    <w:multiLevelType w:val="hybridMultilevel"/>
    <w:tmpl w:val="2EF86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99F131"/>
    <w:multiLevelType w:val="hybridMultilevel"/>
    <w:tmpl w:val="FFFFFFFF"/>
    <w:lvl w:ilvl="0" w:tplc="18EA37BE">
      <w:start w:val="1"/>
      <w:numFmt w:val="decimal"/>
      <w:lvlText w:val="%1."/>
      <w:lvlJc w:val="left"/>
      <w:pPr>
        <w:ind w:left="720" w:hanging="360"/>
      </w:pPr>
    </w:lvl>
    <w:lvl w:ilvl="1" w:tplc="F4108984">
      <w:start w:val="1"/>
      <w:numFmt w:val="lowerLetter"/>
      <w:lvlText w:val="%2."/>
      <w:lvlJc w:val="left"/>
      <w:pPr>
        <w:ind w:left="1440" w:hanging="360"/>
      </w:pPr>
    </w:lvl>
    <w:lvl w:ilvl="2" w:tplc="37147580">
      <w:start w:val="1"/>
      <w:numFmt w:val="lowerRoman"/>
      <w:lvlText w:val="%3."/>
      <w:lvlJc w:val="right"/>
      <w:pPr>
        <w:ind w:left="2160" w:hanging="180"/>
      </w:pPr>
    </w:lvl>
    <w:lvl w:ilvl="3" w:tplc="496C1CF4">
      <w:start w:val="1"/>
      <w:numFmt w:val="decimal"/>
      <w:lvlText w:val="%4."/>
      <w:lvlJc w:val="left"/>
      <w:pPr>
        <w:ind w:left="2880" w:hanging="360"/>
      </w:pPr>
    </w:lvl>
    <w:lvl w:ilvl="4" w:tplc="00B47860">
      <w:start w:val="1"/>
      <w:numFmt w:val="lowerLetter"/>
      <w:lvlText w:val="%5."/>
      <w:lvlJc w:val="left"/>
      <w:pPr>
        <w:ind w:left="3600" w:hanging="360"/>
      </w:pPr>
    </w:lvl>
    <w:lvl w:ilvl="5" w:tplc="86DE751C">
      <w:start w:val="1"/>
      <w:numFmt w:val="lowerRoman"/>
      <w:lvlText w:val="%6."/>
      <w:lvlJc w:val="right"/>
      <w:pPr>
        <w:ind w:left="4320" w:hanging="180"/>
      </w:pPr>
    </w:lvl>
    <w:lvl w:ilvl="6" w:tplc="17FA32CE">
      <w:start w:val="1"/>
      <w:numFmt w:val="decimal"/>
      <w:lvlText w:val="%7."/>
      <w:lvlJc w:val="left"/>
      <w:pPr>
        <w:ind w:left="5040" w:hanging="360"/>
      </w:pPr>
    </w:lvl>
    <w:lvl w:ilvl="7" w:tplc="70A869E6">
      <w:start w:val="1"/>
      <w:numFmt w:val="lowerLetter"/>
      <w:lvlText w:val="%8."/>
      <w:lvlJc w:val="left"/>
      <w:pPr>
        <w:ind w:left="5760" w:hanging="360"/>
      </w:pPr>
    </w:lvl>
    <w:lvl w:ilvl="8" w:tplc="2CEE2D5A">
      <w:start w:val="1"/>
      <w:numFmt w:val="lowerRoman"/>
      <w:lvlText w:val="%9."/>
      <w:lvlJc w:val="right"/>
      <w:pPr>
        <w:ind w:left="6480" w:hanging="180"/>
      </w:pPr>
    </w:lvl>
  </w:abstractNum>
  <w:abstractNum w:abstractNumId="6"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7" w15:restartNumberingAfterBreak="0">
    <w:nsid w:val="24901185"/>
    <w:multiLevelType w:val="hybridMultilevel"/>
    <w:tmpl w:val="FFFFFFFF"/>
    <w:lvl w:ilvl="0" w:tplc="EB9A3AE4">
      <w:start w:val="1"/>
      <w:numFmt w:val="decimal"/>
      <w:lvlText w:val="%1."/>
      <w:lvlJc w:val="left"/>
      <w:pPr>
        <w:ind w:left="720" w:hanging="360"/>
      </w:pPr>
    </w:lvl>
    <w:lvl w:ilvl="1" w:tplc="9778528C">
      <w:start w:val="1"/>
      <w:numFmt w:val="lowerLetter"/>
      <w:lvlText w:val="%2."/>
      <w:lvlJc w:val="left"/>
      <w:pPr>
        <w:ind w:left="1440" w:hanging="360"/>
      </w:pPr>
    </w:lvl>
    <w:lvl w:ilvl="2" w:tplc="4C62BDB2">
      <w:start w:val="1"/>
      <w:numFmt w:val="lowerRoman"/>
      <w:lvlText w:val="%3."/>
      <w:lvlJc w:val="right"/>
      <w:pPr>
        <w:ind w:left="2160" w:hanging="180"/>
      </w:pPr>
    </w:lvl>
    <w:lvl w:ilvl="3" w:tplc="E70EAE80">
      <w:start w:val="1"/>
      <w:numFmt w:val="decimal"/>
      <w:lvlText w:val="%4."/>
      <w:lvlJc w:val="left"/>
      <w:pPr>
        <w:ind w:left="2880" w:hanging="360"/>
      </w:pPr>
    </w:lvl>
    <w:lvl w:ilvl="4" w:tplc="D372596C">
      <w:start w:val="1"/>
      <w:numFmt w:val="lowerLetter"/>
      <w:lvlText w:val="%5."/>
      <w:lvlJc w:val="left"/>
      <w:pPr>
        <w:ind w:left="3600" w:hanging="360"/>
      </w:pPr>
    </w:lvl>
    <w:lvl w:ilvl="5" w:tplc="DD50D3AA">
      <w:start w:val="1"/>
      <w:numFmt w:val="lowerRoman"/>
      <w:lvlText w:val="%6."/>
      <w:lvlJc w:val="right"/>
      <w:pPr>
        <w:ind w:left="4320" w:hanging="180"/>
      </w:pPr>
    </w:lvl>
    <w:lvl w:ilvl="6" w:tplc="D2A0F198">
      <w:start w:val="1"/>
      <w:numFmt w:val="decimal"/>
      <w:lvlText w:val="%7."/>
      <w:lvlJc w:val="left"/>
      <w:pPr>
        <w:ind w:left="5040" w:hanging="360"/>
      </w:pPr>
    </w:lvl>
    <w:lvl w:ilvl="7" w:tplc="0D7CC1E2">
      <w:start w:val="1"/>
      <w:numFmt w:val="lowerLetter"/>
      <w:lvlText w:val="%8."/>
      <w:lvlJc w:val="left"/>
      <w:pPr>
        <w:ind w:left="5760" w:hanging="360"/>
      </w:pPr>
    </w:lvl>
    <w:lvl w:ilvl="8" w:tplc="90406324">
      <w:start w:val="1"/>
      <w:numFmt w:val="lowerRoman"/>
      <w:lvlText w:val="%9."/>
      <w:lvlJc w:val="right"/>
      <w:pPr>
        <w:ind w:left="6480" w:hanging="180"/>
      </w:pPr>
    </w:lvl>
  </w:abstractNum>
  <w:abstractNum w:abstractNumId="8" w15:restartNumberingAfterBreak="0">
    <w:nsid w:val="24AA1549"/>
    <w:multiLevelType w:val="hybridMultilevel"/>
    <w:tmpl w:val="69F8EE4A"/>
    <w:lvl w:ilvl="0" w:tplc="14A2D27C">
      <w:start w:val="1"/>
      <w:numFmt w:val="decimal"/>
      <w:lvlText w:val="%1."/>
      <w:lvlJc w:val="left"/>
      <w:pPr>
        <w:ind w:left="720" w:hanging="360"/>
      </w:pPr>
      <w:rPr>
        <w:sz w:val="20"/>
        <w:szCs w:val="20"/>
      </w:rPr>
    </w:lvl>
    <w:lvl w:ilvl="1" w:tplc="796CB9B2">
      <w:start w:val="1"/>
      <w:numFmt w:val="lowerLetter"/>
      <w:lvlText w:val="%2."/>
      <w:lvlJc w:val="left"/>
      <w:pPr>
        <w:ind w:left="1440" w:hanging="360"/>
      </w:pPr>
      <w:rPr>
        <w:sz w:val="20"/>
        <w:szCs w:val="20"/>
      </w:rPr>
    </w:lvl>
    <w:lvl w:ilvl="2" w:tplc="0F101D4A">
      <w:start w:val="1"/>
      <w:numFmt w:val="lowerRoman"/>
      <w:lvlText w:val="%3."/>
      <w:lvlJc w:val="right"/>
      <w:pPr>
        <w:ind w:left="2160" w:hanging="180"/>
      </w:pPr>
      <w:rPr>
        <w:sz w:val="20"/>
        <w:szCs w:val="20"/>
      </w:rPr>
    </w:lvl>
    <w:lvl w:ilvl="3" w:tplc="C7C0920E">
      <w:start w:val="1"/>
      <w:numFmt w:val="decimal"/>
      <w:lvlText w:val="%4."/>
      <w:lvlJc w:val="left"/>
      <w:pPr>
        <w:ind w:left="2880" w:hanging="360"/>
      </w:pPr>
    </w:lvl>
    <w:lvl w:ilvl="4" w:tplc="9E6891C2">
      <w:start w:val="1"/>
      <w:numFmt w:val="lowerLetter"/>
      <w:lvlText w:val="%5."/>
      <w:lvlJc w:val="left"/>
      <w:pPr>
        <w:ind w:left="3600" w:hanging="360"/>
      </w:pPr>
    </w:lvl>
    <w:lvl w:ilvl="5" w:tplc="39AAB4C4">
      <w:start w:val="1"/>
      <w:numFmt w:val="lowerRoman"/>
      <w:lvlText w:val="%6."/>
      <w:lvlJc w:val="right"/>
      <w:pPr>
        <w:ind w:left="4320" w:hanging="180"/>
      </w:pPr>
    </w:lvl>
    <w:lvl w:ilvl="6" w:tplc="5A6EB65C">
      <w:start w:val="1"/>
      <w:numFmt w:val="decimal"/>
      <w:lvlText w:val="%7."/>
      <w:lvlJc w:val="left"/>
      <w:pPr>
        <w:ind w:left="5040" w:hanging="360"/>
      </w:pPr>
    </w:lvl>
    <w:lvl w:ilvl="7" w:tplc="8BD049EE">
      <w:start w:val="1"/>
      <w:numFmt w:val="lowerLetter"/>
      <w:lvlText w:val="%8."/>
      <w:lvlJc w:val="left"/>
      <w:pPr>
        <w:ind w:left="5760" w:hanging="360"/>
      </w:pPr>
    </w:lvl>
    <w:lvl w:ilvl="8" w:tplc="81DE8130">
      <w:start w:val="1"/>
      <w:numFmt w:val="lowerRoman"/>
      <w:lvlText w:val="%9."/>
      <w:lvlJc w:val="right"/>
      <w:pPr>
        <w:ind w:left="6480" w:hanging="180"/>
      </w:pPr>
    </w:lvl>
  </w:abstractNum>
  <w:abstractNum w:abstractNumId="9" w15:restartNumberingAfterBreak="0">
    <w:nsid w:val="267870D9"/>
    <w:multiLevelType w:val="hybridMultilevel"/>
    <w:tmpl w:val="FEF47C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BE7ECB"/>
    <w:multiLevelType w:val="hybridMultilevel"/>
    <w:tmpl w:val="FFFFFFFF"/>
    <w:lvl w:ilvl="0" w:tplc="4E2682E0">
      <w:start w:val="1"/>
      <w:numFmt w:val="decimal"/>
      <w:lvlText w:val="%1."/>
      <w:lvlJc w:val="left"/>
      <w:pPr>
        <w:ind w:left="720" w:hanging="360"/>
      </w:pPr>
    </w:lvl>
    <w:lvl w:ilvl="1" w:tplc="2FA4F880">
      <w:start w:val="1"/>
      <w:numFmt w:val="lowerLetter"/>
      <w:lvlText w:val="%2."/>
      <w:lvlJc w:val="left"/>
      <w:pPr>
        <w:ind w:left="1440" w:hanging="360"/>
      </w:pPr>
    </w:lvl>
    <w:lvl w:ilvl="2" w:tplc="CF80EC42">
      <w:start w:val="1"/>
      <w:numFmt w:val="lowerRoman"/>
      <w:lvlText w:val="%3."/>
      <w:lvlJc w:val="right"/>
      <w:pPr>
        <w:ind w:left="2160" w:hanging="180"/>
      </w:pPr>
    </w:lvl>
    <w:lvl w:ilvl="3" w:tplc="698ED550">
      <w:start w:val="1"/>
      <w:numFmt w:val="decimal"/>
      <w:lvlText w:val="%4."/>
      <w:lvlJc w:val="left"/>
      <w:pPr>
        <w:ind w:left="2880" w:hanging="360"/>
      </w:pPr>
    </w:lvl>
    <w:lvl w:ilvl="4" w:tplc="194CBB9E">
      <w:start w:val="1"/>
      <w:numFmt w:val="lowerLetter"/>
      <w:lvlText w:val="%5."/>
      <w:lvlJc w:val="left"/>
      <w:pPr>
        <w:ind w:left="3600" w:hanging="360"/>
      </w:pPr>
    </w:lvl>
    <w:lvl w:ilvl="5" w:tplc="3342E1AA">
      <w:start w:val="1"/>
      <w:numFmt w:val="lowerRoman"/>
      <w:lvlText w:val="%6."/>
      <w:lvlJc w:val="right"/>
      <w:pPr>
        <w:ind w:left="4320" w:hanging="180"/>
      </w:pPr>
    </w:lvl>
    <w:lvl w:ilvl="6" w:tplc="BFEEB218">
      <w:start w:val="1"/>
      <w:numFmt w:val="decimal"/>
      <w:lvlText w:val="%7."/>
      <w:lvlJc w:val="left"/>
      <w:pPr>
        <w:ind w:left="5040" w:hanging="360"/>
      </w:pPr>
    </w:lvl>
    <w:lvl w:ilvl="7" w:tplc="B1E05D2C">
      <w:start w:val="1"/>
      <w:numFmt w:val="lowerLetter"/>
      <w:lvlText w:val="%8."/>
      <w:lvlJc w:val="left"/>
      <w:pPr>
        <w:ind w:left="5760" w:hanging="360"/>
      </w:pPr>
    </w:lvl>
    <w:lvl w:ilvl="8" w:tplc="C99E28EA">
      <w:start w:val="1"/>
      <w:numFmt w:val="lowerRoman"/>
      <w:lvlText w:val="%9."/>
      <w:lvlJc w:val="right"/>
      <w:pPr>
        <w:ind w:left="6480" w:hanging="180"/>
      </w:pPr>
    </w:lvl>
  </w:abstractNum>
  <w:abstractNum w:abstractNumId="11" w15:restartNumberingAfterBreak="0">
    <w:nsid w:val="2CB74C49"/>
    <w:multiLevelType w:val="hybridMultilevel"/>
    <w:tmpl w:val="FFFFFFFF"/>
    <w:lvl w:ilvl="0" w:tplc="D3C81606">
      <w:start w:val="1"/>
      <w:numFmt w:val="decimal"/>
      <w:lvlText w:val="%1."/>
      <w:lvlJc w:val="left"/>
      <w:pPr>
        <w:ind w:left="720" w:hanging="360"/>
      </w:pPr>
    </w:lvl>
    <w:lvl w:ilvl="1" w:tplc="51189934">
      <w:start w:val="1"/>
      <w:numFmt w:val="lowerLetter"/>
      <w:lvlText w:val="%2."/>
      <w:lvlJc w:val="left"/>
      <w:pPr>
        <w:ind w:left="1440" w:hanging="360"/>
      </w:pPr>
    </w:lvl>
    <w:lvl w:ilvl="2" w:tplc="DD40A16A">
      <w:start w:val="1"/>
      <w:numFmt w:val="lowerRoman"/>
      <w:lvlText w:val="%3."/>
      <w:lvlJc w:val="right"/>
      <w:pPr>
        <w:ind w:left="2160" w:hanging="180"/>
      </w:pPr>
    </w:lvl>
    <w:lvl w:ilvl="3" w:tplc="0368205A">
      <w:start w:val="1"/>
      <w:numFmt w:val="decimal"/>
      <w:lvlText w:val="%4."/>
      <w:lvlJc w:val="left"/>
      <w:pPr>
        <w:ind w:left="2880" w:hanging="360"/>
      </w:pPr>
    </w:lvl>
    <w:lvl w:ilvl="4" w:tplc="8034ADE2">
      <w:start w:val="1"/>
      <w:numFmt w:val="lowerLetter"/>
      <w:lvlText w:val="%5."/>
      <w:lvlJc w:val="left"/>
      <w:pPr>
        <w:ind w:left="3600" w:hanging="360"/>
      </w:pPr>
    </w:lvl>
    <w:lvl w:ilvl="5" w:tplc="5D0E6704">
      <w:start w:val="1"/>
      <w:numFmt w:val="lowerRoman"/>
      <w:lvlText w:val="%6."/>
      <w:lvlJc w:val="right"/>
      <w:pPr>
        <w:ind w:left="4320" w:hanging="180"/>
      </w:pPr>
    </w:lvl>
    <w:lvl w:ilvl="6" w:tplc="7ECCDD9A">
      <w:start w:val="1"/>
      <w:numFmt w:val="decimal"/>
      <w:lvlText w:val="%7."/>
      <w:lvlJc w:val="left"/>
      <w:pPr>
        <w:ind w:left="5040" w:hanging="360"/>
      </w:pPr>
    </w:lvl>
    <w:lvl w:ilvl="7" w:tplc="E9F272E8">
      <w:start w:val="1"/>
      <w:numFmt w:val="lowerLetter"/>
      <w:lvlText w:val="%8."/>
      <w:lvlJc w:val="left"/>
      <w:pPr>
        <w:ind w:left="5760" w:hanging="360"/>
      </w:pPr>
    </w:lvl>
    <w:lvl w:ilvl="8" w:tplc="B92C73B4">
      <w:start w:val="1"/>
      <w:numFmt w:val="lowerRoman"/>
      <w:lvlText w:val="%9."/>
      <w:lvlJc w:val="right"/>
      <w:pPr>
        <w:ind w:left="6480" w:hanging="180"/>
      </w:pPr>
    </w:lvl>
  </w:abstractNum>
  <w:abstractNum w:abstractNumId="12"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3" w15:restartNumberingAfterBreak="0">
    <w:nsid w:val="334B7A66"/>
    <w:multiLevelType w:val="hybridMultilevel"/>
    <w:tmpl w:val="EE420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4CE57C"/>
    <w:multiLevelType w:val="hybridMultilevel"/>
    <w:tmpl w:val="FFFFFFFF"/>
    <w:lvl w:ilvl="0" w:tplc="B4F2332E">
      <w:start w:val="1"/>
      <w:numFmt w:val="bullet"/>
      <w:lvlText w:val="-"/>
      <w:lvlJc w:val="left"/>
      <w:pPr>
        <w:ind w:left="720" w:hanging="360"/>
      </w:pPr>
      <w:rPr>
        <w:rFonts w:ascii="Calibri" w:hAnsi="Calibri" w:hint="default"/>
      </w:rPr>
    </w:lvl>
    <w:lvl w:ilvl="1" w:tplc="F98637D2">
      <w:start w:val="1"/>
      <w:numFmt w:val="bullet"/>
      <w:lvlText w:val="o"/>
      <w:lvlJc w:val="left"/>
      <w:pPr>
        <w:ind w:left="1440" w:hanging="360"/>
      </w:pPr>
      <w:rPr>
        <w:rFonts w:ascii="Courier New" w:hAnsi="Courier New" w:hint="default"/>
      </w:rPr>
    </w:lvl>
    <w:lvl w:ilvl="2" w:tplc="E5D818D2">
      <w:start w:val="1"/>
      <w:numFmt w:val="bullet"/>
      <w:lvlText w:val=""/>
      <w:lvlJc w:val="left"/>
      <w:pPr>
        <w:ind w:left="2160" w:hanging="360"/>
      </w:pPr>
      <w:rPr>
        <w:rFonts w:ascii="Wingdings" w:hAnsi="Wingdings" w:hint="default"/>
      </w:rPr>
    </w:lvl>
    <w:lvl w:ilvl="3" w:tplc="78ACD75C">
      <w:start w:val="1"/>
      <w:numFmt w:val="bullet"/>
      <w:lvlText w:val=""/>
      <w:lvlJc w:val="left"/>
      <w:pPr>
        <w:ind w:left="2880" w:hanging="360"/>
      </w:pPr>
      <w:rPr>
        <w:rFonts w:ascii="Symbol" w:hAnsi="Symbol" w:hint="default"/>
      </w:rPr>
    </w:lvl>
    <w:lvl w:ilvl="4" w:tplc="7CD8E8FE">
      <w:start w:val="1"/>
      <w:numFmt w:val="bullet"/>
      <w:lvlText w:val="o"/>
      <w:lvlJc w:val="left"/>
      <w:pPr>
        <w:ind w:left="3600" w:hanging="360"/>
      </w:pPr>
      <w:rPr>
        <w:rFonts w:ascii="Courier New" w:hAnsi="Courier New" w:hint="default"/>
      </w:rPr>
    </w:lvl>
    <w:lvl w:ilvl="5" w:tplc="E1725692">
      <w:start w:val="1"/>
      <w:numFmt w:val="bullet"/>
      <w:lvlText w:val=""/>
      <w:lvlJc w:val="left"/>
      <w:pPr>
        <w:ind w:left="4320" w:hanging="360"/>
      </w:pPr>
      <w:rPr>
        <w:rFonts w:ascii="Wingdings" w:hAnsi="Wingdings" w:hint="default"/>
      </w:rPr>
    </w:lvl>
    <w:lvl w:ilvl="6" w:tplc="B3042992">
      <w:start w:val="1"/>
      <w:numFmt w:val="bullet"/>
      <w:lvlText w:val=""/>
      <w:lvlJc w:val="left"/>
      <w:pPr>
        <w:ind w:left="5040" w:hanging="360"/>
      </w:pPr>
      <w:rPr>
        <w:rFonts w:ascii="Symbol" w:hAnsi="Symbol" w:hint="default"/>
      </w:rPr>
    </w:lvl>
    <w:lvl w:ilvl="7" w:tplc="30BC28F8">
      <w:start w:val="1"/>
      <w:numFmt w:val="bullet"/>
      <w:lvlText w:val="o"/>
      <w:lvlJc w:val="left"/>
      <w:pPr>
        <w:ind w:left="5760" w:hanging="360"/>
      </w:pPr>
      <w:rPr>
        <w:rFonts w:ascii="Courier New" w:hAnsi="Courier New" w:hint="default"/>
      </w:rPr>
    </w:lvl>
    <w:lvl w:ilvl="8" w:tplc="0FB29698">
      <w:start w:val="1"/>
      <w:numFmt w:val="bullet"/>
      <w:lvlText w:val=""/>
      <w:lvlJc w:val="left"/>
      <w:pPr>
        <w:ind w:left="6480" w:hanging="360"/>
      </w:pPr>
      <w:rPr>
        <w:rFonts w:ascii="Wingdings" w:hAnsi="Wingdings" w:hint="default"/>
      </w:rPr>
    </w:lvl>
  </w:abstractNum>
  <w:abstractNum w:abstractNumId="15" w15:restartNumberingAfterBreak="0">
    <w:nsid w:val="47735110"/>
    <w:multiLevelType w:val="hybridMultilevel"/>
    <w:tmpl w:val="19204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7" w15:restartNumberingAfterBreak="0">
    <w:nsid w:val="60C65219"/>
    <w:multiLevelType w:val="hybridMultilevel"/>
    <w:tmpl w:val="6F94186E"/>
    <w:lvl w:ilvl="0" w:tplc="73343584">
      <w:start w:val="1"/>
      <w:numFmt w:val="decimal"/>
      <w:lvlText w:val="%1."/>
      <w:lvlJc w:val="left"/>
      <w:pPr>
        <w:ind w:left="72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19D081E"/>
    <w:multiLevelType w:val="hybridMultilevel"/>
    <w:tmpl w:val="9F7602C2"/>
    <w:lvl w:ilvl="0" w:tplc="08748BA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90618"/>
    <w:multiLevelType w:val="hybridMultilevel"/>
    <w:tmpl w:val="F4C603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4D6264A"/>
    <w:multiLevelType w:val="hybridMultilevel"/>
    <w:tmpl w:val="FFFFFFFF"/>
    <w:lvl w:ilvl="0" w:tplc="C7B60A60">
      <w:start w:val="1"/>
      <w:numFmt w:val="bullet"/>
      <w:lvlText w:val=""/>
      <w:lvlJc w:val="left"/>
      <w:pPr>
        <w:ind w:left="720" w:hanging="360"/>
      </w:pPr>
      <w:rPr>
        <w:rFonts w:ascii="Symbol" w:hAnsi="Symbol" w:hint="default"/>
      </w:rPr>
    </w:lvl>
    <w:lvl w:ilvl="1" w:tplc="57A6F94A">
      <w:start w:val="1"/>
      <w:numFmt w:val="bullet"/>
      <w:lvlText w:val="o"/>
      <w:lvlJc w:val="left"/>
      <w:pPr>
        <w:ind w:left="1440" w:hanging="360"/>
      </w:pPr>
      <w:rPr>
        <w:rFonts w:ascii="Courier New" w:hAnsi="Courier New" w:hint="default"/>
      </w:rPr>
    </w:lvl>
    <w:lvl w:ilvl="2" w:tplc="2902A43A">
      <w:start w:val="1"/>
      <w:numFmt w:val="bullet"/>
      <w:lvlText w:val=""/>
      <w:lvlJc w:val="left"/>
      <w:pPr>
        <w:ind w:left="2160" w:hanging="360"/>
      </w:pPr>
      <w:rPr>
        <w:rFonts w:ascii="Wingdings" w:hAnsi="Wingdings" w:hint="default"/>
      </w:rPr>
    </w:lvl>
    <w:lvl w:ilvl="3" w:tplc="CC0A27F4">
      <w:start w:val="1"/>
      <w:numFmt w:val="bullet"/>
      <w:lvlText w:val=""/>
      <w:lvlJc w:val="left"/>
      <w:pPr>
        <w:ind w:left="2880" w:hanging="360"/>
      </w:pPr>
      <w:rPr>
        <w:rFonts w:ascii="Symbol" w:hAnsi="Symbol" w:hint="default"/>
      </w:rPr>
    </w:lvl>
    <w:lvl w:ilvl="4" w:tplc="19B214E6">
      <w:start w:val="1"/>
      <w:numFmt w:val="bullet"/>
      <w:lvlText w:val="o"/>
      <w:lvlJc w:val="left"/>
      <w:pPr>
        <w:ind w:left="3600" w:hanging="360"/>
      </w:pPr>
      <w:rPr>
        <w:rFonts w:ascii="Courier New" w:hAnsi="Courier New" w:hint="default"/>
      </w:rPr>
    </w:lvl>
    <w:lvl w:ilvl="5" w:tplc="1F1AA00E">
      <w:start w:val="1"/>
      <w:numFmt w:val="bullet"/>
      <w:lvlText w:val=""/>
      <w:lvlJc w:val="left"/>
      <w:pPr>
        <w:ind w:left="4320" w:hanging="360"/>
      </w:pPr>
      <w:rPr>
        <w:rFonts w:ascii="Wingdings" w:hAnsi="Wingdings" w:hint="default"/>
      </w:rPr>
    </w:lvl>
    <w:lvl w:ilvl="6" w:tplc="C75CB694">
      <w:start w:val="1"/>
      <w:numFmt w:val="bullet"/>
      <w:lvlText w:val=""/>
      <w:lvlJc w:val="left"/>
      <w:pPr>
        <w:ind w:left="5040" w:hanging="360"/>
      </w:pPr>
      <w:rPr>
        <w:rFonts w:ascii="Symbol" w:hAnsi="Symbol" w:hint="default"/>
      </w:rPr>
    </w:lvl>
    <w:lvl w:ilvl="7" w:tplc="F2EE56D0">
      <w:start w:val="1"/>
      <w:numFmt w:val="bullet"/>
      <w:lvlText w:val="o"/>
      <w:lvlJc w:val="left"/>
      <w:pPr>
        <w:ind w:left="5760" w:hanging="360"/>
      </w:pPr>
      <w:rPr>
        <w:rFonts w:ascii="Courier New" w:hAnsi="Courier New" w:hint="default"/>
      </w:rPr>
    </w:lvl>
    <w:lvl w:ilvl="8" w:tplc="C4603DB2">
      <w:start w:val="1"/>
      <w:numFmt w:val="bullet"/>
      <w:lvlText w:val=""/>
      <w:lvlJc w:val="left"/>
      <w:pPr>
        <w:ind w:left="6480" w:hanging="360"/>
      </w:pPr>
      <w:rPr>
        <w:rFonts w:ascii="Wingdings" w:hAnsi="Wingdings" w:hint="default"/>
      </w:rPr>
    </w:lvl>
  </w:abstractNum>
  <w:abstractNum w:abstractNumId="21" w15:restartNumberingAfterBreak="0">
    <w:nsid w:val="657630A1"/>
    <w:multiLevelType w:val="hybridMultilevel"/>
    <w:tmpl w:val="A9883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44B09F"/>
    <w:multiLevelType w:val="hybridMultilevel"/>
    <w:tmpl w:val="FFFFFFFF"/>
    <w:lvl w:ilvl="0" w:tplc="2D80E7BA">
      <w:start w:val="1"/>
      <w:numFmt w:val="decimal"/>
      <w:lvlText w:val="%1."/>
      <w:lvlJc w:val="left"/>
      <w:pPr>
        <w:ind w:left="720" w:hanging="360"/>
      </w:pPr>
    </w:lvl>
    <w:lvl w:ilvl="1" w:tplc="7604F314">
      <w:start w:val="1"/>
      <w:numFmt w:val="lowerLetter"/>
      <w:lvlText w:val="%2."/>
      <w:lvlJc w:val="left"/>
      <w:pPr>
        <w:ind w:left="1440" w:hanging="360"/>
      </w:pPr>
    </w:lvl>
    <w:lvl w:ilvl="2" w:tplc="00B09656">
      <w:start w:val="1"/>
      <w:numFmt w:val="lowerRoman"/>
      <w:lvlText w:val="%3."/>
      <w:lvlJc w:val="right"/>
      <w:pPr>
        <w:ind w:left="2160" w:hanging="180"/>
      </w:pPr>
    </w:lvl>
    <w:lvl w:ilvl="3" w:tplc="E7D0D036">
      <w:start w:val="1"/>
      <w:numFmt w:val="decimal"/>
      <w:lvlText w:val="%4."/>
      <w:lvlJc w:val="left"/>
      <w:pPr>
        <w:ind w:left="2880" w:hanging="360"/>
      </w:pPr>
    </w:lvl>
    <w:lvl w:ilvl="4" w:tplc="30CEB97A">
      <w:start w:val="1"/>
      <w:numFmt w:val="lowerLetter"/>
      <w:lvlText w:val="%5."/>
      <w:lvlJc w:val="left"/>
      <w:pPr>
        <w:ind w:left="3600" w:hanging="360"/>
      </w:pPr>
    </w:lvl>
    <w:lvl w:ilvl="5" w:tplc="111240CE">
      <w:start w:val="1"/>
      <w:numFmt w:val="lowerRoman"/>
      <w:lvlText w:val="%6."/>
      <w:lvlJc w:val="right"/>
      <w:pPr>
        <w:ind w:left="4320" w:hanging="180"/>
      </w:pPr>
    </w:lvl>
    <w:lvl w:ilvl="6" w:tplc="85B88E44">
      <w:start w:val="1"/>
      <w:numFmt w:val="decimal"/>
      <w:lvlText w:val="%7."/>
      <w:lvlJc w:val="left"/>
      <w:pPr>
        <w:ind w:left="5040" w:hanging="360"/>
      </w:pPr>
    </w:lvl>
    <w:lvl w:ilvl="7" w:tplc="53987FB2">
      <w:start w:val="1"/>
      <w:numFmt w:val="lowerLetter"/>
      <w:lvlText w:val="%8."/>
      <w:lvlJc w:val="left"/>
      <w:pPr>
        <w:ind w:left="5760" w:hanging="360"/>
      </w:pPr>
    </w:lvl>
    <w:lvl w:ilvl="8" w:tplc="76F07A94">
      <w:start w:val="1"/>
      <w:numFmt w:val="lowerRoman"/>
      <w:lvlText w:val="%9."/>
      <w:lvlJc w:val="right"/>
      <w:pPr>
        <w:ind w:left="6480" w:hanging="180"/>
      </w:pPr>
    </w:lvl>
  </w:abstractNum>
  <w:abstractNum w:abstractNumId="23" w15:restartNumberingAfterBreak="0">
    <w:nsid w:val="7FED03AB"/>
    <w:multiLevelType w:val="multilevel"/>
    <w:tmpl w:val="2FE26AD8"/>
    <w:lvl w:ilvl="0">
      <w:start w:val="1"/>
      <w:numFmt w:val="decimal"/>
      <w:pStyle w:val="Kop2"/>
      <w:lvlText w:val="%1."/>
      <w:lvlJc w:val="left"/>
      <w:pPr>
        <w:ind w:left="786" w:hanging="360"/>
      </w:pPr>
    </w:lvl>
    <w:lvl w:ilvl="1">
      <w:start w:val="1"/>
      <w:numFmt w:val="decimal"/>
      <w:pStyle w:val="Kop3"/>
      <w:isLgl/>
      <w:lvlText w:val="%1.%2."/>
      <w:lvlJc w:val="left"/>
      <w:pPr>
        <w:ind w:left="720" w:hanging="720"/>
      </w:pPr>
      <w:rPr>
        <w:rFonts w:hint="default"/>
      </w:rPr>
    </w:lvl>
    <w:lvl w:ilvl="2">
      <w:start w:val="1"/>
      <w:numFmt w:val="decimal"/>
      <w:pStyle w:val="Kop4"/>
      <w:isLgl/>
      <w:lvlText w:val="%1.%2.%3."/>
      <w:lvlJc w:val="left"/>
      <w:pPr>
        <w:ind w:left="720" w:hanging="720"/>
      </w:pPr>
      <w:rPr>
        <w:rFonts w:hint="default"/>
      </w:rPr>
    </w:lvl>
    <w:lvl w:ilvl="3">
      <w:start w:val="1"/>
      <w:numFmt w:val="decimal"/>
      <w:pStyle w:val="Kop5"/>
      <w:isLgl/>
      <w:lvlText w:val="%1.%2.%3.%4."/>
      <w:lvlJc w:val="left"/>
      <w:pPr>
        <w:ind w:left="1080" w:hanging="1080"/>
      </w:pPr>
      <w:rPr>
        <w:rFonts w:hint="default"/>
      </w:rPr>
    </w:lvl>
    <w:lvl w:ilvl="4">
      <w:start w:val="1"/>
      <w:numFmt w:val="decimal"/>
      <w:pStyle w:val="Kop6"/>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2146699318">
    <w:abstractNumId w:val="5"/>
  </w:num>
  <w:num w:numId="2" w16cid:durableId="599605458">
    <w:abstractNumId w:val="20"/>
  </w:num>
  <w:num w:numId="3" w16cid:durableId="1650665803">
    <w:abstractNumId w:val="8"/>
  </w:num>
  <w:num w:numId="4" w16cid:durableId="739795082">
    <w:abstractNumId w:val="10"/>
  </w:num>
  <w:num w:numId="5" w16cid:durableId="1086148206">
    <w:abstractNumId w:val="7"/>
  </w:num>
  <w:num w:numId="6" w16cid:durableId="3752702">
    <w:abstractNumId w:val="22"/>
  </w:num>
  <w:num w:numId="7" w16cid:durableId="1443453059">
    <w:abstractNumId w:val="11"/>
  </w:num>
  <w:num w:numId="8" w16cid:durableId="1959335140">
    <w:abstractNumId w:val="14"/>
  </w:num>
  <w:num w:numId="9" w16cid:durableId="1903297042">
    <w:abstractNumId w:val="12"/>
  </w:num>
  <w:num w:numId="10" w16cid:durableId="50690125">
    <w:abstractNumId w:val="16"/>
  </w:num>
  <w:num w:numId="11" w16cid:durableId="81610926">
    <w:abstractNumId w:val="6"/>
  </w:num>
  <w:num w:numId="12" w16cid:durableId="122773143">
    <w:abstractNumId w:val="2"/>
  </w:num>
  <w:num w:numId="13" w16cid:durableId="1895391379">
    <w:abstractNumId w:val="23"/>
  </w:num>
  <w:num w:numId="14" w16cid:durableId="687559174">
    <w:abstractNumId w:val="1"/>
  </w:num>
  <w:num w:numId="15" w16cid:durableId="266427591">
    <w:abstractNumId w:val="0"/>
  </w:num>
  <w:num w:numId="16" w16cid:durableId="1710648484">
    <w:abstractNumId w:val="23"/>
  </w:num>
  <w:num w:numId="17" w16cid:durableId="42756966">
    <w:abstractNumId w:val="3"/>
  </w:num>
  <w:num w:numId="18" w16cid:durableId="722674357">
    <w:abstractNumId w:val="19"/>
  </w:num>
  <w:num w:numId="19" w16cid:durableId="549848869">
    <w:abstractNumId w:val="17"/>
  </w:num>
  <w:num w:numId="20" w16cid:durableId="245190741">
    <w:abstractNumId w:val="21"/>
  </w:num>
  <w:num w:numId="21" w16cid:durableId="356154184">
    <w:abstractNumId w:val="9"/>
  </w:num>
  <w:num w:numId="22" w16cid:durableId="17589999">
    <w:abstractNumId w:val="13"/>
  </w:num>
  <w:num w:numId="23" w16cid:durableId="437407390">
    <w:abstractNumId w:val="4"/>
  </w:num>
  <w:num w:numId="24" w16cid:durableId="1804880065">
    <w:abstractNumId w:val="15"/>
  </w:num>
  <w:num w:numId="25" w16cid:durableId="165768947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95"/>
    <w:rsid w:val="00004D08"/>
    <w:rsid w:val="00005FE9"/>
    <w:rsid w:val="00006E5A"/>
    <w:rsid w:val="000103CE"/>
    <w:rsid w:val="000127BE"/>
    <w:rsid w:val="00012AFA"/>
    <w:rsid w:val="00014548"/>
    <w:rsid w:val="000165C9"/>
    <w:rsid w:val="00017C57"/>
    <w:rsid w:val="0002030F"/>
    <w:rsid w:val="00020B64"/>
    <w:rsid w:val="000333E6"/>
    <w:rsid w:val="000339A2"/>
    <w:rsid w:val="000410CA"/>
    <w:rsid w:val="000417A1"/>
    <w:rsid w:val="000418E5"/>
    <w:rsid w:val="00042049"/>
    <w:rsid w:val="00043517"/>
    <w:rsid w:val="00045466"/>
    <w:rsid w:val="00047040"/>
    <w:rsid w:val="000506F8"/>
    <w:rsid w:val="00050743"/>
    <w:rsid w:val="00053531"/>
    <w:rsid w:val="00055A4B"/>
    <w:rsid w:val="0006231E"/>
    <w:rsid w:val="00070796"/>
    <w:rsid w:val="00071277"/>
    <w:rsid w:val="00072FD6"/>
    <w:rsid w:val="00073B2E"/>
    <w:rsid w:val="000742B5"/>
    <w:rsid w:val="00084CB9"/>
    <w:rsid w:val="00092661"/>
    <w:rsid w:val="000962BB"/>
    <w:rsid w:val="00098628"/>
    <w:rsid w:val="000A2076"/>
    <w:rsid w:val="000A47F6"/>
    <w:rsid w:val="000A666C"/>
    <w:rsid w:val="000B61B9"/>
    <w:rsid w:val="000C1735"/>
    <w:rsid w:val="000C4290"/>
    <w:rsid w:val="000C512C"/>
    <w:rsid w:val="000D03A5"/>
    <w:rsid w:val="000D226C"/>
    <w:rsid w:val="000D4574"/>
    <w:rsid w:val="000D68FF"/>
    <w:rsid w:val="000E4ECE"/>
    <w:rsid w:val="000E567D"/>
    <w:rsid w:val="000F1396"/>
    <w:rsid w:val="000F33B3"/>
    <w:rsid w:val="000F4825"/>
    <w:rsid w:val="00100CBD"/>
    <w:rsid w:val="00100D7A"/>
    <w:rsid w:val="0010417D"/>
    <w:rsid w:val="00111E05"/>
    <w:rsid w:val="00115283"/>
    <w:rsid w:val="001210B4"/>
    <w:rsid w:val="00124EA9"/>
    <w:rsid w:val="00125358"/>
    <w:rsid w:val="00133FD5"/>
    <w:rsid w:val="001410A5"/>
    <w:rsid w:val="00143A9C"/>
    <w:rsid w:val="0014684E"/>
    <w:rsid w:val="00146B36"/>
    <w:rsid w:val="001507CD"/>
    <w:rsid w:val="001517CC"/>
    <w:rsid w:val="00160849"/>
    <w:rsid w:val="00161B05"/>
    <w:rsid w:val="00165095"/>
    <w:rsid w:val="00176F4F"/>
    <w:rsid w:val="00177046"/>
    <w:rsid w:val="00185A52"/>
    <w:rsid w:val="00197774"/>
    <w:rsid w:val="001A439E"/>
    <w:rsid w:val="001A63A1"/>
    <w:rsid w:val="001A6E0F"/>
    <w:rsid w:val="001B1512"/>
    <w:rsid w:val="001C147F"/>
    <w:rsid w:val="001C3F17"/>
    <w:rsid w:val="001C418C"/>
    <w:rsid w:val="001C50FC"/>
    <w:rsid w:val="001D103B"/>
    <w:rsid w:val="001D49B8"/>
    <w:rsid w:val="001E018D"/>
    <w:rsid w:val="001E1229"/>
    <w:rsid w:val="001E30DD"/>
    <w:rsid w:val="001E3ADB"/>
    <w:rsid w:val="001F1E70"/>
    <w:rsid w:val="001F3BFB"/>
    <w:rsid w:val="001F7140"/>
    <w:rsid w:val="001F7A76"/>
    <w:rsid w:val="00201EAF"/>
    <w:rsid w:val="0020379C"/>
    <w:rsid w:val="00203C3D"/>
    <w:rsid w:val="00204B4B"/>
    <w:rsid w:val="0021160C"/>
    <w:rsid w:val="00213E45"/>
    <w:rsid w:val="00216D16"/>
    <w:rsid w:val="00217C55"/>
    <w:rsid w:val="002201A8"/>
    <w:rsid w:val="00220CDB"/>
    <w:rsid w:val="0022556C"/>
    <w:rsid w:val="0022624F"/>
    <w:rsid w:val="00230046"/>
    <w:rsid w:val="0023125B"/>
    <w:rsid w:val="002324F7"/>
    <w:rsid w:val="0023513C"/>
    <w:rsid w:val="002351C3"/>
    <w:rsid w:val="00237D84"/>
    <w:rsid w:val="0024071A"/>
    <w:rsid w:val="00241172"/>
    <w:rsid w:val="002430BF"/>
    <w:rsid w:val="00253EA6"/>
    <w:rsid w:val="00256AE9"/>
    <w:rsid w:val="002604D3"/>
    <w:rsid w:val="0026121D"/>
    <w:rsid w:val="002626E0"/>
    <w:rsid w:val="00267B36"/>
    <w:rsid w:val="002709AB"/>
    <w:rsid w:val="00274A16"/>
    <w:rsid w:val="002750CE"/>
    <w:rsid w:val="0028253F"/>
    <w:rsid w:val="00287301"/>
    <w:rsid w:val="002A6CA8"/>
    <w:rsid w:val="002B2311"/>
    <w:rsid w:val="002B517B"/>
    <w:rsid w:val="002C36B2"/>
    <w:rsid w:val="002C438C"/>
    <w:rsid w:val="002C5AC4"/>
    <w:rsid w:val="002C62F2"/>
    <w:rsid w:val="002C79AA"/>
    <w:rsid w:val="002D660F"/>
    <w:rsid w:val="002E0CE7"/>
    <w:rsid w:val="002E3625"/>
    <w:rsid w:val="002E3B9D"/>
    <w:rsid w:val="002E4754"/>
    <w:rsid w:val="002E498D"/>
    <w:rsid w:val="002E63C0"/>
    <w:rsid w:val="002F31FE"/>
    <w:rsid w:val="002F37AB"/>
    <w:rsid w:val="002F5193"/>
    <w:rsid w:val="002F705E"/>
    <w:rsid w:val="00313085"/>
    <w:rsid w:val="003146B3"/>
    <w:rsid w:val="00315FB0"/>
    <w:rsid w:val="0031680D"/>
    <w:rsid w:val="00320731"/>
    <w:rsid w:val="00326248"/>
    <w:rsid w:val="00334E57"/>
    <w:rsid w:val="00336067"/>
    <w:rsid w:val="00341C4D"/>
    <w:rsid w:val="00344F71"/>
    <w:rsid w:val="00347A8E"/>
    <w:rsid w:val="003526B3"/>
    <w:rsid w:val="003566DF"/>
    <w:rsid w:val="003620C7"/>
    <w:rsid w:val="0036240A"/>
    <w:rsid w:val="00363A2F"/>
    <w:rsid w:val="0036405A"/>
    <w:rsid w:val="00365A80"/>
    <w:rsid w:val="00371FF3"/>
    <w:rsid w:val="00372677"/>
    <w:rsid w:val="00373EAD"/>
    <w:rsid w:val="0037427A"/>
    <w:rsid w:val="00375472"/>
    <w:rsid w:val="003761B3"/>
    <w:rsid w:val="00386EC6"/>
    <w:rsid w:val="0039620C"/>
    <w:rsid w:val="00397807"/>
    <w:rsid w:val="003A09EC"/>
    <w:rsid w:val="003A13EA"/>
    <w:rsid w:val="003A161E"/>
    <w:rsid w:val="003A2590"/>
    <w:rsid w:val="003A5E95"/>
    <w:rsid w:val="003A7E03"/>
    <w:rsid w:val="003B01B9"/>
    <w:rsid w:val="003B0D11"/>
    <w:rsid w:val="003B231C"/>
    <w:rsid w:val="003B298D"/>
    <w:rsid w:val="003B3688"/>
    <w:rsid w:val="003B5320"/>
    <w:rsid w:val="003C14B7"/>
    <w:rsid w:val="003C4816"/>
    <w:rsid w:val="003D0BAE"/>
    <w:rsid w:val="003D2FD1"/>
    <w:rsid w:val="003E1E96"/>
    <w:rsid w:val="003E2C31"/>
    <w:rsid w:val="003E483E"/>
    <w:rsid w:val="003F0134"/>
    <w:rsid w:val="003F2F2F"/>
    <w:rsid w:val="003F3BB9"/>
    <w:rsid w:val="003F6353"/>
    <w:rsid w:val="003F6C28"/>
    <w:rsid w:val="004007CE"/>
    <w:rsid w:val="00400CFC"/>
    <w:rsid w:val="0040570D"/>
    <w:rsid w:val="004233FE"/>
    <w:rsid w:val="0042353B"/>
    <w:rsid w:val="00433ED1"/>
    <w:rsid w:val="00439E77"/>
    <w:rsid w:val="004408E4"/>
    <w:rsid w:val="004414AB"/>
    <w:rsid w:val="00456EBD"/>
    <w:rsid w:val="004614A0"/>
    <w:rsid w:val="00466BDA"/>
    <w:rsid w:val="004751C5"/>
    <w:rsid w:val="004776AB"/>
    <w:rsid w:val="004803D0"/>
    <w:rsid w:val="00481DA1"/>
    <w:rsid w:val="0048375D"/>
    <w:rsid w:val="00486556"/>
    <w:rsid w:val="00486ED2"/>
    <w:rsid w:val="00490FC5"/>
    <w:rsid w:val="00495B36"/>
    <w:rsid w:val="00497ABB"/>
    <w:rsid w:val="004A18A2"/>
    <w:rsid w:val="004A23EA"/>
    <w:rsid w:val="004A27B8"/>
    <w:rsid w:val="004A544C"/>
    <w:rsid w:val="004B4928"/>
    <w:rsid w:val="004B6B21"/>
    <w:rsid w:val="004C2BBC"/>
    <w:rsid w:val="004C2DE8"/>
    <w:rsid w:val="004C36DA"/>
    <w:rsid w:val="004C57F7"/>
    <w:rsid w:val="004C5C32"/>
    <w:rsid w:val="004D0BB2"/>
    <w:rsid w:val="004D1698"/>
    <w:rsid w:val="004D4D2F"/>
    <w:rsid w:val="004D7CC9"/>
    <w:rsid w:val="004F0C98"/>
    <w:rsid w:val="0052111F"/>
    <w:rsid w:val="005403F7"/>
    <w:rsid w:val="005501D5"/>
    <w:rsid w:val="00551149"/>
    <w:rsid w:val="005565F0"/>
    <w:rsid w:val="00567990"/>
    <w:rsid w:val="00567ED4"/>
    <w:rsid w:val="005733D0"/>
    <w:rsid w:val="00573D63"/>
    <w:rsid w:val="00580807"/>
    <w:rsid w:val="00583601"/>
    <w:rsid w:val="00590D35"/>
    <w:rsid w:val="00591CC6"/>
    <w:rsid w:val="00592ED3"/>
    <w:rsid w:val="005A1F0C"/>
    <w:rsid w:val="005A5B07"/>
    <w:rsid w:val="005A5E34"/>
    <w:rsid w:val="005B2D93"/>
    <w:rsid w:val="005B2F3D"/>
    <w:rsid w:val="005B3C79"/>
    <w:rsid w:val="005B4AB2"/>
    <w:rsid w:val="005B575D"/>
    <w:rsid w:val="005C16B5"/>
    <w:rsid w:val="005C2A6E"/>
    <w:rsid w:val="005D6CEC"/>
    <w:rsid w:val="005D701C"/>
    <w:rsid w:val="005E5B12"/>
    <w:rsid w:val="005F114F"/>
    <w:rsid w:val="005F3132"/>
    <w:rsid w:val="005F3676"/>
    <w:rsid w:val="00605775"/>
    <w:rsid w:val="00607447"/>
    <w:rsid w:val="006074A8"/>
    <w:rsid w:val="00607FEA"/>
    <w:rsid w:val="006141A2"/>
    <w:rsid w:val="00615AA0"/>
    <w:rsid w:val="00617006"/>
    <w:rsid w:val="00624E7D"/>
    <w:rsid w:val="00630F1E"/>
    <w:rsid w:val="00635467"/>
    <w:rsid w:val="00635F37"/>
    <w:rsid w:val="006360EA"/>
    <w:rsid w:val="006413D9"/>
    <w:rsid w:val="00654FEE"/>
    <w:rsid w:val="00660585"/>
    <w:rsid w:val="00663F98"/>
    <w:rsid w:val="00666587"/>
    <w:rsid w:val="0067764D"/>
    <w:rsid w:val="006843A1"/>
    <w:rsid w:val="00686433"/>
    <w:rsid w:val="00686F19"/>
    <w:rsid w:val="00691FEB"/>
    <w:rsid w:val="00692641"/>
    <w:rsid w:val="00696512"/>
    <w:rsid w:val="006A201C"/>
    <w:rsid w:val="006A568B"/>
    <w:rsid w:val="006B1AB8"/>
    <w:rsid w:val="006B41BB"/>
    <w:rsid w:val="006C1F71"/>
    <w:rsid w:val="006D3956"/>
    <w:rsid w:val="006D57EE"/>
    <w:rsid w:val="006E0331"/>
    <w:rsid w:val="006E26F5"/>
    <w:rsid w:val="006E61D5"/>
    <w:rsid w:val="006F1995"/>
    <w:rsid w:val="006F6495"/>
    <w:rsid w:val="006F7789"/>
    <w:rsid w:val="007030BC"/>
    <w:rsid w:val="00711AFC"/>
    <w:rsid w:val="00712545"/>
    <w:rsid w:val="00716DA2"/>
    <w:rsid w:val="00723D53"/>
    <w:rsid w:val="007250E8"/>
    <w:rsid w:val="0072621C"/>
    <w:rsid w:val="007306EF"/>
    <w:rsid w:val="007423FC"/>
    <w:rsid w:val="007521B0"/>
    <w:rsid w:val="00763982"/>
    <w:rsid w:val="00770F2B"/>
    <w:rsid w:val="00772B63"/>
    <w:rsid w:val="00773941"/>
    <w:rsid w:val="00775056"/>
    <w:rsid w:val="00782E8B"/>
    <w:rsid w:val="00787EBA"/>
    <w:rsid w:val="00790B6A"/>
    <w:rsid w:val="007A01F4"/>
    <w:rsid w:val="007A6634"/>
    <w:rsid w:val="007A6F75"/>
    <w:rsid w:val="007B0DFF"/>
    <w:rsid w:val="007B1C27"/>
    <w:rsid w:val="007B460C"/>
    <w:rsid w:val="007C626D"/>
    <w:rsid w:val="007D3B55"/>
    <w:rsid w:val="007D6D1D"/>
    <w:rsid w:val="007D78B2"/>
    <w:rsid w:val="007E0158"/>
    <w:rsid w:val="007E5277"/>
    <w:rsid w:val="007E5D23"/>
    <w:rsid w:val="007E6D44"/>
    <w:rsid w:val="007F1C81"/>
    <w:rsid w:val="007F1E61"/>
    <w:rsid w:val="00802FD1"/>
    <w:rsid w:val="00805ABD"/>
    <w:rsid w:val="00814352"/>
    <w:rsid w:val="00815D83"/>
    <w:rsid w:val="00817A7C"/>
    <w:rsid w:val="008202E9"/>
    <w:rsid w:val="008216CB"/>
    <w:rsid w:val="00824BE6"/>
    <w:rsid w:val="00827E6B"/>
    <w:rsid w:val="008329D6"/>
    <w:rsid w:val="0083476A"/>
    <w:rsid w:val="00837A0C"/>
    <w:rsid w:val="00840509"/>
    <w:rsid w:val="00842A5F"/>
    <w:rsid w:val="00844DE0"/>
    <w:rsid w:val="0085125D"/>
    <w:rsid w:val="00851CCC"/>
    <w:rsid w:val="008526B5"/>
    <w:rsid w:val="008541CC"/>
    <w:rsid w:val="0085520F"/>
    <w:rsid w:val="00857FCB"/>
    <w:rsid w:val="00864276"/>
    <w:rsid w:val="00865C7C"/>
    <w:rsid w:val="008666D6"/>
    <w:rsid w:val="00871AA0"/>
    <w:rsid w:val="00872931"/>
    <w:rsid w:val="008746FB"/>
    <w:rsid w:val="008878D9"/>
    <w:rsid w:val="00890D23"/>
    <w:rsid w:val="00890DA6"/>
    <w:rsid w:val="00893D5D"/>
    <w:rsid w:val="008968B3"/>
    <w:rsid w:val="00896E2F"/>
    <w:rsid w:val="00896FB6"/>
    <w:rsid w:val="008B1CCD"/>
    <w:rsid w:val="008B4640"/>
    <w:rsid w:val="008B5C37"/>
    <w:rsid w:val="008C0E36"/>
    <w:rsid w:val="008C1026"/>
    <w:rsid w:val="008C1EF9"/>
    <w:rsid w:val="008C1FE5"/>
    <w:rsid w:val="008C2170"/>
    <w:rsid w:val="008C52EB"/>
    <w:rsid w:val="008C5CE3"/>
    <w:rsid w:val="008D1D63"/>
    <w:rsid w:val="008E56CB"/>
    <w:rsid w:val="008E6757"/>
    <w:rsid w:val="008F05C0"/>
    <w:rsid w:val="008F5C6F"/>
    <w:rsid w:val="008F5CED"/>
    <w:rsid w:val="008F78A6"/>
    <w:rsid w:val="00901981"/>
    <w:rsid w:val="00901A4F"/>
    <w:rsid w:val="00901B2E"/>
    <w:rsid w:val="0091177D"/>
    <w:rsid w:val="00912B99"/>
    <w:rsid w:val="0091625B"/>
    <w:rsid w:val="0092304B"/>
    <w:rsid w:val="0093039C"/>
    <w:rsid w:val="009319F4"/>
    <w:rsid w:val="0093388B"/>
    <w:rsid w:val="009344D9"/>
    <w:rsid w:val="00940043"/>
    <w:rsid w:val="00951B58"/>
    <w:rsid w:val="00953A66"/>
    <w:rsid w:val="00956275"/>
    <w:rsid w:val="00960C5B"/>
    <w:rsid w:val="0096585C"/>
    <w:rsid w:val="00972395"/>
    <w:rsid w:val="009731BB"/>
    <w:rsid w:val="00977691"/>
    <w:rsid w:val="00977C07"/>
    <w:rsid w:val="00981243"/>
    <w:rsid w:val="00983205"/>
    <w:rsid w:val="0098424A"/>
    <w:rsid w:val="00984FD7"/>
    <w:rsid w:val="009854D6"/>
    <w:rsid w:val="00985BED"/>
    <w:rsid w:val="009925E2"/>
    <w:rsid w:val="009A1772"/>
    <w:rsid w:val="009A1AF0"/>
    <w:rsid w:val="009A4BE1"/>
    <w:rsid w:val="009A664B"/>
    <w:rsid w:val="009A7030"/>
    <w:rsid w:val="009B2AF4"/>
    <w:rsid w:val="009B39A7"/>
    <w:rsid w:val="009C00E0"/>
    <w:rsid w:val="009C2C04"/>
    <w:rsid w:val="009C2E52"/>
    <w:rsid w:val="009F0A61"/>
    <w:rsid w:val="00A01B33"/>
    <w:rsid w:val="00A07FC5"/>
    <w:rsid w:val="00A11B66"/>
    <w:rsid w:val="00A15DB2"/>
    <w:rsid w:val="00A21997"/>
    <w:rsid w:val="00A24F5C"/>
    <w:rsid w:val="00A27447"/>
    <w:rsid w:val="00A311AF"/>
    <w:rsid w:val="00A33847"/>
    <w:rsid w:val="00A3584D"/>
    <w:rsid w:val="00A40CE9"/>
    <w:rsid w:val="00A4441A"/>
    <w:rsid w:val="00A50654"/>
    <w:rsid w:val="00A50CD8"/>
    <w:rsid w:val="00A51158"/>
    <w:rsid w:val="00A6248C"/>
    <w:rsid w:val="00A70393"/>
    <w:rsid w:val="00A70928"/>
    <w:rsid w:val="00A749F8"/>
    <w:rsid w:val="00A8016C"/>
    <w:rsid w:val="00A8107D"/>
    <w:rsid w:val="00A83CA0"/>
    <w:rsid w:val="00A85DD7"/>
    <w:rsid w:val="00A91DA5"/>
    <w:rsid w:val="00A958BD"/>
    <w:rsid w:val="00AB1016"/>
    <w:rsid w:val="00AC0E57"/>
    <w:rsid w:val="00AC26F1"/>
    <w:rsid w:val="00AC5050"/>
    <w:rsid w:val="00AC6737"/>
    <w:rsid w:val="00AC7D75"/>
    <w:rsid w:val="00AE0781"/>
    <w:rsid w:val="00AE236A"/>
    <w:rsid w:val="00AE39C1"/>
    <w:rsid w:val="00AE6307"/>
    <w:rsid w:val="00AE7C4D"/>
    <w:rsid w:val="00AF4876"/>
    <w:rsid w:val="00AF5088"/>
    <w:rsid w:val="00B00B7C"/>
    <w:rsid w:val="00B0585E"/>
    <w:rsid w:val="00B1253E"/>
    <w:rsid w:val="00B139EA"/>
    <w:rsid w:val="00B143D4"/>
    <w:rsid w:val="00B15608"/>
    <w:rsid w:val="00B21FAC"/>
    <w:rsid w:val="00B2486E"/>
    <w:rsid w:val="00B33172"/>
    <w:rsid w:val="00B36713"/>
    <w:rsid w:val="00B37A68"/>
    <w:rsid w:val="00B41E19"/>
    <w:rsid w:val="00B43003"/>
    <w:rsid w:val="00B465E3"/>
    <w:rsid w:val="00B51D3D"/>
    <w:rsid w:val="00B52FFF"/>
    <w:rsid w:val="00B576CA"/>
    <w:rsid w:val="00B66C95"/>
    <w:rsid w:val="00B80AFF"/>
    <w:rsid w:val="00B823B1"/>
    <w:rsid w:val="00B85260"/>
    <w:rsid w:val="00B90E6A"/>
    <w:rsid w:val="00B95931"/>
    <w:rsid w:val="00BA2AA5"/>
    <w:rsid w:val="00BA67D3"/>
    <w:rsid w:val="00BB20FF"/>
    <w:rsid w:val="00BC1CB7"/>
    <w:rsid w:val="00BD54CB"/>
    <w:rsid w:val="00BE2D57"/>
    <w:rsid w:val="00BE4649"/>
    <w:rsid w:val="00BE4715"/>
    <w:rsid w:val="00BF409D"/>
    <w:rsid w:val="00BF6018"/>
    <w:rsid w:val="00C01A65"/>
    <w:rsid w:val="00C1263B"/>
    <w:rsid w:val="00C13418"/>
    <w:rsid w:val="00C163ED"/>
    <w:rsid w:val="00C22599"/>
    <w:rsid w:val="00C23193"/>
    <w:rsid w:val="00C23B3E"/>
    <w:rsid w:val="00C36671"/>
    <w:rsid w:val="00C40464"/>
    <w:rsid w:val="00C45E4B"/>
    <w:rsid w:val="00C5125F"/>
    <w:rsid w:val="00C57444"/>
    <w:rsid w:val="00C60E08"/>
    <w:rsid w:val="00C6694F"/>
    <w:rsid w:val="00C67E68"/>
    <w:rsid w:val="00C71656"/>
    <w:rsid w:val="00C72DEA"/>
    <w:rsid w:val="00C82728"/>
    <w:rsid w:val="00C83739"/>
    <w:rsid w:val="00C85A27"/>
    <w:rsid w:val="00C92B60"/>
    <w:rsid w:val="00C9447F"/>
    <w:rsid w:val="00C9607D"/>
    <w:rsid w:val="00CA1B56"/>
    <w:rsid w:val="00CA56D4"/>
    <w:rsid w:val="00CB0148"/>
    <w:rsid w:val="00CB6E70"/>
    <w:rsid w:val="00CC101E"/>
    <w:rsid w:val="00CC2146"/>
    <w:rsid w:val="00CC2E7D"/>
    <w:rsid w:val="00CE1EE7"/>
    <w:rsid w:val="00CE46AF"/>
    <w:rsid w:val="00CF2ADA"/>
    <w:rsid w:val="00D01C2E"/>
    <w:rsid w:val="00D04973"/>
    <w:rsid w:val="00D06B6E"/>
    <w:rsid w:val="00D11880"/>
    <w:rsid w:val="00D14201"/>
    <w:rsid w:val="00D3317B"/>
    <w:rsid w:val="00D33AD8"/>
    <w:rsid w:val="00D364BD"/>
    <w:rsid w:val="00D43449"/>
    <w:rsid w:val="00D44331"/>
    <w:rsid w:val="00D45398"/>
    <w:rsid w:val="00D60045"/>
    <w:rsid w:val="00D632D3"/>
    <w:rsid w:val="00D63AF1"/>
    <w:rsid w:val="00D66E71"/>
    <w:rsid w:val="00D76B4D"/>
    <w:rsid w:val="00D81E08"/>
    <w:rsid w:val="00D85FC5"/>
    <w:rsid w:val="00D87DAC"/>
    <w:rsid w:val="00D90742"/>
    <w:rsid w:val="00D97EA9"/>
    <w:rsid w:val="00DA3B54"/>
    <w:rsid w:val="00DA6F0C"/>
    <w:rsid w:val="00DB1B60"/>
    <w:rsid w:val="00DB2BE7"/>
    <w:rsid w:val="00DB6A81"/>
    <w:rsid w:val="00DC0F90"/>
    <w:rsid w:val="00DC404D"/>
    <w:rsid w:val="00DC58CB"/>
    <w:rsid w:val="00DD0D5F"/>
    <w:rsid w:val="00DD6138"/>
    <w:rsid w:val="00DE0766"/>
    <w:rsid w:val="00DE634A"/>
    <w:rsid w:val="00DF08F9"/>
    <w:rsid w:val="00DF2989"/>
    <w:rsid w:val="00E04236"/>
    <w:rsid w:val="00E12AF3"/>
    <w:rsid w:val="00E13E67"/>
    <w:rsid w:val="00E1503F"/>
    <w:rsid w:val="00E15F2A"/>
    <w:rsid w:val="00E177D4"/>
    <w:rsid w:val="00E238E8"/>
    <w:rsid w:val="00E24E69"/>
    <w:rsid w:val="00E267D9"/>
    <w:rsid w:val="00E3508E"/>
    <w:rsid w:val="00E412E4"/>
    <w:rsid w:val="00E44519"/>
    <w:rsid w:val="00E56A12"/>
    <w:rsid w:val="00E56BE0"/>
    <w:rsid w:val="00E57FE9"/>
    <w:rsid w:val="00E70940"/>
    <w:rsid w:val="00E72B9F"/>
    <w:rsid w:val="00E87A6D"/>
    <w:rsid w:val="00E949C6"/>
    <w:rsid w:val="00EA79F6"/>
    <w:rsid w:val="00EB0D74"/>
    <w:rsid w:val="00EB1243"/>
    <w:rsid w:val="00EB40BA"/>
    <w:rsid w:val="00EC5CDB"/>
    <w:rsid w:val="00ED0568"/>
    <w:rsid w:val="00ED57C7"/>
    <w:rsid w:val="00ED6BD8"/>
    <w:rsid w:val="00ED77A3"/>
    <w:rsid w:val="00EE51ED"/>
    <w:rsid w:val="00EE56C5"/>
    <w:rsid w:val="00EE6875"/>
    <w:rsid w:val="00EE7AD9"/>
    <w:rsid w:val="00EF24D4"/>
    <w:rsid w:val="00EF7324"/>
    <w:rsid w:val="00EF7F7E"/>
    <w:rsid w:val="00F07ACE"/>
    <w:rsid w:val="00F10AA7"/>
    <w:rsid w:val="00F170DC"/>
    <w:rsid w:val="00F20E52"/>
    <w:rsid w:val="00F33390"/>
    <w:rsid w:val="00F3718B"/>
    <w:rsid w:val="00F40F13"/>
    <w:rsid w:val="00F41A21"/>
    <w:rsid w:val="00F41F14"/>
    <w:rsid w:val="00F425D5"/>
    <w:rsid w:val="00F42D22"/>
    <w:rsid w:val="00F431A3"/>
    <w:rsid w:val="00F44FF4"/>
    <w:rsid w:val="00F46133"/>
    <w:rsid w:val="00F4701F"/>
    <w:rsid w:val="00F554BE"/>
    <w:rsid w:val="00F62A08"/>
    <w:rsid w:val="00F633D6"/>
    <w:rsid w:val="00F7114C"/>
    <w:rsid w:val="00F71926"/>
    <w:rsid w:val="00F71B14"/>
    <w:rsid w:val="00F766E4"/>
    <w:rsid w:val="00F8534C"/>
    <w:rsid w:val="00F86303"/>
    <w:rsid w:val="00FA2053"/>
    <w:rsid w:val="00FA2186"/>
    <w:rsid w:val="00FA2DA8"/>
    <w:rsid w:val="00FA3B97"/>
    <w:rsid w:val="00FB0CB0"/>
    <w:rsid w:val="00FB3CCA"/>
    <w:rsid w:val="00FB64F7"/>
    <w:rsid w:val="00FC031B"/>
    <w:rsid w:val="00FC63F0"/>
    <w:rsid w:val="00FD2DAF"/>
    <w:rsid w:val="00FD5687"/>
    <w:rsid w:val="00FD7A82"/>
    <w:rsid w:val="00FE1C6C"/>
    <w:rsid w:val="00FE308C"/>
    <w:rsid w:val="00FF71AE"/>
    <w:rsid w:val="011BE3D1"/>
    <w:rsid w:val="018C2E2C"/>
    <w:rsid w:val="01A40BBF"/>
    <w:rsid w:val="01C53193"/>
    <w:rsid w:val="01DD61A8"/>
    <w:rsid w:val="0205DD52"/>
    <w:rsid w:val="022EEDAB"/>
    <w:rsid w:val="0292DA74"/>
    <w:rsid w:val="02A8E0E3"/>
    <w:rsid w:val="0330DD44"/>
    <w:rsid w:val="03793209"/>
    <w:rsid w:val="03945666"/>
    <w:rsid w:val="03A1ADB3"/>
    <w:rsid w:val="03BDFD3E"/>
    <w:rsid w:val="03E08C19"/>
    <w:rsid w:val="056D53F5"/>
    <w:rsid w:val="0596B92C"/>
    <w:rsid w:val="05DE8078"/>
    <w:rsid w:val="06000753"/>
    <w:rsid w:val="0654103E"/>
    <w:rsid w:val="0678C7AC"/>
    <w:rsid w:val="06F98130"/>
    <w:rsid w:val="0714A66B"/>
    <w:rsid w:val="07D6B842"/>
    <w:rsid w:val="081B1952"/>
    <w:rsid w:val="09771853"/>
    <w:rsid w:val="09974011"/>
    <w:rsid w:val="09A5C3F4"/>
    <w:rsid w:val="0A0FE7F6"/>
    <w:rsid w:val="0A4C472D"/>
    <w:rsid w:val="0A548560"/>
    <w:rsid w:val="0B008EDD"/>
    <w:rsid w:val="0B3AAE8E"/>
    <w:rsid w:val="0B3E4EAD"/>
    <w:rsid w:val="0BA6CCA0"/>
    <w:rsid w:val="0C8A4AF6"/>
    <w:rsid w:val="0C8A7B36"/>
    <w:rsid w:val="0C9C5F3E"/>
    <w:rsid w:val="0D7C96CE"/>
    <w:rsid w:val="0D9AC575"/>
    <w:rsid w:val="0DB714B5"/>
    <w:rsid w:val="0E0C613A"/>
    <w:rsid w:val="0E2BF297"/>
    <w:rsid w:val="0E66C0B8"/>
    <w:rsid w:val="0EA1B22F"/>
    <w:rsid w:val="0F650A84"/>
    <w:rsid w:val="0F6F7D82"/>
    <w:rsid w:val="0F7EC01B"/>
    <w:rsid w:val="0F8D879C"/>
    <w:rsid w:val="0F9FC777"/>
    <w:rsid w:val="0FCC4EAD"/>
    <w:rsid w:val="0FDD4440"/>
    <w:rsid w:val="107D284E"/>
    <w:rsid w:val="1086DDC0"/>
    <w:rsid w:val="10B59464"/>
    <w:rsid w:val="111279D5"/>
    <w:rsid w:val="115331EB"/>
    <w:rsid w:val="1156A804"/>
    <w:rsid w:val="11942669"/>
    <w:rsid w:val="11CB9979"/>
    <w:rsid w:val="11D93666"/>
    <w:rsid w:val="11E76F80"/>
    <w:rsid w:val="1216E290"/>
    <w:rsid w:val="1217BE1B"/>
    <w:rsid w:val="121C553C"/>
    <w:rsid w:val="1220EC1B"/>
    <w:rsid w:val="12790572"/>
    <w:rsid w:val="128A85D8"/>
    <w:rsid w:val="12A516A7"/>
    <w:rsid w:val="12B5EFF3"/>
    <w:rsid w:val="12CF1850"/>
    <w:rsid w:val="12F1119A"/>
    <w:rsid w:val="12F27865"/>
    <w:rsid w:val="13127CA0"/>
    <w:rsid w:val="1350C03E"/>
    <w:rsid w:val="1380B797"/>
    <w:rsid w:val="13892507"/>
    <w:rsid w:val="138F2A19"/>
    <w:rsid w:val="13906E39"/>
    <w:rsid w:val="13C8FD86"/>
    <w:rsid w:val="13E20008"/>
    <w:rsid w:val="14D6023C"/>
    <w:rsid w:val="152C3E9A"/>
    <w:rsid w:val="153D95C1"/>
    <w:rsid w:val="15563D54"/>
    <w:rsid w:val="15FE92F5"/>
    <w:rsid w:val="16018D5D"/>
    <w:rsid w:val="1605C0CA"/>
    <w:rsid w:val="165C3246"/>
    <w:rsid w:val="17016A0D"/>
    <w:rsid w:val="17031731"/>
    <w:rsid w:val="171A6601"/>
    <w:rsid w:val="17A3AFE9"/>
    <w:rsid w:val="18700F63"/>
    <w:rsid w:val="18D12F86"/>
    <w:rsid w:val="190624FE"/>
    <w:rsid w:val="193D618C"/>
    <w:rsid w:val="19AA8B9C"/>
    <w:rsid w:val="19D73565"/>
    <w:rsid w:val="1A29AE77"/>
    <w:rsid w:val="1A7C6F60"/>
    <w:rsid w:val="1AA126CE"/>
    <w:rsid w:val="1B0AD8CB"/>
    <w:rsid w:val="1B13E289"/>
    <w:rsid w:val="1B5AE8AF"/>
    <w:rsid w:val="1B8CFC3B"/>
    <w:rsid w:val="1BEDD724"/>
    <w:rsid w:val="1BFA70E9"/>
    <w:rsid w:val="1C06983F"/>
    <w:rsid w:val="1D223AA3"/>
    <w:rsid w:val="1D5582DA"/>
    <w:rsid w:val="1D79D643"/>
    <w:rsid w:val="1DDBAB14"/>
    <w:rsid w:val="1DFDE91F"/>
    <w:rsid w:val="1E38D85A"/>
    <w:rsid w:val="1E92FB38"/>
    <w:rsid w:val="1EDD18C6"/>
    <w:rsid w:val="1F644E4B"/>
    <w:rsid w:val="2010DA89"/>
    <w:rsid w:val="20189C6B"/>
    <w:rsid w:val="202E0245"/>
    <w:rsid w:val="202E59D2"/>
    <w:rsid w:val="20867FCE"/>
    <w:rsid w:val="20D99A01"/>
    <w:rsid w:val="213BBEB9"/>
    <w:rsid w:val="21F05525"/>
    <w:rsid w:val="223C3664"/>
    <w:rsid w:val="2261074D"/>
    <w:rsid w:val="228712A0"/>
    <w:rsid w:val="235A03CE"/>
    <w:rsid w:val="236E4A64"/>
    <w:rsid w:val="2375EA04"/>
    <w:rsid w:val="23AE7F89"/>
    <w:rsid w:val="23BC87E8"/>
    <w:rsid w:val="23C866C9"/>
    <w:rsid w:val="2422E301"/>
    <w:rsid w:val="24EC2606"/>
    <w:rsid w:val="25077821"/>
    <w:rsid w:val="2545F805"/>
    <w:rsid w:val="25763D07"/>
    <w:rsid w:val="25C68E7D"/>
    <w:rsid w:val="264E0B24"/>
    <w:rsid w:val="2687F667"/>
    <w:rsid w:val="268C47BB"/>
    <w:rsid w:val="26B54DA2"/>
    <w:rsid w:val="26D9DFA2"/>
    <w:rsid w:val="26E54BC4"/>
    <w:rsid w:val="26EFE292"/>
    <w:rsid w:val="26FD3282"/>
    <w:rsid w:val="2700078B"/>
    <w:rsid w:val="27001BA1"/>
    <w:rsid w:val="274BEE55"/>
    <w:rsid w:val="27B3CADE"/>
    <w:rsid w:val="27C75C62"/>
    <w:rsid w:val="28511E03"/>
    <w:rsid w:val="28659FEB"/>
    <w:rsid w:val="287A0326"/>
    <w:rsid w:val="291B7A37"/>
    <w:rsid w:val="29320658"/>
    <w:rsid w:val="2944E71A"/>
    <w:rsid w:val="29527B32"/>
    <w:rsid w:val="29C32FE0"/>
    <w:rsid w:val="2A6BA0A6"/>
    <w:rsid w:val="2A9A31BF"/>
    <w:rsid w:val="2B87670A"/>
    <w:rsid w:val="2BB36B82"/>
    <w:rsid w:val="2BB9916E"/>
    <w:rsid w:val="2C04A665"/>
    <w:rsid w:val="2C25532E"/>
    <w:rsid w:val="2C3E2E78"/>
    <w:rsid w:val="2C6C6E17"/>
    <w:rsid w:val="2C70F397"/>
    <w:rsid w:val="2C9A232C"/>
    <w:rsid w:val="2CA787AC"/>
    <w:rsid w:val="2CF1DC0C"/>
    <w:rsid w:val="2CF6C063"/>
    <w:rsid w:val="2D5E92D9"/>
    <w:rsid w:val="2D66382C"/>
    <w:rsid w:val="2D78BB9F"/>
    <w:rsid w:val="2E0BBE1E"/>
    <w:rsid w:val="2E84D5CC"/>
    <w:rsid w:val="2ED4E16F"/>
    <w:rsid w:val="2F01A600"/>
    <w:rsid w:val="2F09D19F"/>
    <w:rsid w:val="2FD00F47"/>
    <w:rsid w:val="2FD26E47"/>
    <w:rsid w:val="2FE83A17"/>
    <w:rsid w:val="301362C5"/>
    <w:rsid w:val="30409EE3"/>
    <w:rsid w:val="309C574C"/>
    <w:rsid w:val="30D330D7"/>
    <w:rsid w:val="31435EE0"/>
    <w:rsid w:val="318F621D"/>
    <w:rsid w:val="31AFBC3A"/>
    <w:rsid w:val="323203FC"/>
    <w:rsid w:val="3239D2EB"/>
    <w:rsid w:val="3294FCE7"/>
    <w:rsid w:val="329B7D14"/>
    <w:rsid w:val="32A543A4"/>
    <w:rsid w:val="32AFAF10"/>
    <w:rsid w:val="33FE4DA5"/>
    <w:rsid w:val="34B29991"/>
    <w:rsid w:val="34C6A12D"/>
    <w:rsid w:val="35046DD1"/>
    <w:rsid w:val="353C8CE3"/>
    <w:rsid w:val="354B3284"/>
    <w:rsid w:val="35A4FA69"/>
    <w:rsid w:val="3617D5DD"/>
    <w:rsid w:val="36375186"/>
    <w:rsid w:val="364494EE"/>
    <w:rsid w:val="365454E0"/>
    <w:rsid w:val="366598BC"/>
    <w:rsid w:val="36D2CCC5"/>
    <w:rsid w:val="36FC4415"/>
    <w:rsid w:val="370B98D0"/>
    <w:rsid w:val="374E9B1B"/>
    <w:rsid w:val="3776F050"/>
    <w:rsid w:val="37A69849"/>
    <w:rsid w:val="37B3A63E"/>
    <w:rsid w:val="38387FBD"/>
    <w:rsid w:val="383B79A2"/>
    <w:rsid w:val="3871CA51"/>
    <w:rsid w:val="388E40D4"/>
    <w:rsid w:val="38C4351B"/>
    <w:rsid w:val="3980E9F3"/>
    <w:rsid w:val="3994C040"/>
    <w:rsid w:val="39CECAE1"/>
    <w:rsid w:val="39F67E16"/>
    <w:rsid w:val="3A3BBD23"/>
    <w:rsid w:val="3B1C87CC"/>
    <w:rsid w:val="3B3090A1"/>
    <w:rsid w:val="3B8E1283"/>
    <w:rsid w:val="3C029CC9"/>
    <w:rsid w:val="3C3EDB8F"/>
    <w:rsid w:val="3CD44E88"/>
    <w:rsid w:val="3CE05A2E"/>
    <w:rsid w:val="3D266FF2"/>
    <w:rsid w:val="3DE631D4"/>
    <w:rsid w:val="3E1ACB3B"/>
    <w:rsid w:val="3E3E32A9"/>
    <w:rsid w:val="3EFE269C"/>
    <w:rsid w:val="3FCBE6C5"/>
    <w:rsid w:val="3FE1F090"/>
    <w:rsid w:val="3FEFF8EF"/>
    <w:rsid w:val="4092F944"/>
    <w:rsid w:val="40B02ED6"/>
    <w:rsid w:val="40B27B16"/>
    <w:rsid w:val="40DC5504"/>
    <w:rsid w:val="41866E23"/>
    <w:rsid w:val="418C4FF8"/>
    <w:rsid w:val="41A7BFAB"/>
    <w:rsid w:val="41B962A9"/>
    <w:rsid w:val="41C15F81"/>
    <w:rsid w:val="41C753CE"/>
    <w:rsid w:val="4204B37F"/>
    <w:rsid w:val="42399942"/>
    <w:rsid w:val="427B9B7E"/>
    <w:rsid w:val="43057F1E"/>
    <w:rsid w:val="43370ED2"/>
    <w:rsid w:val="435C4CD5"/>
    <w:rsid w:val="4386B47D"/>
    <w:rsid w:val="439DAD57"/>
    <w:rsid w:val="43D0F37B"/>
    <w:rsid w:val="43DA8BEE"/>
    <w:rsid w:val="440B6897"/>
    <w:rsid w:val="445C74F0"/>
    <w:rsid w:val="4471EEF9"/>
    <w:rsid w:val="4480EE6F"/>
    <w:rsid w:val="449910F2"/>
    <w:rsid w:val="44DF606D"/>
    <w:rsid w:val="44F90043"/>
    <w:rsid w:val="45186A68"/>
    <w:rsid w:val="45247C27"/>
    <w:rsid w:val="453489FE"/>
    <w:rsid w:val="45D6B40B"/>
    <w:rsid w:val="45D79248"/>
    <w:rsid w:val="45F84551"/>
    <w:rsid w:val="45FEE632"/>
    <w:rsid w:val="461BB8F6"/>
    <w:rsid w:val="463809B7"/>
    <w:rsid w:val="46F95BD2"/>
    <w:rsid w:val="4712842F"/>
    <w:rsid w:val="4735A2B4"/>
    <w:rsid w:val="4744F507"/>
    <w:rsid w:val="479415B2"/>
    <w:rsid w:val="479F66D4"/>
    <w:rsid w:val="47CE34EC"/>
    <w:rsid w:val="483330BB"/>
    <w:rsid w:val="48AB9E4C"/>
    <w:rsid w:val="48FD7E45"/>
    <w:rsid w:val="4915D1E9"/>
    <w:rsid w:val="49196E1B"/>
    <w:rsid w:val="496710F0"/>
    <w:rsid w:val="498991B9"/>
    <w:rsid w:val="49B20222"/>
    <w:rsid w:val="49BF2DFE"/>
    <w:rsid w:val="49EE601D"/>
    <w:rsid w:val="49F18CDE"/>
    <w:rsid w:val="49FA73ED"/>
    <w:rsid w:val="4A25BE4D"/>
    <w:rsid w:val="4A5A3BC6"/>
    <w:rsid w:val="4A857EA0"/>
    <w:rsid w:val="4A9207BD"/>
    <w:rsid w:val="4A9E954E"/>
    <w:rsid w:val="4B0A36BA"/>
    <w:rsid w:val="4B2F6067"/>
    <w:rsid w:val="4B399650"/>
    <w:rsid w:val="4B5AFE5F"/>
    <w:rsid w:val="4B6841C7"/>
    <w:rsid w:val="4B7A7056"/>
    <w:rsid w:val="4BC61A48"/>
    <w:rsid w:val="4C008220"/>
    <w:rsid w:val="4C00F028"/>
    <w:rsid w:val="4C227DC4"/>
    <w:rsid w:val="4C4D72AB"/>
    <w:rsid w:val="4CC07398"/>
    <w:rsid w:val="4CC1327B"/>
    <w:rsid w:val="4CEA7252"/>
    <w:rsid w:val="4D28E48B"/>
    <w:rsid w:val="4D48C24C"/>
    <w:rsid w:val="4D689D56"/>
    <w:rsid w:val="4DB77B7F"/>
    <w:rsid w:val="4DBE4E25"/>
    <w:rsid w:val="4DD61F14"/>
    <w:rsid w:val="4E0E4736"/>
    <w:rsid w:val="4EA4D1F3"/>
    <w:rsid w:val="4F046DB7"/>
    <w:rsid w:val="4F1B93A8"/>
    <w:rsid w:val="4F4F3265"/>
    <w:rsid w:val="4F88AF9F"/>
    <w:rsid w:val="4FB780EB"/>
    <w:rsid w:val="5092EA8A"/>
    <w:rsid w:val="511F5BA9"/>
    <w:rsid w:val="5193E4BB"/>
    <w:rsid w:val="526D94A3"/>
    <w:rsid w:val="5295E295"/>
    <w:rsid w:val="529CECF3"/>
    <w:rsid w:val="52E7C8AB"/>
    <w:rsid w:val="5321BF39"/>
    <w:rsid w:val="5337C0DB"/>
    <w:rsid w:val="5359B3D6"/>
    <w:rsid w:val="53661044"/>
    <w:rsid w:val="53704B55"/>
    <w:rsid w:val="539EDF59"/>
    <w:rsid w:val="54BACDF2"/>
    <w:rsid w:val="54D3913C"/>
    <w:rsid w:val="55116E4D"/>
    <w:rsid w:val="554EEC6B"/>
    <w:rsid w:val="556CFC8E"/>
    <w:rsid w:val="5589CF52"/>
    <w:rsid w:val="560D9612"/>
    <w:rsid w:val="56E41822"/>
    <w:rsid w:val="56EE356F"/>
    <w:rsid w:val="570D7D30"/>
    <w:rsid w:val="572317BE"/>
    <w:rsid w:val="57346D56"/>
    <w:rsid w:val="57371DAE"/>
    <w:rsid w:val="5755DE70"/>
    <w:rsid w:val="575CA82B"/>
    <w:rsid w:val="58191C24"/>
    <w:rsid w:val="58194EAC"/>
    <w:rsid w:val="584EB255"/>
    <w:rsid w:val="58AB4FFD"/>
    <w:rsid w:val="58EC4FDC"/>
    <w:rsid w:val="59021BAC"/>
    <w:rsid w:val="59ED126C"/>
    <w:rsid w:val="5A47205E"/>
    <w:rsid w:val="5A80533A"/>
    <w:rsid w:val="5A9E275B"/>
    <w:rsid w:val="5ADF58BA"/>
    <w:rsid w:val="5B43736A"/>
    <w:rsid w:val="5B4AC850"/>
    <w:rsid w:val="5B59B384"/>
    <w:rsid w:val="5B97DE9B"/>
    <w:rsid w:val="5C0E194E"/>
    <w:rsid w:val="5C21919E"/>
    <w:rsid w:val="5C39BC6E"/>
    <w:rsid w:val="5C4E658A"/>
    <w:rsid w:val="5C656E30"/>
    <w:rsid w:val="5C8BAC26"/>
    <w:rsid w:val="5C8C36DA"/>
    <w:rsid w:val="5CAA04F7"/>
    <w:rsid w:val="5DB6FFA9"/>
    <w:rsid w:val="5DBC6472"/>
    <w:rsid w:val="5DD26614"/>
    <w:rsid w:val="5E78AA06"/>
    <w:rsid w:val="5E905716"/>
    <w:rsid w:val="5F227F07"/>
    <w:rsid w:val="5F31B772"/>
    <w:rsid w:val="5F835D81"/>
    <w:rsid w:val="5FA483B3"/>
    <w:rsid w:val="5FAFC99C"/>
    <w:rsid w:val="6062C4D1"/>
    <w:rsid w:val="60814ACE"/>
    <w:rsid w:val="60A8541E"/>
    <w:rsid w:val="60E8D2BA"/>
    <w:rsid w:val="61062142"/>
    <w:rsid w:val="610D2D91"/>
    <w:rsid w:val="612C714A"/>
    <w:rsid w:val="61676E7B"/>
    <w:rsid w:val="617CAD15"/>
    <w:rsid w:val="6190FC78"/>
    <w:rsid w:val="619C12A2"/>
    <w:rsid w:val="61F8F162"/>
    <w:rsid w:val="62957978"/>
    <w:rsid w:val="630162BE"/>
    <w:rsid w:val="632C6285"/>
    <w:rsid w:val="632CB089"/>
    <w:rsid w:val="632E098B"/>
    <w:rsid w:val="63846344"/>
    <w:rsid w:val="63CA371E"/>
    <w:rsid w:val="63F7947D"/>
    <w:rsid w:val="6481AF92"/>
    <w:rsid w:val="64A8C230"/>
    <w:rsid w:val="64E0CD4F"/>
    <w:rsid w:val="6524560B"/>
    <w:rsid w:val="659802B6"/>
    <w:rsid w:val="65FFFC7A"/>
    <w:rsid w:val="67284DFE"/>
    <w:rsid w:val="6758143E"/>
    <w:rsid w:val="67B3C20A"/>
    <w:rsid w:val="67E062F2"/>
    <w:rsid w:val="6855EECB"/>
    <w:rsid w:val="685A1218"/>
    <w:rsid w:val="685B97F3"/>
    <w:rsid w:val="687FCE81"/>
    <w:rsid w:val="688D4810"/>
    <w:rsid w:val="689DA841"/>
    <w:rsid w:val="68EBC8F6"/>
    <w:rsid w:val="6905E9BF"/>
    <w:rsid w:val="6936B24D"/>
    <w:rsid w:val="6937832F"/>
    <w:rsid w:val="6966A854"/>
    <w:rsid w:val="69B43E72"/>
    <w:rsid w:val="69F054C4"/>
    <w:rsid w:val="69F909A7"/>
    <w:rsid w:val="6A9AE77A"/>
    <w:rsid w:val="6B0A613B"/>
    <w:rsid w:val="6B9EC121"/>
    <w:rsid w:val="6BDDD79E"/>
    <w:rsid w:val="6C417B46"/>
    <w:rsid w:val="6CA38A6F"/>
    <w:rsid w:val="6CEAD510"/>
    <w:rsid w:val="6D30AA69"/>
    <w:rsid w:val="6D9309FF"/>
    <w:rsid w:val="6DC755C2"/>
    <w:rsid w:val="6E4ED65E"/>
    <w:rsid w:val="6E5F80B0"/>
    <w:rsid w:val="6EBB8FAF"/>
    <w:rsid w:val="6ED661E3"/>
    <w:rsid w:val="6F18C7C7"/>
    <w:rsid w:val="6F1FAD45"/>
    <w:rsid w:val="6F369818"/>
    <w:rsid w:val="6F73FC80"/>
    <w:rsid w:val="6F768C09"/>
    <w:rsid w:val="6F791C08"/>
    <w:rsid w:val="6FDB2B31"/>
    <w:rsid w:val="708F91C9"/>
    <w:rsid w:val="70F3B78A"/>
    <w:rsid w:val="71229B4E"/>
    <w:rsid w:val="712AAFA4"/>
    <w:rsid w:val="71780270"/>
    <w:rsid w:val="71CE4E94"/>
    <w:rsid w:val="71E23E4C"/>
    <w:rsid w:val="71E951DC"/>
    <w:rsid w:val="71FC9976"/>
    <w:rsid w:val="720894F7"/>
    <w:rsid w:val="720E02A5"/>
    <w:rsid w:val="72101988"/>
    <w:rsid w:val="722CDCE4"/>
    <w:rsid w:val="7235A1A7"/>
    <w:rsid w:val="726D3B4D"/>
    <w:rsid w:val="72A3734E"/>
    <w:rsid w:val="731009EA"/>
    <w:rsid w:val="73389647"/>
    <w:rsid w:val="73D17208"/>
    <w:rsid w:val="73E3E864"/>
    <w:rsid w:val="74272F51"/>
    <w:rsid w:val="7482235C"/>
    <w:rsid w:val="7484B312"/>
    <w:rsid w:val="74AE9C54"/>
    <w:rsid w:val="74DEC104"/>
    <w:rsid w:val="74F9B9CF"/>
    <w:rsid w:val="754234D0"/>
    <w:rsid w:val="7551D76F"/>
    <w:rsid w:val="75E2377A"/>
    <w:rsid w:val="75E33E04"/>
    <w:rsid w:val="765AB65B"/>
    <w:rsid w:val="76B5AF6F"/>
    <w:rsid w:val="76F0FBFA"/>
    <w:rsid w:val="7746FBB0"/>
    <w:rsid w:val="77691A4C"/>
    <w:rsid w:val="77A1B652"/>
    <w:rsid w:val="77A38D93"/>
    <w:rsid w:val="77D05FBA"/>
    <w:rsid w:val="77EDE4DD"/>
    <w:rsid w:val="78540518"/>
    <w:rsid w:val="786A06BA"/>
    <w:rsid w:val="78B69957"/>
    <w:rsid w:val="78DC7CD1"/>
    <w:rsid w:val="78FA51C7"/>
    <w:rsid w:val="7946AD2B"/>
    <w:rsid w:val="79BA2EEB"/>
    <w:rsid w:val="7A10838B"/>
    <w:rsid w:val="7A1AFE27"/>
    <w:rsid w:val="7A32F4C3"/>
    <w:rsid w:val="7AEA5A58"/>
    <w:rsid w:val="7AF164E0"/>
    <w:rsid w:val="7AFA03F1"/>
    <w:rsid w:val="7B2A3702"/>
    <w:rsid w:val="7BAA721A"/>
    <w:rsid w:val="7BD695C4"/>
    <w:rsid w:val="7C769C9A"/>
    <w:rsid w:val="7CAD1784"/>
    <w:rsid w:val="7CF9B71B"/>
    <w:rsid w:val="7DCC35E3"/>
    <w:rsid w:val="7E184884"/>
    <w:rsid w:val="7E484065"/>
    <w:rsid w:val="7E68B9EB"/>
    <w:rsid w:val="7E8D90D0"/>
    <w:rsid w:val="7E96A5F7"/>
    <w:rsid w:val="7EC3469C"/>
    <w:rsid w:val="7ED9E8E8"/>
    <w:rsid w:val="7EF3D37C"/>
    <w:rsid w:val="7F11D2B8"/>
    <w:rsid w:val="7F551407"/>
    <w:rsid w:val="7F680F16"/>
    <w:rsid w:val="7F835844"/>
    <w:rsid w:val="7FA4AB28"/>
    <w:rsid w:val="7FFDA82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FD402"/>
  <w15:docId w15:val="{0522545E-E75A-1949-AFD9-B1184EB4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92ED3"/>
    <w:rPr>
      <w:rFonts w:ascii="Arial" w:hAnsi="Arial"/>
      <w:szCs w:val="24"/>
    </w:rPr>
  </w:style>
  <w:style w:type="paragraph" w:styleId="Kop1">
    <w:name w:val="heading 1"/>
    <w:aliases w:val="Webversie, titel document"/>
    <w:basedOn w:val="Standaard"/>
    <w:next w:val="Standaard"/>
    <w:link w:val="Kop1Char"/>
    <w:uiPriority w:val="5"/>
    <w:qFormat/>
    <w:rsid w:val="00D632D3"/>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D632D3"/>
    <w:pPr>
      <w:numPr>
        <w:numId w:val="13"/>
      </w:numPr>
      <w:spacing w:before="600" w:after="300" w:line="400" w:lineRule="atLeast"/>
      <w:ind w:left="360"/>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D632D3"/>
    <w:pPr>
      <w:keepNext/>
      <w:numPr>
        <w:ilvl w:val="1"/>
        <w:numId w:val="13"/>
      </w:numPr>
      <w:spacing w:before="300" w:after="300" w:line="330" w:lineRule="atLeast"/>
      <w:outlineLvl w:val="2"/>
    </w:pPr>
    <w:rPr>
      <w:bCs/>
      <w:color w:val="00A9F3"/>
      <w:sz w:val="24"/>
      <w:szCs w:val="26"/>
    </w:rPr>
  </w:style>
  <w:style w:type="paragraph" w:styleId="Kop4">
    <w:name w:val="heading 4"/>
    <w:basedOn w:val="Standaard"/>
    <w:next w:val="Standaard"/>
    <w:link w:val="Kop4Char"/>
    <w:uiPriority w:val="1"/>
    <w:qFormat/>
    <w:rsid w:val="00D632D3"/>
    <w:pPr>
      <w:keepNext/>
      <w:keepLines/>
      <w:numPr>
        <w:ilvl w:val="2"/>
        <w:numId w:val="13"/>
      </w:numPr>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D632D3"/>
    <w:pPr>
      <w:keepNext/>
      <w:keepLines/>
      <w:numPr>
        <w:ilvl w:val="3"/>
        <w:numId w:val="13"/>
      </w:numPr>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D632D3"/>
    <w:pPr>
      <w:keepNext/>
      <w:keepLines/>
      <w:numPr>
        <w:ilvl w:val="4"/>
        <w:numId w:val="13"/>
      </w:numPr>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0127BE"/>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0127BE"/>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0127BE"/>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0127BE"/>
    <w:rPr>
      <w:rFonts w:cs="Segoe UI"/>
      <w:szCs w:val="18"/>
    </w:rPr>
  </w:style>
  <w:style w:type="character" w:customStyle="1" w:styleId="BallontekstChar">
    <w:name w:val="Ballontekst Char"/>
    <w:basedOn w:val="Standaardalinea-lettertype"/>
    <w:link w:val="Ballontekst"/>
    <w:semiHidden/>
    <w:rsid w:val="000127BE"/>
    <w:rPr>
      <w:rFonts w:ascii="Arial" w:hAnsi="Arial" w:cs="Segoe UI"/>
      <w:szCs w:val="18"/>
    </w:rPr>
  </w:style>
  <w:style w:type="paragraph" w:customStyle="1" w:styleId="Colofontekst">
    <w:name w:val="Colofontekst"/>
    <w:basedOn w:val="Standaard"/>
    <w:next w:val="Standaard"/>
    <w:uiPriority w:val="4"/>
    <w:qFormat/>
    <w:rsid w:val="000127BE"/>
    <w:rPr>
      <w:sz w:val="18"/>
    </w:rPr>
  </w:style>
  <w:style w:type="character" w:styleId="GevolgdeHyperlink">
    <w:name w:val="FollowedHyperlink"/>
    <w:basedOn w:val="Standaardalinea-lettertype"/>
    <w:uiPriority w:val="4"/>
    <w:rsid w:val="000127BE"/>
    <w:rPr>
      <w:color w:val="002C64"/>
      <w:u w:val="single"/>
    </w:rPr>
  </w:style>
  <w:style w:type="character" w:styleId="Hyperlink">
    <w:name w:val="Hyperlink"/>
    <w:basedOn w:val="Standaardalinea-lettertype"/>
    <w:uiPriority w:val="99"/>
    <w:unhideWhenUsed/>
    <w:rsid w:val="000127BE"/>
    <w:rPr>
      <w:color w:val="002C64"/>
      <w:u w:val="single"/>
    </w:rPr>
  </w:style>
  <w:style w:type="character" w:customStyle="1" w:styleId="Kop1Char">
    <w:name w:val="Kop 1 Char"/>
    <w:aliases w:val="Webversie Char, titel document Char"/>
    <w:link w:val="Kop1"/>
    <w:uiPriority w:val="5"/>
    <w:rsid w:val="00D632D3"/>
    <w:rPr>
      <w:rFonts w:ascii="Arial" w:hAnsi="Arial"/>
      <w:bCs/>
      <w:color w:val="002C64"/>
      <w:kern w:val="32"/>
      <w:sz w:val="60"/>
      <w:szCs w:val="32"/>
    </w:rPr>
  </w:style>
  <w:style w:type="character" w:customStyle="1" w:styleId="Kop2Char">
    <w:name w:val="Kop 2 Char"/>
    <w:aliases w:val="Kop 2 Hoofdstuktitel Char"/>
    <w:link w:val="Kop2"/>
    <w:uiPriority w:val="1"/>
    <w:rsid w:val="00D632D3"/>
    <w:rPr>
      <w:rFonts w:ascii="Arial" w:hAnsi="Arial" w:cs="Courier New"/>
      <w:color w:val="00A9F3"/>
      <w:sz w:val="40"/>
      <w:szCs w:val="50"/>
    </w:rPr>
  </w:style>
  <w:style w:type="paragraph" w:styleId="Inhopg1">
    <w:name w:val="toc 1"/>
    <w:basedOn w:val="Standaard"/>
    <w:next w:val="Standaard"/>
    <w:autoRedefine/>
    <w:uiPriority w:val="39"/>
    <w:rsid w:val="000127BE"/>
    <w:pPr>
      <w:spacing w:after="100"/>
    </w:pPr>
  </w:style>
  <w:style w:type="paragraph" w:styleId="Inhopg2">
    <w:name w:val="toc 2"/>
    <w:basedOn w:val="Standaard"/>
    <w:next w:val="Standaard"/>
    <w:autoRedefine/>
    <w:uiPriority w:val="39"/>
    <w:unhideWhenUsed/>
    <w:rsid w:val="000127BE"/>
    <w:pPr>
      <w:spacing w:after="100"/>
    </w:pPr>
  </w:style>
  <w:style w:type="paragraph" w:styleId="Inhopg3">
    <w:name w:val="toc 3"/>
    <w:basedOn w:val="Standaard"/>
    <w:next w:val="Standaard"/>
    <w:autoRedefine/>
    <w:uiPriority w:val="39"/>
    <w:unhideWhenUsed/>
    <w:rsid w:val="000127BE"/>
    <w:pPr>
      <w:spacing w:after="100"/>
      <w:ind w:left="567"/>
    </w:pPr>
  </w:style>
  <w:style w:type="paragraph" w:styleId="Inhopg4">
    <w:name w:val="toc 4"/>
    <w:basedOn w:val="Standaard"/>
    <w:next w:val="Standaard"/>
    <w:autoRedefine/>
    <w:semiHidden/>
    <w:unhideWhenUsed/>
    <w:rsid w:val="000127BE"/>
    <w:pPr>
      <w:spacing w:after="100"/>
    </w:pPr>
  </w:style>
  <w:style w:type="paragraph" w:styleId="Inhopg5">
    <w:name w:val="toc 5"/>
    <w:basedOn w:val="Standaard"/>
    <w:next w:val="Standaard"/>
    <w:autoRedefine/>
    <w:semiHidden/>
    <w:unhideWhenUsed/>
    <w:rsid w:val="000127BE"/>
    <w:pPr>
      <w:spacing w:after="100"/>
    </w:pPr>
  </w:style>
  <w:style w:type="paragraph" w:styleId="Inhopg6">
    <w:name w:val="toc 6"/>
    <w:basedOn w:val="Standaard"/>
    <w:next w:val="Standaard"/>
    <w:autoRedefine/>
    <w:semiHidden/>
    <w:unhideWhenUsed/>
    <w:rsid w:val="000127BE"/>
    <w:pPr>
      <w:spacing w:after="100"/>
    </w:pPr>
  </w:style>
  <w:style w:type="paragraph" w:styleId="Inhopg7">
    <w:name w:val="toc 7"/>
    <w:basedOn w:val="Standaard"/>
    <w:next w:val="Standaard"/>
    <w:autoRedefine/>
    <w:semiHidden/>
    <w:unhideWhenUsed/>
    <w:rsid w:val="000127BE"/>
    <w:pPr>
      <w:spacing w:after="100"/>
    </w:pPr>
  </w:style>
  <w:style w:type="paragraph" w:styleId="Inhopg8">
    <w:name w:val="toc 8"/>
    <w:basedOn w:val="Standaard"/>
    <w:next w:val="Standaard"/>
    <w:autoRedefine/>
    <w:semiHidden/>
    <w:unhideWhenUsed/>
    <w:rsid w:val="000127BE"/>
    <w:pPr>
      <w:spacing w:after="100"/>
    </w:pPr>
  </w:style>
  <w:style w:type="paragraph" w:styleId="Inhopg9">
    <w:name w:val="toc 9"/>
    <w:basedOn w:val="Standaard"/>
    <w:next w:val="Standaard"/>
    <w:autoRedefine/>
    <w:semiHidden/>
    <w:unhideWhenUsed/>
    <w:rsid w:val="000127BE"/>
    <w:pPr>
      <w:spacing w:after="100"/>
    </w:pPr>
  </w:style>
  <w:style w:type="paragraph" w:customStyle="1" w:styleId="Introductie">
    <w:name w:val="Introductie"/>
    <w:basedOn w:val="Standaard"/>
    <w:next w:val="Standaard"/>
    <w:uiPriority w:val="2"/>
    <w:qFormat/>
    <w:rsid w:val="000127BE"/>
    <w:pPr>
      <w:spacing w:after="250" w:line="330" w:lineRule="atLeast"/>
    </w:pPr>
    <w:rPr>
      <w:b/>
      <w:sz w:val="24"/>
      <w:lang w:val="fr-FR"/>
    </w:rPr>
  </w:style>
  <w:style w:type="paragraph" w:styleId="Kopvaninhoudsopgave">
    <w:name w:val="TOC Heading"/>
    <w:basedOn w:val="Kop2"/>
    <w:next w:val="Standaard"/>
    <w:uiPriority w:val="39"/>
    <w:unhideWhenUsed/>
    <w:rsid w:val="000127BE"/>
    <w:pPr>
      <w:keepLines/>
      <w:outlineLvl w:val="9"/>
    </w:pPr>
    <w:rPr>
      <w:rFonts w:eastAsiaTheme="majorEastAsia" w:cstheme="majorBidi"/>
      <w:bCs/>
    </w:rPr>
  </w:style>
  <w:style w:type="paragraph" w:styleId="Koptekst">
    <w:name w:val="header"/>
    <w:basedOn w:val="Standaard"/>
    <w:link w:val="KoptekstChar"/>
    <w:unhideWhenUsed/>
    <w:rsid w:val="000127BE"/>
    <w:pPr>
      <w:tabs>
        <w:tab w:val="center" w:pos="4513"/>
        <w:tab w:val="right" w:pos="9026"/>
      </w:tabs>
    </w:pPr>
  </w:style>
  <w:style w:type="character" w:customStyle="1" w:styleId="KoptekstChar">
    <w:name w:val="Koptekst Char"/>
    <w:basedOn w:val="Standaardalinea-lettertype"/>
    <w:link w:val="Koptekst"/>
    <w:rsid w:val="000127BE"/>
    <w:rPr>
      <w:rFonts w:ascii="Arial" w:hAnsi="Arial"/>
    </w:rPr>
  </w:style>
  <w:style w:type="paragraph" w:styleId="Lijstalinea">
    <w:name w:val="List Paragraph"/>
    <w:basedOn w:val="Standaard"/>
    <w:uiPriority w:val="34"/>
    <w:unhideWhenUsed/>
    <w:qFormat/>
    <w:rsid w:val="000127BE"/>
    <w:pPr>
      <w:contextualSpacing/>
    </w:pPr>
  </w:style>
  <w:style w:type="paragraph" w:customStyle="1" w:styleId="Ondertiteldocument">
    <w:name w:val="Ondertitel document"/>
    <w:basedOn w:val="Standaard"/>
    <w:next w:val="Standaard"/>
    <w:uiPriority w:val="2"/>
    <w:qFormat/>
    <w:rsid w:val="000127BE"/>
    <w:pPr>
      <w:spacing w:after="800" w:line="640" w:lineRule="atLeast"/>
    </w:pPr>
    <w:rPr>
      <w:color w:val="00A9F3"/>
      <w:sz w:val="48"/>
    </w:rPr>
  </w:style>
  <w:style w:type="table" w:styleId="Onopgemaaktetabel1">
    <w:name w:val="Plain Table 1"/>
    <w:basedOn w:val="Standaardtabel"/>
    <w:uiPriority w:val="41"/>
    <w:rsid w:val="000127BE"/>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0127BE"/>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0127BE"/>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0127BE"/>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0127BE"/>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0127BE"/>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Kop3Char">
    <w:name w:val="Kop 3 Char"/>
    <w:aliases w:val="Kop 3 Paragraaftitel Char"/>
    <w:link w:val="Kop3"/>
    <w:uiPriority w:val="1"/>
    <w:rsid w:val="00D632D3"/>
    <w:rPr>
      <w:rFonts w:ascii="Arial" w:hAnsi="Arial"/>
      <w:bCs/>
      <w:color w:val="00A9F3"/>
      <w:sz w:val="24"/>
      <w:szCs w:val="26"/>
    </w:rPr>
  </w:style>
  <w:style w:type="character" w:customStyle="1" w:styleId="Kop4Char">
    <w:name w:val="Kop 4 Char"/>
    <w:basedOn w:val="Standaardalinea-lettertype"/>
    <w:link w:val="Kop4"/>
    <w:uiPriority w:val="1"/>
    <w:rsid w:val="00D632D3"/>
    <w:rPr>
      <w:rFonts w:ascii="Arial" w:eastAsiaTheme="majorEastAsia" w:hAnsi="Arial" w:cstheme="majorBidi"/>
      <w:b/>
      <w:iCs/>
      <w:color w:val="00A9F3"/>
      <w:szCs w:val="24"/>
    </w:rPr>
  </w:style>
  <w:style w:type="character" w:customStyle="1" w:styleId="Kop5Char">
    <w:name w:val="Kop 5 Char"/>
    <w:basedOn w:val="Standaardalinea-lettertype"/>
    <w:link w:val="Kop5"/>
    <w:uiPriority w:val="1"/>
    <w:rsid w:val="00D632D3"/>
    <w:rPr>
      <w:rFonts w:ascii="Arial" w:eastAsiaTheme="majorEastAsia" w:hAnsi="Arial" w:cstheme="majorBidi"/>
      <w:b/>
      <w:i/>
      <w:color w:val="00A9F3"/>
      <w:szCs w:val="24"/>
    </w:rPr>
  </w:style>
  <w:style w:type="paragraph" w:customStyle="1" w:styleId="StijlKopvaninhoudsopgaveLatijnsArial30ptAangepastekl">
    <w:name w:val="Stijl Kop van inhoudsopgave + (Latijns) Arial 30 pt Aangepaste kl..."/>
    <w:basedOn w:val="Kopvaninhoudsopgave"/>
    <w:rsid w:val="000127BE"/>
  </w:style>
  <w:style w:type="numbering" w:customStyle="1" w:styleId="Stijl1">
    <w:name w:val="Stijl1"/>
    <w:uiPriority w:val="99"/>
    <w:rsid w:val="000127BE"/>
    <w:pPr>
      <w:numPr>
        <w:numId w:val="9"/>
      </w:numPr>
    </w:pPr>
  </w:style>
  <w:style w:type="character" w:customStyle="1" w:styleId="Kop6Char">
    <w:name w:val="Kop 6 Char"/>
    <w:basedOn w:val="Standaardalinea-lettertype"/>
    <w:link w:val="Kop6"/>
    <w:uiPriority w:val="1"/>
    <w:rsid w:val="00D632D3"/>
    <w:rPr>
      <w:rFonts w:ascii="Arial" w:eastAsiaTheme="majorEastAsia" w:hAnsi="Arial" w:cstheme="majorBidi"/>
      <w:i/>
      <w:color w:val="00A9F3"/>
      <w:szCs w:val="24"/>
    </w:rPr>
  </w:style>
  <w:style w:type="table" w:styleId="Tabelraster">
    <w:name w:val="Table Grid"/>
    <w:basedOn w:val="Standaardtabel"/>
    <w:rsid w:val="000127BE"/>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0127BE"/>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0127BE"/>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0127BE"/>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0127BE"/>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0127BE"/>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0127BE"/>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0127BE"/>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0127BE"/>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0127BE"/>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0127BE"/>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0127BE"/>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0127BE"/>
    <w:pPr>
      <w:numPr>
        <w:numId w:val="10"/>
      </w:numPr>
    </w:pPr>
  </w:style>
  <w:style w:type="numbering" w:customStyle="1" w:styleId="VNGGenummerdelijst">
    <w:name w:val="VNG Genummerde lijst"/>
    <w:uiPriority w:val="99"/>
    <w:rsid w:val="000127BE"/>
    <w:pPr>
      <w:numPr>
        <w:numId w:val="11"/>
      </w:numPr>
    </w:pPr>
  </w:style>
  <w:style w:type="numbering" w:customStyle="1" w:styleId="VNGOngenummerdelijst">
    <w:name w:val="VNG Ongenummerde lijst"/>
    <w:uiPriority w:val="99"/>
    <w:rsid w:val="000127BE"/>
    <w:pPr>
      <w:numPr>
        <w:numId w:val="12"/>
      </w:numPr>
    </w:pPr>
  </w:style>
  <w:style w:type="table" w:customStyle="1" w:styleId="VNGtabelgroen">
    <w:name w:val="VNG tabel groen"/>
    <w:basedOn w:val="Standaardtabel"/>
    <w:uiPriority w:val="99"/>
    <w:rsid w:val="000127BE"/>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0127BE"/>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0127BE"/>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0127BE"/>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0127BE"/>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0127BE"/>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0127BE"/>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0127BE"/>
    <w:rPr>
      <w:vertAlign w:val="superscript"/>
    </w:rPr>
  </w:style>
  <w:style w:type="paragraph" w:styleId="Voetnoottekst">
    <w:name w:val="footnote text"/>
    <w:basedOn w:val="Standaard"/>
    <w:link w:val="VoetnoottekstChar"/>
    <w:semiHidden/>
    <w:unhideWhenUsed/>
    <w:rsid w:val="000127BE"/>
  </w:style>
  <w:style w:type="character" w:customStyle="1" w:styleId="VoetnoottekstChar">
    <w:name w:val="Voetnoottekst Char"/>
    <w:basedOn w:val="Standaardalinea-lettertype"/>
    <w:link w:val="Voetnoottekst"/>
    <w:semiHidden/>
    <w:rsid w:val="000127BE"/>
    <w:rPr>
      <w:rFonts w:ascii="Arial" w:hAnsi="Arial"/>
    </w:rPr>
  </w:style>
  <w:style w:type="paragraph" w:styleId="Voettekst">
    <w:name w:val="footer"/>
    <w:basedOn w:val="Standaard"/>
    <w:link w:val="VoettekstChar"/>
    <w:unhideWhenUsed/>
    <w:rsid w:val="000127BE"/>
    <w:pPr>
      <w:tabs>
        <w:tab w:val="center" w:pos="4513"/>
        <w:tab w:val="right" w:pos="9026"/>
      </w:tabs>
    </w:pPr>
  </w:style>
  <w:style w:type="character" w:customStyle="1" w:styleId="VoettekstChar">
    <w:name w:val="Voettekst Char"/>
    <w:basedOn w:val="Standaardalinea-lettertype"/>
    <w:link w:val="Voettekst"/>
    <w:rsid w:val="000127BE"/>
    <w:rPr>
      <w:rFonts w:ascii="Arial" w:hAnsi="Arial"/>
    </w:rPr>
  </w:style>
  <w:style w:type="paragraph" w:customStyle="1" w:styleId="Voettekstzwart">
    <w:name w:val="Voettekst zwart"/>
    <w:basedOn w:val="Standaard"/>
    <w:uiPriority w:val="4"/>
    <w:rsid w:val="000127BE"/>
    <w:pPr>
      <w:spacing w:after="250" w:line="180" w:lineRule="atLeast"/>
    </w:pPr>
    <w:rPr>
      <w:sz w:val="16"/>
      <w:lang w:val="fr-FR"/>
    </w:rPr>
  </w:style>
  <w:style w:type="character" w:customStyle="1" w:styleId="Kop7Char">
    <w:name w:val="Kop 7 Char"/>
    <w:basedOn w:val="Standaardalinea-lettertype"/>
    <w:link w:val="Kop7"/>
    <w:uiPriority w:val="1"/>
    <w:rsid w:val="000127BE"/>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0127BE"/>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0127BE"/>
    <w:rPr>
      <w:rFonts w:ascii="Arial" w:eastAsiaTheme="majorEastAsia" w:hAnsi="Arial" w:cstheme="majorBidi"/>
      <w:iCs/>
      <w:color w:val="00A9F3"/>
      <w:szCs w:val="21"/>
    </w:rPr>
  </w:style>
  <w:style w:type="paragraph" w:styleId="Lijst">
    <w:name w:val="List"/>
    <w:basedOn w:val="Standaard"/>
    <w:semiHidden/>
    <w:unhideWhenUsed/>
    <w:rsid w:val="00580807"/>
    <w:pPr>
      <w:ind w:left="284" w:hanging="284"/>
      <w:contextualSpacing/>
    </w:pPr>
  </w:style>
  <w:style w:type="paragraph" w:styleId="Lijst2">
    <w:name w:val="List 2"/>
    <w:basedOn w:val="Standaard"/>
    <w:semiHidden/>
    <w:unhideWhenUsed/>
    <w:rsid w:val="00580807"/>
    <w:pPr>
      <w:ind w:left="284" w:hanging="284"/>
      <w:contextualSpacing/>
    </w:pPr>
  </w:style>
  <w:style w:type="paragraph" w:styleId="Lijst3">
    <w:name w:val="List 3"/>
    <w:basedOn w:val="Standaard"/>
    <w:semiHidden/>
    <w:unhideWhenUsed/>
    <w:rsid w:val="00580807"/>
    <w:pPr>
      <w:ind w:left="284" w:hanging="284"/>
      <w:contextualSpacing/>
    </w:pPr>
  </w:style>
  <w:style w:type="paragraph" w:styleId="Lijst4">
    <w:name w:val="List 4"/>
    <w:basedOn w:val="Standaard"/>
    <w:rsid w:val="00580807"/>
    <w:pPr>
      <w:ind w:left="284" w:hanging="284"/>
      <w:contextualSpacing/>
    </w:pPr>
  </w:style>
  <w:style w:type="paragraph" w:styleId="Lijst5">
    <w:name w:val="List 5"/>
    <w:basedOn w:val="Standaard"/>
    <w:rsid w:val="00580807"/>
    <w:pPr>
      <w:ind w:left="284" w:hanging="284"/>
      <w:contextualSpacing/>
    </w:pPr>
  </w:style>
  <w:style w:type="paragraph" w:styleId="Lijstnummering">
    <w:name w:val="List Number"/>
    <w:basedOn w:val="Standaard"/>
    <w:rsid w:val="00580807"/>
    <w:pPr>
      <w:numPr>
        <w:numId w:val="14"/>
      </w:numPr>
      <w:contextualSpacing/>
    </w:pPr>
  </w:style>
  <w:style w:type="paragraph" w:styleId="Lijstnummering2">
    <w:name w:val="List Number 2"/>
    <w:basedOn w:val="Standaard"/>
    <w:semiHidden/>
    <w:unhideWhenUsed/>
    <w:rsid w:val="00580807"/>
    <w:pPr>
      <w:numPr>
        <w:numId w:val="15"/>
      </w:numPr>
      <w:contextualSpacing/>
    </w:pPr>
  </w:style>
  <w:style w:type="character" w:styleId="Tekstvantijdelijkeaanduiding">
    <w:name w:val="Placeholder Text"/>
    <w:basedOn w:val="Standaardalinea-lettertype"/>
    <w:uiPriority w:val="99"/>
    <w:semiHidden/>
    <w:rsid w:val="00580807"/>
    <w:rPr>
      <w:color w:val="808080"/>
    </w:rPr>
  </w:style>
  <w:style w:type="paragraph" w:customStyle="1" w:styleId="paragraph">
    <w:name w:val="paragraph"/>
    <w:basedOn w:val="Standaard"/>
    <w:rsid w:val="00B66C95"/>
    <w:pPr>
      <w:spacing w:before="100" w:beforeAutospacing="1" w:after="100" w:afterAutospacing="1"/>
    </w:pPr>
    <w:rPr>
      <w:rFonts w:ascii="Times New Roman" w:hAnsi="Times New Roman"/>
      <w:sz w:val="24"/>
    </w:rPr>
  </w:style>
  <w:style w:type="character" w:customStyle="1" w:styleId="eop">
    <w:name w:val="eop"/>
    <w:basedOn w:val="Standaardalinea-lettertype"/>
    <w:rsid w:val="00B66C95"/>
  </w:style>
  <w:style w:type="character" w:customStyle="1" w:styleId="normaltextrun">
    <w:name w:val="normaltextrun"/>
    <w:basedOn w:val="Standaardalinea-lettertype"/>
    <w:rsid w:val="00B66C95"/>
  </w:style>
  <w:style w:type="character" w:customStyle="1" w:styleId="contextualspellingandgrammarerror">
    <w:name w:val="contextualspellingandgrammarerror"/>
    <w:basedOn w:val="Standaardalinea-lettertype"/>
    <w:rsid w:val="00B66C95"/>
  </w:style>
  <w:style w:type="character" w:customStyle="1" w:styleId="spellingerror">
    <w:name w:val="spellingerror"/>
    <w:basedOn w:val="Standaardalinea-lettertype"/>
    <w:rsid w:val="00B66C95"/>
  </w:style>
  <w:style w:type="character" w:customStyle="1" w:styleId="pagebreaktextspan">
    <w:name w:val="pagebreaktextspan"/>
    <w:basedOn w:val="Standaardalinea-lettertype"/>
    <w:rsid w:val="00B66C95"/>
  </w:style>
  <w:style w:type="character" w:customStyle="1" w:styleId="scxw240081826">
    <w:name w:val="scxw240081826"/>
    <w:basedOn w:val="Standaardalinea-lettertype"/>
    <w:rsid w:val="00B66C95"/>
  </w:style>
  <w:style w:type="character" w:styleId="Onopgelostemelding">
    <w:name w:val="Unresolved Mention"/>
    <w:basedOn w:val="Standaardalinea-lettertype"/>
    <w:uiPriority w:val="99"/>
    <w:semiHidden/>
    <w:unhideWhenUsed/>
    <w:rsid w:val="00B66C95"/>
    <w:rPr>
      <w:color w:val="605E5C"/>
      <w:shd w:val="clear" w:color="auto" w:fill="E1DFDD"/>
    </w:rPr>
  </w:style>
  <w:style w:type="paragraph" w:styleId="Bijschrift">
    <w:name w:val="caption"/>
    <w:basedOn w:val="Standaard"/>
    <w:next w:val="Standaard"/>
    <w:unhideWhenUsed/>
    <w:qFormat/>
    <w:rsid w:val="002C79AA"/>
    <w:pPr>
      <w:spacing w:after="200"/>
    </w:pPr>
    <w:rPr>
      <w:i/>
      <w:iCs/>
      <w:color w:val="1F497D" w:themeColor="text2"/>
      <w:sz w:val="18"/>
      <w:szCs w:val="18"/>
    </w:rPr>
  </w:style>
  <w:style w:type="character" w:styleId="Vermelding">
    <w:name w:val="Mention"/>
    <w:basedOn w:val="Standaardalinea-lettertype"/>
    <w:uiPriority w:val="99"/>
    <w:unhideWhenUsed/>
    <w:rPr>
      <w:color w:val="2B579A"/>
      <w:shd w:val="clear" w:color="auto" w:fill="E6E6E6"/>
    </w:rPr>
  </w:style>
  <w:style w:type="paragraph" w:styleId="Tekstopmerking">
    <w:name w:val="annotation text"/>
    <w:basedOn w:val="Standaard"/>
    <w:link w:val="TekstopmerkingChar"/>
    <w:unhideWhenUsed/>
    <w:rPr>
      <w:szCs w:val="20"/>
    </w:rPr>
  </w:style>
  <w:style w:type="character" w:customStyle="1" w:styleId="TekstopmerkingChar">
    <w:name w:val="Tekst opmerking Char"/>
    <w:basedOn w:val="Standaardalinea-lettertype"/>
    <w:link w:val="Tekstopmerking"/>
    <w:rPr>
      <w:rFonts w:ascii="Arial" w:hAnsi="Arial"/>
    </w:rPr>
  </w:style>
  <w:style w:type="character" w:styleId="Verwijzingopmerking">
    <w:name w:val="annotation reference"/>
    <w:basedOn w:val="Standaardalinea-lettertype"/>
    <w:semiHidden/>
    <w:unhideWhenUsed/>
    <w:rPr>
      <w:sz w:val="16"/>
      <w:szCs w:val="16"/>
    </w:rPr>
  </w:style>
  <w:style w:type="paragraph" w:styleId="Revisie">
    <w:name w:val="Revision"/>
    <w:hidden/>
    <w:uiPriority w:val="99"/>
    <w:semiHidden/>
    <w:rsid w:val="003B231C"/>
    <w:rPr>
      <w:rFonts w:ascii="Arial" w:hAnsi="Arial"/>
      <w:szCs w:val="24"/>
    </w:rPr>
  </w:style>
  <w:style w:type="paragraph" w:styleId="Onderwerpvanopmerking">
    <w:name w:val="annotation subject"/>
    <w:basedOn w:val="Tekstopmerking"/>
    <w:next w:val="Tekstopmerking"/>
    <w:link w:val="OnderwerpvanopmerkingChar"/>
    <w:semiHidden/>
    <w:unhideWhenUsed/>
    <w:rsid w:val="00C23193"/>
    <w:rPr>
      <w:b/>
      <w:bCs/>
    </w:rPr>
  </w:style>
  <w:style w:type="character" w:customStyle="1" w:styleId="OnderwerpvanopmerkingChar">
    <w:name w:val="Onderwerp van opmerking Char"/>
    <w:basedOn w:val="TekstopmerkingChar"/>
    <w:link w:val="Onderwerpvanopmerking"/>
    <w:semiHidden/>
    <w:rsid w:val="00C23193"/>
    <w:rPr>
      <w:rFonts w:ascii="Arial" w:hAnsi="Arial"/>
      <w:b/>
      <w:bCs/>
    </w:rPr>
  </w:style>
  <w:style w:type="character" w:customStyle="1" w:styleId="apple-converted-space">
    <w:name w:val="apple-converted-space"/>
    <w:basedOn w:val="Standaardalinea-lettertype"/>
    <w:rsid w:val="00386EC6"/>
  </w:style>
  <w:style w:type="character" w:customStyle="1" w:styleId="xnormaltextrun">
    <w:name w:val="x_normaltextrun"/>
    <w:basedOn w:val="Standaardalinea-lettertype"/>
    <w:rsid w:val="0022624F"/>
  </w:style>
  <w:style w:type="paragraph" w:customStyle="1" w:styleId="Default">
    <w:name w:val="Default"/>
    <w:rsid w:val="006E26F5"/>
    <w:pPr>
      <w:autoSpaceDE w:val="0"/>
      <w:autoSpaceDN w:val="0"/>
      <w:adjustRightInd w:val="0"/>
    </w:pPr>
    <w:rPr>
      <w:rFonts w:ascii="Tahoma" w:hAnsi="Tahoma" w:cs="Tahoma"/>
      <w:color w:val="000000"/>
      <w:sz w:val="24"/>
      <w:szCs w:val="24"/>
    </w:rPr>
  </w:style>
  <w:style w:type="paragraph" w:styleId="Geenafstand">
    <w:name w:val="No Spacing"/>
    <w:basedOn w:val="Standaard"/>
    <w:link w:val="GeenafstandChar"/>
    <w:uiPriority w:val="1"/>
    <w:qFormat/>
    <w:rsid w:val="006E26F5"/>
    <w:rPr>
      <w:rFonts w:eastAsiaTheme="minorEastAsia" w:cstheme="minorBidi"/>
      <w:iCs/>
      <w:szCs w:val="21"/>
      <w:lang w:val="en-US" w:eastAsia="en-US"/>
    </w:rPr>
  </w:style>
  <w:style w:type="character" w:customStyle="1" w:styleId="GeenafstandChar">
    <w:name w:val="Geen afstand Char"/>
    <w:basedOn w:val="Standaardalinea-lettertype"/>
    <w:link w:val="Geenafstand"/>
    <w:uiPriority w:val="1"/>
    <w:rsid w:val="006E26F5"/>
    <w:rPr>
      <w:rFonts w:ascii="Arial" w:eastAsiaTheme="minorEastAsia" w:hAnsi="Arial" w:cstheme="minorBidi"/>
      <w:iCs/>
      <w:szCs w:val="21"/>
      <w:lang w:val="en-US" w:eastAsia="en-US"/>
    </w:rPr>
  </w:style>
  <w:style w:type="character" w:customStyle="1" w:styleId="A0">
    <w:name w:val="A0"/>
    <w:uiPriority w:val="99"/>
    <w:rsid w:val="006E26F5"/>
    <w:rPr>
      <w:rFonts w:cs="The Mix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1713">
      <w:bodyDiv w:val="1"/>
      <w:marLeft w:val="0"/>
      <w:marRight w:val="0"/>
      <w:marTop w:val="0"/>
      <w:marBottom w:val="0"/>
      <w:divBdr>
        <w:top w:val="none" w:sz="0" w:space="0" w:color="auto"/>
        <w:left w:val="none" w:sz="0" w:space="0" w:color="auto"/>
        <w:bottom w:val="none" w:sz="0" w:space="0" w:color="auto"/>
        <w:right w:val="none" w:sz="0" w:space="0" w:color="auto"/>
      </w:divBdr>
    </w:div>
    <w:div w:id="78141638">
      <w:bodyDiv w:val="1"/>
      <w:marLeft w:val="0"/>
      <w:marRight w:val="0"/>
      <w:marTop w:val="0"/>
      <w:marBottom w:val="0"/>
      <w:divBdr>
        <w:top w:val="none" w:sz="0" w:space="0" w:color="auto"/>
        <w:left w:val="none" w:sz="0" w:space="0" w:color="auto"/>
        <w:bottom w:val="none" w:sz="0" w:space="0" w:color="auto"/>
        <w:right w:val="none" w:sz="0" w:space="0" w:color="auto"/>
      </w:divBdr>
    </w:div>
    <w:div w:id="104154533">
      <w:bodyDiv w:val="1"/>
      <w:marLeft w:val="0"/>
      <w:marRight w:val="0"/>
      <w:marTop w:val="0"/>
      <w:marBottom w:val="0"/>
      <w:divBdr>
        <w:top w:val="none" w:sz="0" w:space="0" w:color="auto"/>
        <w:left w:val="none" w:sz="0" w:space="0" w:color="auto"/>
        <w:bottom w:val="none" w:sz="0" w:space="0" w:color="auto"/>
        <w:right w:val="none" w:sz="0" w:space="0" w:color="auto"/>
      </w:divBdr>
    </w:div>
    <w:div w:id="109860601">
      <w:bodyDiv w:val="1"/>
      <w:marLeft w:val="0"/>
      <w:marRight w:val="0"/>
      <w:marTop w:val="0"/>
      <w:marBottom w:val="0"/>
      <w:divBdr>
        <w:top w:val="none" w:sz="0" w:space="0" w:color="auto"/>
        <w:left w:val="none" w:sz="0" w:space="0" w:color="auto"/>
        <w:bottom w:val="none" w:sz="0" w:space="0" w:color="auto"/>
        <w:right w:val="none" w:sz="0" w:space="0" w:color="auto"/>
      </w:divBdr>
    </w:div>
    <w:div w:id="117140721">
      <w:bodyDiv w:val="1"/>
      <w:marLeft w:val="0"/>
      <w:marRight w:val="0"/>
      <w:marTop w:val="0"/>
      <w:marBottom w:val="0"/>
      <w:divBdr>
        <w:top w:val="none" w:sz="0" w:space="0" w:color="auto"/>
        <w:left w:val="none" w:sz="0" w:space="0" w:color="auto"/>
        <w:bottom w:val="none" w:sz="0" w:space="0" w:color="auto"/>
        <w:right w:val="none" w:sz="0" w:space="0" w:color="auto"/>
      </w:divBdr>
    </w:div>
    <w:div w:id="146439769">
      <w:bodyDiv w:val="1"/>
      <w:marLeft w:val="0"/>
      <w:marRight w:val="0"/>
      <w:marTop w:val="0"/>
      <w:marBottom w:val="0"/>
      <w:divBdr>
        <w:top w:val="none" w:sz="0" w:space="0" w:color="auto"/>
        <w:left w:val="none" w:sz="0" w:space="0" w:color="auto"/>
        <w:bottom w:val="none" w:sz="0" w:space="0" w:color="auto"/>
        <w:right w:val="none" w:sz="0" w:space="0" w:color="auto"/>
      </w:divBdr>
    </w:div>
    <w:div w:id="180321781">
      <w:bodyDiv w:val="1"/>
      <w:marLeft w:val="0"/>
      <w:marRight w:val="0"/>
      <w:marTop w:val="0"/>
      <w:marBottom w:val="0"/>
      <w:divBdr>
        <w:top w:val="none" w:sz="0" w:space="0" w:color="auto"/>
        <w:left w:val="none" w:sz="0" w:space="0" w:color="auto"/>
        <w:bottom w:val="none" w:sz="0" w:space="0" w:color="auto"/>
        <w:right w:val="none" w:sz="0" w:space="0" w:color="auto"/>
      </w:divBdr>
    </w:div>
    <w:div w:id="182090089">
      <w:bodyDiv w:val="1"/>
      <w:marLeft w:val="0"/>
      <w:marRight w:val="0"/>
      <w:marTop w:val="0"/>
      <w:marBottom w:val="0"/>
      <w:divBdr>
        <w:top w:val="none" w:sz="0" w:space="0" w:color="auto"/>
        <w:left w:val="none" w:sz="0" w:space="0" w:color="auto"/>
        <w:bottom w:val="none" w:sz="0" w:space="0" w:color="auto"/>
        <w:right w:val="none" w:sz="0" w:space="0" w:color="auto"/>
      </w:divBdr>
    </w:div>
    <w:div w:id="213662983">
      <w:bodyDiv w:val="1"/>
      <w:marLeft w:val="0"/>
      <w:marRight w:val="0"/>
      <w:marTop w:val="0"/>
      <w:marBottom w:val="0"/>
      <w:divBdr>
        <w:top w:val="none" w:sz="0" w:space="0" w:color="auto"/>
        <w:left w:val="none" w:sz="0" w:space="0" w:color="auto"/>
        <w:bottom w:val="none" w:sz="0" w:space="0" w:color="auto"/>
        <w:right w:val="none" w:sz="0" w:space="0" w:color="auto"/>
      </w:divBdr>
    </w:div>
    <w:div w:id="229074209">
      <w:bodyDiv w:val="1"/>
      <w:marLeft w:val="0"/>
      <w:marRight w:val="0"/>
      <w:marTop w:val="0"/>
      <w:marBottom w:val="0"/>
      <w:divBdr>
        <w:top w:val="none" w:sz="0" w:space="0" w:color="auto"/>
        <w:left w:val="none" w:sz="0" w:space="0" w:color="auto"/>
        <w:bottom w:val="none" w:sz="0" w:space="0" w:color="auto"/>
        <w:right w:val="none" w:sz="0" w:space="0" w:color="auto"/>
      </w:divBdr>
    </w:div>
    <w:div w:id="235751272">
      <w:bodyDiv w:val="1"/>
      <w:marLeft w:val="0"/>
      <w:marRight w:val="0"/>
      <w:marTop w:val="0"/>
      <w:marBottom w:val="0"/>
      <w:divBdr>
        <w:top w:val="none" w:sz="0" w:space="0" w:color="auto"/>
        <w:left w:val="none" w:sz="0" w:space="0" w:color="auto"/>
        <w:bottom w:val="none" w:sz="0" w:space="0" w:color="auto"/>
        <w:right w:val="none" w:sz="0" w:space="0" w:color="auto"/>
      </w:divBdr>
    </w:div>
    <w:div w:id="259996480">
      <w:bodyDiv w:val="1"/>
      <w:marLeft w:val="0"/>
      <w:marRight w:val="0"/>
      <w:marTop w:val="0"/>
      <w:marBottom w:val="0"/>
      <w:divBdr>
        <w:top w:val="none" w:sz="0" w:space="0" w:color="auto"/>
        <w:left w:val="none" w:sz="0" w:space="0" w:color="auto"/>
        <w:bottom w:val="none" w:sz="0" w:space="0" w:color="auto"/>
        <w:right w:val="none" w:sz="0" w:space="0" w:color="auto"/>
      </w:divBdr>
    </w:div>
    <w:div w:id="321589486">
      <w:bodyDiv w:val="1"/>
      <w:marLeft w:val="0"/>
      <w:marRight w:val="0"/>
      <w:marTop w:val="0"/>
      <w:marBottom w:val="0"/>
      <w:divBdr>
        <w:top w:val="none" w:sz="0" w:space="0" w:color="auto"/>
        <w:left w:val="none" w:sz="0" w:space="0" w:color="auto"/>
        <w:bottom w:val="none" w:sz="0" w:space="0" w:color="auto"/>
        <w:right w:val="none" w:sz="0" w:space="0" w:color="auto"/>
      </w:divBdr>
    </w:div>
    <w:div w:id="327900444">
      <w:bodyDiv w:val="1"/>
      <w:marLeft w:val="0"/>
      <w:marRight w:val="0"/>
      <w:marTop w:val="0"/>
      <w:marBottom w:val="0"/>
      <w:divBdr>
        <w:top w:val="none" w:sz="0" w:space="0" w:color="auto"/>
        <w:left w:val="none" w:sz="0" w:space="0" w:color="auto"/>
        <w:bottom w:val="none" w:sz="0" w:space="0" w:color="auto"/>
        <w:right w:val="none" w:sz="0" w:space="0" w:color="auto"/>
      </w:divBdr>
    </w:div>
    <w:div w:id="393433093">
      <w:bodyDiv w:val="1"/>
      <w:marLeft w:val="0"/>
      <w:marRight w:val="0"/>
      <w:marTop w:val="0"/>
      <w:marBottom w:val="0"/>
      <w:divBdr>
        <w:top w:val="none" w:sz="0" w:space="0" w:color="auto"/>
        <w:left w:val="none" w:sz="0" w:space="0" w:color="auto"/>
        <w:bottom w:val="none" w:sz="0" w:space="0" w:color="auto"/>
        <w:right w:val="none" w:sz="0" w:space="0" w:color="auto"/>
      </w:divBdr>
    </w:div>
    <w:div w:id="427890562">
      <w:bodyDiv w:val="1"/>
      <w:marLeft w:val="0"/>
      <w:marRight w:val="0"/>
      <w:marTop w:val="0"/>
      <w:marBottom w:val="0"/>
      <w:divBdr>
        <w:top w:val="none" w:sz="0" w:space="0" w:color="auto"/>
        <w:left w:val="none" w:sz="0" w:space="0" w:color="auto"/>
        <w:bottom w:val="none" w:sz="0" w:space="0" w:color="auto"/>
        <w:right w:val="none" w:sz="0" w:space="0" w:color="auto"/>
      </w:divBdr>
    </w:div>
    <w:div w:id="432366492">
      <w:bodyDiv w:val="1"/>
      <w:marLeft w:val="0"/>
      <w:marRight w:val="0"/>
      <w:marTop w:val="0"/>
      <w:marBottom w:val="0"/>
      <w:divBdr>
        <w:top w:val="none" w:sz="0" w:space="0" w:color="auto"/>
        <w:left w:val="none" w:sz="0" w:space="0" w:color="auto"/>
        <w:bottom w:val="none" w:sz="0" w:space="0" w:color="auto"/>
        <w:right w:val="none" w:sz="0" w:space="0" w:color="auto"/>
      </w:divBdr>
    </w:div>
    <w:div w:id="546381524">
      <w:bodyDiv w:val="1"/>
      <w:marLeft w:val="0"/>
      <w:marRight w:val="0"/>
      <w:marTop w:val="0"/>
      <w:marBottom w:val="0"/>
      <w:divBdr>
        <w:top w:val="none" w:sz="0" w:space="0" w:color="auto"/>
        <w:left w:val="none" w:sz="0" w:space="0" w:color="auto"/>
        <w:bottom w:val="none" w:sz="0" w:space="0" w:color="auto"/>
        <w:right w:val="none" w:sz="0" w:space="0" w:color="auto"/>
      </w:divBdr>
    </w:div>
    <w:div w:id="555435318">
      <w:bodyDiv w:val="1"/>
      <w:marLeft w:val="0"/>
      <w:marRight w:val="0"/>
      <w:marTop w:val="0"/>
      <w:marBottom w:val="0"/>
      <w:divBdr>
        <w:top w:val="none" w:sz="0" w:space="0" w:color="auto"/>
        <w:left w:val="none" w:sz="0" w:space="0" w:color="auto"/>
        <w:bottom w:val="none" w:sz="0" w:space="0" w:color="auto"/>
        <w:right w:val="none" w:sz="0" w:space="0" w:color="auto"/>
      </w:divBdr>
    </w:div>
    <w:div w:id="556166357">
      <w:bodyDiv w:val="1"/>
      <w:marLeft w:val="0"/>
      <w:marRight w:val="0"/>
      <w:marTop w:val="0"/>
      <w:marBottom w:val="0"/>
      <w:divBdr>
        <w:top w:val="none" w:sz="0" w:space="0" w:color="auto"/>
        <w:left w:val="none" w:sz="0" w:space="0" w:color="auto"/>
        <w:bottom w:val="none" w:sz="0" w:space="0" w:color="auto"/>
        <w:right w:val="none" w:sz="0" w:space="0" w:color="auto"/>
      </w:divBdr>
    </w:div>
    <w:div w:id="566964443">
      <w:bodyDiv w:val="1"/>
      <w:marLeft w:val="0"/>
      <w:marRight w:val="0"/>
      <w:marTop w:val="0"/>
      <w:marBottom w:val="0"/>
      <w:divBdr>
        <w:top w:val="none" w:sz="0" w:space="0" w:color="auto"/>
        <w:left w:val="none" w:sz="0" w:space="0" w:color="auto"/>
        <w:bottom w:val="none" w:sz="0" w:space="0" w:color="auto"/>
        <w:right w:val="none" w:sz="0" w:space="0" w:color="auto"/>
      </w:divBdr>
    </w:div>
    <w:div w:id="584463312">
      <w:bodyDiv w:val="1"/>
      <w:marLeft w:val="0"/>
      <w:marRight w:val="0"/>
      <w:marTop w:val="0"/>
      <w:marBottom w:val="0"/>
      <w:divBdr>
        <w:top w:val="none" w:sz="0" w:space="0" w:color="auto"/>
        <w:left w:val="none" w:sz="0" w:space="0" w:color="auto"/>
        <w:bottom w:val="none" w:sz="0" w:space="0" w:color="auto"/>
        <w:right w:val="none" w:sz="0" w:space="0" w:color="auto"/>
      </w:divBdr>
    </w:div>
    <w:div w:id="596213292">
      <w:bodyDiv w:val="1"/>
      <w:marLeft w:val="0"/>
      <w:marRight w:val="0"/>
      <w:marTop w:val="0"/>
      <w:marBottom w:val="0"/>
      <w:divBdr>
        <w:top w:val="none" w:sz="0" w:space="0" w:color="auto"/>
        <w:left w:val="none" w:sz="0" w:space="0" w:color="auto"/>
        <w:bottom w:val="none" w:sz="0" w:space="0" w:color="auto"/>
        <w:right w:val="none" w:sz="0" w:space="0" w:color="auto"/>
      </w:divBdr>
    </w:div>
    <w:div w:id="597326477">
      <w:bodyDiv w:val="1"/>
      <w:marLeft w:val="0"/>
      <w:marRight w:val="0"/>
      <w:marTop w:val="0"/>
      <w:marBottom w:val="0"/>
      <w:divBdr>
        <w:top w:val="none" w:sz="0" w:space="0" w:color="auto"/>
        <w:left w:val="none" w:sz="0" w:space="0" w:color="auto"/>
        <w:bottom w:val="none" w:sz="0" w:space="0" w:color="auto"/>
        <w:right w:val="none" w:sz="0" w:space="0" w:color="auto"/>
      </w:divBdr>
    </w:div>
    <w:div w:id="603147253">
      <w:bodyDiv w:val="1"/>
      <w:marLeft w:val="0"/>
      <w:marRight w:val="0"/>
      <w:marTop w:val="0"/>
      <w:marBottom w:val="0"/>
      <w:divBdr>
        <w:top w:val="none" w:sz="0" w:space="0" w:color="auto"/>
        <w:left w:val="none" w:sz="0" w:space="0" w:color="auto"/>
        <w:bottom w:val="none" w:sz="0" w:space="0" w:color="auto"/>
        <w:right w:val="none" w:sz="0" w:space="0" w:color="auto"/>
      </w:divBdr>
    </w:div>
    <w:div w:id="607389842">
      <w:bodyDiv w:val="1"/>
      <w:marLeft w:val="0"/>
      <w:marRight w:val="0"/>
      <w:marTop w:val="0"/>
      <w:marBottom w:val="0"/>
      <w:divBdr>
        <w:top w:val="none" w:sz="0" w:space="0" w:color="auto"/>
        <w:left w:val="none" w:sz="0" w:space="0" w:color="auto"/>
        <w:bottom w:val="none" w:sz="0" w:space="0" w:color="auto"/>
        <w:right w:val="none" w:sz="0" w:space="0" w:color="auto"/>
      </w:divBdr>
    </w:div>
    <w:div w:id="652221829">
      <w:bodyDiv w:val="1"/>
      <w:marLeft w:val="0"/>
      <w:marRight w:val="0"/>
      <w:marTop w:val="0"/>
      <w:marBottom w:val="0"/>
      <w:divBdr>
        <w:top w:val="none" w:sz="0" w:space="0" w:color="auto"/>
        <w:left w:val="none" w:sz="0" w:space="0" w:color="auto"/>
        <w:bottom w:val="none" w:sz="0" w:space="0" w:color="auto"/>
        <w:right w:val="none" w:sz="0" w:space="0" w:color="auto"/>
      </w:divBdr>
    </w:div>
    <w:div w:id="722290937">
      <w:bodyDiv w:val="1"/>
      <w:marLeft w:val="0"/>
      <w:marRight w:val="0"/>
      <w:marTop w:val="0"/>
      <w:marBottom w:val="0"/>
      <w:divBdr>
        <w:top w:val="none" w:sz="0" w:space="0" w:color="auto"/>
        <w:left w:val="none" w:sz="0" w:space="0" w:color="auto"/>
        <w:bottom w:val="none" w:sz="0" w:space="0" w:color="auto"/>
        <w:right w:val="none" w:sz="0" w:space="0" w:color="auto"/>
      </w:divBdr>
    </w:div>
    <w:div w:id="766733796">
      <w:bodyDiv w:val="1"/>
      <w:marLeft w:val="0"/>
      <w:marRight w:val="0"/>
      <w:marTop w:val="0"/>
      <w:marBottom w:val="0"/>
      <w:divBdr>
        <w:top w:val="none" w:sz="0" w:space="0" w:color="auto"/>
        <w:left w:val="none" w:sz="0" w:space="0" w:color="auto"/>
        <w:bottom w:val="none" w:sz="0" w:space="0" w:color="auto"/>
        <w:right w:val="none" w:sz="0" w:space="0" w:color="auto"/>
      </w:divBdr>
    </w:div>
    <w:div w:id="826096828">
      <w:bodyDiv w:val="1"/>
      <w:marLeft w:val="0"/>
      <w:marRight w:val="0"/>
      <w:marTop w:val="0"/>
      <w:marBottom w:val="0"/>
      <w:divBdr>
        <w:top w:val="none" w:sz="0" w:space="0" w:color="auto"/>
        <w:left w:val="none" w:sz="0" w:space="0" w:color="auto"/>
        <w:bottom w:val="none" w:sz="0" w:space="0" w:color="auto"/>
        <w:right w:val="none" w:sz="0" w:space="0" w:color="auto"/>
      </w:divBdr>
    </w:div>
    <w:div w:id="863785922">
      <w:bodyDiv w:val="1"/>
      <w:marLeft w:val="0"/>
      <w:marRight w:val="0"/>
      <w:marTop w:val="0"/>
      <w:marBottom w:val="0"/>
      <w:divBdr>
        <w:top w:val="none" w:sz="0" w:space="0" w:color="auto"/>
        <w:left w:val="none" w:sz="0" w:space="0" w:color="auto"/>
        <w:bottom w:val="none" w:sz="0" w:space="0" w:color="auto"/>
        <w:right w:val="none" w:sz="0" w:space="0" w:color="auto"/>
      </w:divBdr>
    </w:div>
    <w:div w:id="997878022">
      <w:bodyDiv w:val="1"/>
      <w:marLeft w:val="0"/>
      <w:marRight w:val="0"/>
      <w:marTop w:val="0"/>
      <w:marBottom w:val="0"/>
      <w:divBdr>
        <w:top w:val="none" w:sz="0" w:space="0" w:color="auto"/>
        <w:left w:val="none" w:sz="0" w:space="0" w:color="auto"/>
        <w:bottom w:val="none" w:sz="0" w:space="0" w:color="auto"/>
        <w:right w:val="none" w:sz="0" w:space="0" w:color="auto"/>
      </w:divBdr>
    </w:div>
    <w:div w:id="1082069459">
      <w:bodyDiv w:val="1"/>
      <w:marLeft w:val="0"/>
      <w:marRight w:val="0"/>
      <w:marTop w:val="0"/>
      <w:marBottom w:val="0"/>
      <w:divBdr>
        <w:top w:val="none" w:sz="0" w:space="0" w:color="auto"/>
        <w:left w:val="none" w:sz="0" w:space="0" w:color="auto"/>
        <w:bottom w:val="none" w:sz="0" w:space="0" w:color="auto"/>
        <w:right w:val="none" w:sz="0" w:space="0" w:color="auto"/>
      </w:divBdr>
    </w:div>
    <w:div w:id="1114135191">
      <w:bodyDiv w:val="1"/>
      <w:marLeft w:val="0"/>
      <w:marRight w:val="0"/>
      <w:marTop w:val="0"/>
      <w:marBottom w:val="0"/>
      <w:divBdr>
        <w:top w:val="none" w:sz="0" w:space="0" w:color="auto"/>
        <w:left w:val="none" w:sz="0" w:space="0" w:color="auto"/>
        <w:bottom w:val="none" w:sz="0" w:space="0" w:color="auto"/>
        <w:right w:val="none" w:sz="0" w:space="0" w:color="auto"/>
      </w:divBdr>
    </w:div>
    <w:div w:id="1163278773">
      <w:bodyDiv w:val="1"/>
      <w:marLeft w:val="0"/>
      <w:marRight w:val="0"/>
      <w:marTop w:val="0"/>
      <w:marBottom w:val="0"/>
      <w:divBdr>
        <w:top w:val="none" w:sz="0" w:space="0" w:color="auto"/>
        <w:left w:val="none" w:sz="0" w:space="0" w:color="auto"/>
        <w:bottom w:val="none" w:sz="0" w:space="0" w:color="auto"/>
        <w:right w:val="none" w:sz="0" w:space="0" w:color="auto"/>
      </w:divBdr>
    </w:div>
    <w:div w:id="1165824561">
      <w:bodyDiv w:val="1"/>
      <w:marLeft w:val="0"/>
      <w:marRight w:val="0"/>
      <w:marTop w:val="0"/>
      <w:marBottom w:val="0"/>
      <w:divBdr>
        <w:top w:val="none" w:sz="0" w:space="0" w:color="auto"/>
        <w:left w:val="none" w:sz="0" w:space="0" w:color="auto"/>
        <w:bottom w:val="none" w:sz="0" w:space="0" w:color="auto"/>
        <w:right w:val="none" w:sz="0" w:space="0" w:color="auto"/>
      </w:divBdr>
    </w:div>
    <w:div w:id="1187521653">
      <w:bodyDiv w:val="1"/>
      <w:marLeft w:val="0"/>
      <w:marRight w:val="0"/>
      <w:marTop w:val="0"/>
      <w:marBottom w:val="0"/>
      <w:divBdr>
        <w:top w:val="none" w:sz="0" w:space="0" w:color="auto"/>
        <w:left w:val="none" w:sz="0" w:space="0" w:color="auto"/>
        <w:bottom w:val="none" w:sz="0" w:space="0" w:color="auto"/>
        <w:right w:val="none" w:sz="0" w:space="0" w:color="auto"/>
      </w:divBdr>
    </w:div>
    <w:div w:id="1205755851">
      <w:bodyDiv w:val="1"/>
      <w:marLeft w:val="0"/>
      <w:marRight w:val="0"/>
      <w:marTop w:val="0"/>
      <w:marBottom w:val="0"/>
      <w:divBdr>
        <w:top w:val="none" w:sz="0" w:space="0" w:color="auto"/>
        <w:left w:val="none" w:sz="0" w:space="0" w:color="auto"/>
        <w:bottom w:val="none" w:sz="0" w:space="0" w:color="auto"/>
        <w:right w:val="none" w:sz="0" w:space="0" w:color="auto"/>
      </w:divBdr>
    </w:div>
    <w:div w:id="1253777377">
      <w:bodyDiv w:val="1"/>
      <w:marLeft w:val="0"/>
      <w:marRight w:val="0"/>
      <w:marTop w:val="0"/>
      <w:marBottom w:val="0"/>
      <w:divBdr>
        <w:top w:val="none" w:sz="0" w:space="0" w:color="auto"/>
        <w:left w:val="none" w:sz="0" w:space="0" w:color="auto"/>
        <w:bottom w:val="none" w:sz="0" w:space="0" w:color="auto"/>
        <w:right w:val="none" w:sz="0" w:space="0" w:color="auto"/>
      </w:divBdr>
      <w:divsChild>
        <w:div w:id="3285052">
          <w:marLeft w:val="0"/>
          <w:marRight w:val="0"/>
          <w:marTop w:val="0"/>
          <w:marBottom w:val="0"/>
          <w:divBdr>
            <w:top w:val="none" w:sz="0" w:space="0" w:color="auto"/>
            <w:left w:val="none" w:sz="0" w:space="0" w:color="auto"/>
            <w:bottom w:val="none" w:sz="0" w:space="0" w:color="auto"/>
            <w:right w:val="none" w:sz="0" w:space="0" w:color="auto"/>
          </w:divBdr>
        </w:div>
        <w:div w:id="43605286">
          <w:marLeft w:val="0"/>
          <w:marRight w:val="0"/>
          <w:marTop w:val="0"/>
          <w:marBottom w:val="0"/>
          <w:divBdr>
            <w:top w:val="none" w:sz="0" w:space="0" w:color="auto"/>
            <w:left w:val="none" w:sz="0" w:space="0" w:color="auto"/>
            <w:bottom w:val="none" w:sz="0" w:space="0" w:color="auto"/>
            <w:right w:val="none" w:sz="0" w:space="0" w:color="auto"/>
          </w:divBdr>
        </w:div>
        <w:div w:id="194733182">
          <w:marLeft w:val="0"/>
          <w:marRight w:val="0"/>
          <w:marTop w:val="0"/>
          <w:marBottom w:val="0"/>
          <w:divBdr>
            <w:top w:val="none" w:sz="0" w:space="0" w:color="auto"/>
            <w:left w:val="none" w:sz="0" w:space="0" w:color="auto"/>
            <w:bottom w:val="none" w:sz="0" w:space="0" w:color="auto"/>
            <w:right w:val="none" w:sz="0" w:space="0" w:color="auto"/>
          </w:divBdr>
        </w:div>
        <w:div w:id="317266778">
          <w:marLeft w:val="0"/>
          <w:marRight w:val="0"/>
          <w:marTop w:val="0"/>
          <w:marBottom w:val="0"/>
          <w:divBdr>
            <w:top w:val="none" w:sz="0" w:space="0" w:color="auto"/>
            <w:left w:val="none" w:sz="0" w:space="0" w:color="auto"/>
            <w:bottom w:val="none" w:sz="0" w:space="0" w:color="auto"/>
            <w:right w:val="none" w:sz="0" w:space="0" w:color="auto"/>
          </w:divBdr>
        </w:div>
        <w:div w:id="328563470">
          <w:marLeft w:val="0"/>
          <w:marRight w:val="0"/>
          <w:marTop w:val="0"/>
          <w:marBottom w:val="0"/>
          <w:divBdr>
            <w:top w:val="none" w:sz="0" w:space="0" w:color="auto"/>
            <w:left w:val="none" w:sz="0" w:space="0" w:color="auto"/>
            <w:bottom w:val="none" w:sz="0" w:space="0" w:color="auto"/>
            <w:right w:val="none" w:sz="0" w:space="0" w:color="auto"/>
          </w:divBdr>
        </w:div>
        <w:div w:id="361636633">
          <w:marLeft w:val="0"/>
          <w:marRight w:val="0"/>
          <w:marTop w:val="0"/>
          <w:marBottom w:val="0"/>
          <w:divBdr>
            <w:top w:val="none" w:sz="0" w:space="0" w:color="auto"/>
            <w:left w:val="none" w:sz="0" w:space="0" w:color="auto"/>
            <w:bottom w:val="none" w:sz="0" w:space="0" w:color="auto"/>
            <w:right w:val="none" w:sz="0" w:space="0" w:color="auto"/>
          </w:divBdr>
        </w:div>
        <w:div w:id="771320603">
          <w:marLeft w:val="0"/>
          <w:marRight w:val="0"/>
          <w:marTop w:val="0"/>
          <w:marBottom w:val="0"/>
          <w:divBdr>
            <w:top w:val="none" w:sz="0" w:space="0" w:color="auto"/>
            <w:left w:val="none" w:sz="0" w:space="0" w:color="auto"/>
            <w:bottom w:val="none" w:sz="0" w:space="0" w:color="auto"/>
            <w:right w:val="none" w:sz="0" w:space="0" w:color="auto"/>
          </w:divBdr>
        </w:div>
        <w:div w:id="827481963">
          <w:marLeft w:val="0"/>
          <w:marRight w:val="0"/>
          <w:marTop w:val="0"/>
          <w:marBottom w:val="0"/>
          <w:divBdr>
            <w:top w:val="none" w:sz="0" w:space="0" w:color="auto"/>
            <w:left w:val="none" w:sz="0" w:space="0" w:color="auto"/>
            <w:bottom w:val="none" w:sz="0" w:space="0" w:color="auto"/>
            <w:right w:val="none" w:sz="0" w:space="0" w:color="auto"/>
          </w:divBdr>
          <w:divsChild>
            <w:div w:id="826942314">
              <w:marLeft w:val="-75"/>
              <w:marRight w:val="0"/>
              <w:marTop w:val="30"/>
              <w:marBottom w:val="30"/>
              <w:divBdr>
                <w:top w:val="none" w:sz="0" w:space="0" w:color="auto"/>
                <w:left w:val="none" w:sz="0" w:space="0" w:color="auto"/>
                <w:bottom w:val="none" w:sz="0" w:space="0" w:color="auto"/>
                <w:right w:val="none" w:sz="0" w:space="0" w:color="auto"/>
              </w:divBdr>
              <w:divsChild>
                <w:div w:id="45642253">
                  <w:marLeft w:val="0"/>
                  <w:marRight w:val="0"/>
                  <w:marTop w:val="0"/>
                  <w:marBottom w:val="0"/>
                  <w:divBdr>
                    <w:top w:val="none" w:sz="0" w:space="0" w:color="auto"/>
                    <w:left w:val="none" w:sz="0" w:space="0" w:color="auto"/>
                    <w:bottom w:val="none" w:sz="0" w:space="0" w:color="auto"/>
                    <w:right w:val="none" w:sz="0" w:space="0" w:color="auto"/>
                  </w:divBdr>
                  <w:divsChild>
                    <w:div w:id="1666930921">
                      <w:marLeft w:val="0"/>
                      <w:marRight w:val="0"/>
                      <w:marTop w:val="0"/>
                      <w:marBottom w:val="0"/>
                      <w:divBdr>
                        <w:top w:val="none" w:sz="0" w:space="0" w:color="auto"/>
                        <w:left w:val="none" w:sz="0" w:space="0" w:color="auto"/>
                        <w:bottom w:val="none" w:sz="0" w:space="0" w:color="auto"/>
                        <w:right w:val="none" w:sz="0" w:space="0" w:color="auto"/>
                      </w:divBdr>
                    </w:div>
                  </w:divsChild>
                </w:div>
                <w:div w:id="116338942">
                  <w:marLeft w:val="0"/>
                  <w:marRight w:val="0"/>
                  <w:marTop w:val="0"/>
                  <w:marBottom w:val="0"/>
                  <w:divBdr>
                    <w:top w:val="none" w:sz="0" w:space="0" w:color="auto"/>
                    <w:left w:val="none" w:sz="0" w:space="0" w:color="auto"/>
                    <w:bottom w:val="none" w:sz="0" w:space="0" w:color="auto"/>
                    <w:right w:val="none" w:sz="0" w:space="0" w:color="auto"/>
                  </w:divBdr>
                  <w:divsChild>
                    <w:div w:id="39525261">
                      <w:marLeft w:val="0"/>
                      <w:marRight w:val="0"/>
                      <w:marTop w:val="0"/>
                      <w:marBottom w:val="0"/>
                      <w:divBdr>
                        <w:top w:val="none" w:sz="0" w:space="0" w:color="auto"/>
                        <w:left w:val="none" w:sz="0" w:space="0" w:color="auto"/>
                        <w:bottom w:val="none" w:sz="0" w:space="0" w:color="auto"/>
                        <w:right w:val="none" w:sz="0" w:space="0" w:color="auto"/>
                      </w:divBdr>
                    </w:div>
                  </w:divsChild>
                </w:div>
                <w:div w:id="1354921215">
                  <w:marLeft w:val="0"/>
                  <w:marRight w:val="0"/>
                  <w:marTop w:val="0"/>
                  <w:marBottom w:val="0"/>
                  <w:divBdr>
                    <w:top w:val="none" w:sz="0" w:space="0" w:color="auto"/>
                    <w:left w:val="none" w:sz="0" w:space="0" w:color="auto"/>
                    <w:bottom w:val="none" w:sz="0" w:space="0" w:color="auto"/>
                    <w:right w:val="none" w:sz="0" w:space="0" w:color="auto"/>
                  </w:divBdr>
                  <w:divsChild>
                    <w:div w:id="60370562">
                      <w:marLeft w:val="0"/>
                      <w:marRight w:val="0"/>
                      <w:marTop w:val="0"/>
                      <w:marBottom w:val="0"/>
                      <w:divBdr>
                        <w:top w:val="none" w:sz="0" w:space="0" w:color="auto"/>
                        <w:left w:val="none" w:sz="0" w:space="0" w:color="auto"/>
                        <w:bottom w:val="none" w:sz="0" w:space="0" w:color="auto"/>
                        <w:right w:val="none" w:sz="0" w:space="0" w:color="auto"/>
                      </w:divBdr>
                    </w:div>
                  </w:divsChild>
                </w:div>
                <w:div w:id="1807355647">
                  <w:marLeft w:val="0"/>
                  <w:marRight w:val="0"/>
                  <w:marTop w:val="0"/>
                  <w:marBottom w:val="0"/>
                  <w:divBdr>
                    <w:top w:val="none" w:sz="0" w:space="0" w:color="auto"/>
                    <w:left w:val="none" w:sz="0" w:space="0" w:color="auto"/>
                    <w:bottom w:val="none" w:sz="0" w:space="0" w:color="auto"/>
                    <w:right w:val="none" w:sz="0" w:space="0" w:color="auto"/>
                  </w:divBdr>
                  <w:divsChild>
                    <w:div w:id="2071344661">
                      <w:marLeft w:val="0"/>
                      <w:marRight w:val="0"/>
                      <w:marTop w:val="0"/>
                      <w:marBottom w:val="0"/>
                      <w:divBdr>
                        <w:top w:val="none" w:sz="0" w:space="0" w:color="auto"/>
                        <w:left w:val="none" w:sz="0" w:space="0" w:color="auto"/>
                        <w:bottom w:val="none" w:sz="0" w:space="0" w:color="auto"/>
                        <w:right w:val="none" w:sz="0" w:space="0" w:color="auto"/>
                      </w:divBdr>
                    </w:div>
                  </w:divsChild>
                </w:div>
                <w:div w:id="2027249412">
                  <w:marLeft w:val="0"/>
                  <w:marRight w:val="0"/>
                  <w:marTop w:val="0"/>
                  <w:marBottom w:val="0"/>
                  <w:divBdr>
                    <w:top w:val="none" w:sz="0" w:space="0" w:color="auto"/>
                    <w:left w:val="none" w:sz="0" w:space="0" w:color="auto"/>
                    <w:bottom w:val="none" w:sz="0" w:space="0" w:color="auto"/>
                    <w:right w:val="none" w:sz="0" w:space="0" w:color="auto"/>
                  </w:divBdr>
                  <w:divsChild>
                    <w:div w:id="508108932">
                      <w:marLeft w:val="0"/>
                      <w:marRight w:val="0"/>
                      <w:marTop w:val="0"/>
                      <w:marBottom w:val="0"/>
                      <w:divBdr>
                        <w:top w:val="none" w:sz="0" w:space="0" w:color="auto"/>
                        <w:left w:val="none" w:sz="0" w:space="0" w:color="auto"/>
                        <w:bottom w:val="none" w:sz="0" w:space="0" w:color="auto"/>
                        <w:right w:val="none" w:sz="0" w:space="0" w:color="auto"/>
                      </w:divBdr>
                    </w:div>
                  </w:divsChild>
                </w:div>
                <w:div w:id="2038237411">
                  <w:marLeft w:val="0"/>
                  <w:marRight w:val="0"/>
                  <w:marTop w:val="0"/>
                  <w:marBottom w:val="0"/>
                  <w:divBdr>
                    <w:top w:val="none" w:sz="0" w:space="0" w:color="auto"/>
                    <w:left w:val="none" w:sz="0" w:space="0" w:color="auto"/>
                    <w:bottom w:val="none" w:sz="0" w:space="0" w:color="auto"/>
                    <w:right w:val="none" w:sz="0" w:space="0" w:color="auto"/>
                  </w:divBdr>
                  <w:divsChild>
                    <w:div w:id="8983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3050">
          <w:marLeft w:val="0"/>
          <w:marRight w:val="0"/>
          <w:marTop w:val="0"/>
          <w:marBottom w:val="0"/>
          <w:divBdr>
            <w:top w:val="none" w:sz="0" w:space="0" w:color="auto"/>
            <w:left w:val="none" w:sz="0" w:space="0" w:color="auto"/>
            <w:bottom w:val="none" w:sz="0" w:space="0" w:color="auto"/>
            <w:right w:val="none" w:sz="0" w:space="0" w:color="auto"/>
          </w:divBdr>
        </w:div>
        <w:div w:id="947657697">
          <w:marLeft w:val="0"/>
          <w:marRight w:val="0"/>
          <w:marTop w:val="0"/>
          <w:marBottom w:val="0"/>
          <w:divBdr>
            <w:top w:val="none" w:sz="0" w:space="0" w:color="auto"/>
            <w:left w:val="none" w:sz="0" w:space="0" w:color="auto"/>
            <w:bottom w:val="none" w:sz="0" w:space="0" w:color="auto"/>
            <w:right w:val="none" w:sz="0" w:space="0" w:color="auto"/>
          </w:divBdr>
        </w:div>
        <w:div w:id="998773420">
          <w:marLeft w:val="0"/>
          <w:marRight w:val="0"/>
          <w:marTop w:val="0"/>
          <w:marBottom w:val="0"/>
          <w:divBdr>
            <w:top w:val="none" w:sz="0" w:space="0" w:color="auto"/>
            <w:left w:val="none" w:sz="0" w:space="0" w:color="auto"/>
            <w:bottom w:val="none" w:sz="0" w:space="0" w:color="auto"/>
            <w:right w:val="none" w:sz="0" w:space="0" w:color="auto"/>
          </w:divBdr>
        </w:div>
        <w:div w:id="1167479204">
          <w:marLeft w:val="0"/>
          <w:marRight w:val="0"/>
          <w:marTop w:val="0"/>
          <w:marBottom w:val="0"/>
          <w:divBdr>
            <w:top w:val="none" w:sz="0" w:space="0" w:color="auto"/>
            <w:left w:val="none" w:sz="0" w:space="0" w:color="auto"/>
            <w:bottom w:val="none" w:sz="0" w:space="0" w:color="auto"/>
            <w:right w:val="none" w:sz="0" w:space="0" w:color="auto"/>
          </w:divBdr>
        </w:div>
        <w:div w:id="1188522831">
          <w:marLeft w:val="0"/>
          <w:marRight w:val="0"/>
          <w:marTop w:val="0"/>
          <w:marBottom w:val="0"/>
          <w:divBdr>
            <w:top w:val="none" w:sz="0" w:space="0" w:color="auto"/>
            <w:left w:val="none" w:sz="0" w:space="0" w:color="auto"/>
            <w:bottom w:val="none" w:sz="0" w:space="0" w:color="auto"/>
            <w:right w:val="none" w:sz="0" w:space="0" w:color="auto"/>
          </w:divBdr>
        </w:div>
        <w:div w:id="1356734379">
          <w:marLeft w:val="0"/>
          <w:marRight w:val="0"/>
          <w:marTop w:val="0"/>
          <w:marBottom w:val="0"/>
          <w:divBdr>
            <w:top w:val="none" w:sz="0" w:space="0" w:color="auto"/>
            <w:left w:val="none" w:sz="0" w:space="0" w:color="auto"/>
            <w:bottom w:val="none" w:sz="0" w:space="0" w:color="auto"/>
            <w:right w:val="none" w:sz="0" w:space="0" w:color="auto"/>
          </w:divBdr>
        </w:div>
        <w:div w:id="1400134404">
          <w:marLeft w:val="0"/>
          <w:marRight w:val="0"/>
          <w:marTop w:val="0"/>
          <w:marBottom w:val="0"/>
          <w:divBdr>
            <w:top w:val="none" w:sz="0" w:space="0" w:color="auto"/>
            <w:left w:val="none" w:sz="0" w:space="0" w:color="auto"/>
            <w:bottom w:val="none" w:sz="0" w:space="0" w:color="auto"/>
            <w:right w:val="none" w:sz="0" w:space="0" w:color="auto"/>
          </w:divBdr>
        </w:div>
        <w:div w:id="1475100154">
          <w:marLeft w:val="0"/>
          <w:marRight w:val="0"/>
          <w:marTop w:val="0"/>
          <w:marBottom w:val="0"/>
          <w:divBdr>
            <w:top w:val="none" w:sz="0" w:space="0" w:color="auto"/>
            <w:left w:val="none" w:sz="0" w:space="0" w:color="auto"/>
            <w:bottom w:val="none" w:sz="0" w:space="0" w:color="auto"/>
            <w:right w:val="none" w:sz="0" w:space="0" w:color="auto"/>
          </w:divBdr>
        </w:div>
        <w:div w:id="1573546271">
          <w:marLeft w:val="0"/>
          <w:marRight w:val="0"/>
          <w:marTop w:val="0"/>
          <w:marBottom w:val="0"/>
          <w:divBdr>
            <w:top w:val="none" w:sz="0" w:space="0" w:color="auto"/>
            <w:left w:val="none" w:sz="0" w:space="0" w:color="auto"/>
            <w:bottom w:val="none" w:sz="0" w:space="0" w:color="auto"/>
            <w:right w:val="none" w:sz="0" w:space="0" w:color="auto"/>
          </w:divBdr>
          <w:divsChild>
            <w:div w:id="1572042296">
              <w:marLeft w:val="0"/>
              <w:marRight w:val="0"/>
              <w:marTop w:val="0"/>
              <w:marBottom w:val="0"/>
              <w:divBdr>
                <w:top w:val="none" w:sz="0" w:space="0" w:color="auto"/>
                <w:left w:val="none" w:sz="0" w:space="0" w:color="auto"/>
                <w:bottom w:val="none" w:sz="0" w:space="0" w:color="auto"/>
                <w:right w:val="none" w:sz="0" w:space="0" w:color="auto"/>
              </w:divBdr>
            </w:div>
            <w:div w:id="1709597242">
              <w:marLeft w:val="0"/>
              <w:marRight w:val="0"/>
              <w:marTop w:val="0"/>
              <w:marBottom w:val="0"/>
              <w:divBdr>
                <w:top w:val="none" w:sz="0" w:space="0" w:color="auto"/>
                <w:left w:val="none" w:sz="0" w:space="0" w:color="auto"/>
                <w:bottom w:val="none" w:sz="0" w:space="0" w:color="auto"/>
                <w:right w:val="none" w:sz="0" w:space="0" w:color="auto"/>
              </w:divBdr>
            </w:div>
            <w:div w:id="1762945247">
              <w:marLeft w:val="0"/>
              <w:marRight w:val="0"/>
              <w:marTop w:val="0"/>
              <w:marBottom w:val="0"/>
              <w:divBdr>
                <w:top w:val="none" w:sz="0" w:space="0" w:color="auto"/>
                <w:left w:val="none" w:sz="0" w:space="0" w:color="auto"/>
                <w:bottom w:val="none" w:sz="0" w:space="0" w:color="auto"/>
                <w:right w:val="none" w:sz="0" w:space="0" w:color="auto"/>
              </w:divBdr>
            </w:div>
            <w:div w:id="1799639939">
              <w:marLeft w:val="0"/>
              <w:marRight w:val="0"/>
              <w:marTop w:val="0"/>
              <w:marBottom w:val="0"/>
              <w:divBdr>
                <w:top w:val="none" w:sz="0" w:space="0" w:color="auto"/>
                <w:left w:val="none" w:sz="0" w:space="0" w:color="auto"/>
                <w:bottom w:val="none" w:sz="0" w:space="0" w:color="auto"/>
                <w:right w:val="none" w:sz="0" w:space="0" w:color="auto"/>
              </w:divBdr>
            </w:div>
            <w:div w:id="1961256021">
              <w:marLeft w:val="0"/>
              <w:marRight w:val="0"/>
              <w:marTop w:val="0"/>
              <w:marBottom w:val="0"/>
              <w:divBdr>
                <w:top w:val="none" w:sz="0" w:space="0" w:color="auto"/>
                <w:left w:val="none" w:sz="0" w:space="0" w:color="auto"/>
                <w:bottom w:val="none" w:sz="0" w:space="0" w:color="auto"/>
                <w:right w:val="none" w:sz="0" w:space="0" w:color="auto"/>
              </w:divBdr>
            </w:div>
          </w:divsChild>
        </w:div>
        <w:div w:id="1606840126">
          <w:marLeft w:val="0"/>
          <w:marRight w:val="0"/>
          <w:marTop w:val="0"/>
          <w:marBottom w:val="0"/>
          <w:divBdr>
            <w:top w:val="none" w:sz="0" w:space="0" w:color="auto"/>
            <w:left w:val="none" w:sz="0" w:space="0" w:color="auto"/>
            <w:bottom w:val="none" w:sz="0" w:space="0" w:color="auto"/>
            <w:right w:val="none" w:sz="0" w:space="0" w:color="auto"/>
          </w:divBdr>
        </w:div>
        <w:div w:id="1795828025">
          <w:marLeft w:val="0"/>
          <w:marRight w:val="0"/>
          <w:marTop w:val="0"/>
          <w:marBottom w:val="0"/>
          <w:divBdr>
            <w:top w:val="none" w:sz="0" w:space="0" w:color="auto"/>
            <w:left w:val="none" w:sz="0" w:space="0" w:color="auto"/>
            <w:bottom w:val="none" w:sz="0" w:space="0" w:color="auto"/>
            <w:right w:val="none" w:sz="0" w:space="0" w:color="auto"/>
          </w:divBdr>
          <w:divsChild>
            <w:div w:id="14505958">
              <w:marLeft w:val="0"/>
              <w:marRight w:val="0"/>
              <w:marTop w:val="0"/>
              <w:marBottom w:val="0"/>
              <w:divBdr>
                <w:top w:val="none" w:sz="0" w:space="0" w:color="auto"/>
                <w:left w:val="none" w:sz="0" w:space="0" w:color="auto"/>
                <w:bottom w:val="none" w:sz="0" w:space="0" w:color="auto"/>
                <w:right w:val="none" w:sz="0" w:space="0" w:color="auto"/>
              </w:divBdr>
            </w:div>
            <w:div w:id="1060783972">
              <w:marLeft w:val="0"/>
              <w:marRight w:val="0"/>
              <w:marTop w:val="0"/>
              <w:marBottom w:val="0"/>
              <w:divBdr>
                <w:top w:val="none" w:sz="0" w:space="0" w:color="auto"/>
                <w:left w:val="none" w:sz="0" w:space="0" w:color="auto"/>
                <w:bottom w:val="none" w:sz="0" w:space="0" w:color="auto"/>
                <w:right w:val="none" w:sz="0" w:space="0" w:color="auto"/>
              </w:divBdr>
            </w:div>
          </w:divsChild>
        </w:div>
        <w:div w:id="1863862684">
          <w:marLeft w:val="0"/>
          <w:marRight w:val="0"/>
          <w:marTop w:val="0"/>
          <w:marBottom w:val="0"/>
          <w:divBdr>
            <w:top w:val="none" w:sz="0" w:space="0" w:color="auto"/>
            <w:left w:val="none" w:sz="0" w:space="0" w:color="auto"/>
            <w:bottom w:val="none" w:sz="0" w:space="0" w:color="auto"/>
            <w:right w:val="none" w:sz="0" w:space="0" w:color="auto"/>
          </w:divBdr>
        </w:div>
        <w:div w:id="1937249639">
          <w:marLeft w:val="0"/>
          <w:marRight w:val="0"/>
          <w:marTop w:val="0"/>
          <w:marBottom w:val="0"/>
          <w:divBdr>
            <w:top w:val="none" w:sz="0" w:space="0" w:color="auto"/>
            <w:left w:val="none" w:sz="0" w:space="0" w:color="auto"/>
            <w:bottom w:val="none" w:sz="0" w:space="0" w:color="auto"/>
            <w:right w:val="none" w:sz="0" w:space="0" w:color="auto"/>
          </w:divBdr>
        </w:div>
        <w:div w:id="1987976409">
          <w:marLeft w:val="0"/>
          <w:marRight w:val="0"/>
          <w:marTop w:val="0"/>
          <w:marBottom w:val="0"/>
          <w:divBdr>
            <w:top w:val="none" w:sz="0" w:space="0" w:color="auto"/>
            <w:left w:val="none" w:sz="0" w:space="0" w:color="auto"/>
            <w:bottom w:val="none" w:sz="0" w:space="0" w:color="auto"/>
            <w:right w:val="none" w:sz="0" w:space="0" w:color="auto"/>
          </w:divBdr>
        </w:div>
        <w:div w:id="2130003043">
          <w:marLeft w:val="0"/>
          <w:marRight w:val="0"/>
          <w:marTop w:val="0"/>
          <w:marBottom w:val="0"/>
          <w:divBdr>
            <w:top w:val="none" w:sz="0" w:space="0" w:color="auto"/>
            <w:left w:val="none" w:sz="0" w:space="0" w:color="auto"/>
            <w:bottom w:val="none" w:sz="0" w:space="0" w:color="auto"/>
            <w:right w:val="none" w:sz="0" w:space="0" w:color="auto"/>
          </w:divBdr>
        </w:div>
      </w:divsChild>
    </w:div>
    <w:div w:id="1327319460">
      <w:bodyDiv w:val="1"/>
      <w:marLeft w:val="0"/>
      <w:marRight w:val="0"/>
      <w:marTop w:val="0"/>
      <w:marBottom w:val="0"/>
      <w:divBdr>
        <w:top w:val="none" w:sz="0" w:space="0" w:color="auto"/>
        <w:left w:val="none" w:sz="0" w:space="0" w:color="auto"/>
        <w:bottom w:val="none" w:sz="0" w:space="0" w:color="auto"/>
        <w:right w:val="none" w:sz="0" w:space="0" w:color="auto"/>
      </w:divBdr>
    </w:div>
    <w:div w:id="1352953218">
      <w:bodyDiv w:val="1"/>
      <w:marLeft w:val="0"/>
      <w:marRight w:val="0"/>
      <w:marTop w:val="0"/>
      <w:marBottom w:val="0"/>
      <w:divBdr>
        <w:top w:val="none" w:sz="0" w:space="0" w:color="auto"/>
        <w:left w:val="none" w:sz="0" w:space="0" w:color="auto"/>
        <w:bottom w:val="none" w:sz="0" w:space="0" w:color="auto"/>
        <w:right w:val="none" w:sz="0" w:space="0" w:color="auto"/>
      </w:divBdr>
    </w:div>
    <w:div w:id="1364404791">
      <w:bodyDiv w:val="1"/>
      <w:marLeft w:val="0"/>
      <w:marRight w:val="0"/>
      <w:marTop w:val="0"/>
      <w:marBottom w:val="0"/>
      <w:divBdr>
        <w:top w:val="none" w:sz="0" w:space="0" w:color="auto"/>
        <w:left w:val="none" w:sz="0" w:space="0" w:color="auto"/>
        <w:bottom w:val="none" w:sz="0" w:space="0" w:color="auto"/>
        <w:right w:val="none" w:sz="0" w:space="0" w:color="auto"/>
      </w:divBdr>
    </w:div>
    <w:div w:id="1389694859">
      <w:bodyDiv w:val="1"/>
      <w:marLeft w:val="0"/>
      <w:marRight w:val="0"/>
      <w:marTop w:val="0"/>
      <w:marBottom w:val="0"/>
      <w:divBdr>
        <w:top w:val="none" w:sz="0" w:space="0" w:color="auto"/>
        <w:left w:val="none" w:sz="0" w:space="0" w:color="auto"/>
        <w:bottom w:val="none" w:sz="0" w:space="0" w:color="auto"/>
        <w:right w:val="none" w:sz="0" w:space="0" w:color="auto"/>
      </w:divBdr>
    </w:div>
    <w:div w:id="1421485485">
      <w:bodyDiv w:val="1"/>
      <w:marLeft w:val="0"/>
      <w:marRight w:val="0"/>
      <w:marTop w:val="0"/>
      <w:marBottom w:val="0"/>
      <w:divBdr>
        <w:top w:val="none" w:sz="0" w:space="0" w:color="auto"/>
        <w:left w:val="none" w:sz="0" w:space="0" w:color="auto"/>
        <w:bottom w:val="none" w:sz="0" w:space="0" w:color="auto"/>
        <w:right w:val="none" w:sz="0" w:space="0" w:color="auto"/>
      </w:divBdr>
    </w:div>
    <w:div w:id="1443189006">
      <w:bodyDiv w:val="1"/>
      <w:marLeft w:val="0"/>
      <w:marRight w:val="0"/>
      <w:marTop w:val="0"/>
      <w:marBottom w:val="0"/>
      <w:divBdr>
        <w:top w:val="none" w:sz="0" w:space="0" w:color="auto"/>
        <w:left w:val="none" w:sz="0" w:space="0" w:color="auto"/>
        <w:bottom w:val="none" w:sz="0" w:space="0" w:color="auto"/>
        <w:right w:val="none" w:sz="0" w:space="0" w:color="auto"/>
      </w:divBdr>
    </w:div>
    <w:div w:id="1532457151">
      <w:bodyDiv w:val="1"/>
      <w:marLeft w:val="0"/>
      <w:marRight w:val="0"/>
      <w:marTop w:val="0"/>
      <w:marBottom w:val="0"/>
      <w:divBdr>
        <w:top w:val="none" w:sz="0" w:space="0" w:color="auto"/>
        <w:left w:val="none" w:sz="0" w:space="0" w:color="auto"/>
        <w:bottom w:val="none" w:sz="0" w:space="0" w:color="auto"/>
        <w:right w:val="none" w:sz="0" w:space="0" w:color="auto"/>
      </w:divBdr>
    </w:div>
    <w:div w:id="1542327075">
      <w:bodyDiv w:val="1"/>
      <w:marLeft w:val="0"/>
      <w:marRight w:val="0"/>
      <w:marTop w:val="0"/>
      <w:marBottom w:val="0"/>
      <w:divBdr>
        <w:top w:val="none" w:sz="0" w:space="0" w:color="auto"/>
        <w:left w:val="none" w:sz="0" w:space="0" w:color="auto"/>
        <w:bottom w:val="none" w:sz="0" w:space="0" w:color="auto"/>
        <w:right w:val="none" w:sz="0" w:space="0" w:color="auto"/>
      </w:divBdr>
    </w:div>
    <w:div w:id="1572083997">
      <w:bodyDiv w:val="1"/>
      <w:marLeft w:val="0"/>
      <w:marRight w:val="0"/>
      <w:marTop w:val="0"/>
      <w:marBottom w:val="0"/>
      <w:divBdr>
        <w:top w:val="none" w:sz="0" w:space="0" w:color="auto"/>
        <w:left w:val="none" w:sz="0" w:space="0" w:color="auto"/>
        <w:bottom w:val="none" w:sz="0" w:space="0" w:color="auto"/>
        <w:right w:val="none" w:sz="0" w:space="0" w:color="auto"/>
      </w:divBdr>
    </w:div>
    <w:div w:id="1587302095">
      <w:bodyDiv w:val="1"/>
      <w:marLeft w:val="0"/>
      <w:marRight w:val="0"/>
      <w:marTop w:val="0"/>
      <w:marBottom w:val="0"/>
      <w:divBdr>
        <w:top w:val="none" w:sz="0" w:space="0" w:color="auto"/>
        <w:left w:val="none" w:sz="0" w:space="0" w:color="auto"/>
        <w:bottom w:val="none" w:sz="0" w:space="0" w:color="auto"/>
        <w:right w:val="none" w:sz="0" w:space="0" w:color="auto"/>
      </w:divBdr>
    </w:div>
    <w:div w:id="1621257920">
      <w:bodyDiv w:val="1"/>
      <w:marLeft w:val="0"/>
      <w:marRight w:val="0"/>
      <w:marTop w:val="0"/>
      <w:marBottom w:val="0"/>
      <w:divBdr>
        <w:top w:val="none" w:sz="0" w:space="0" w:color="auto"/>
        <w:left w:val="none" w:sz="0" w:space="0" w:color="auto"/>
        <w:bottom w:val="none" w:sz="0" w:space="0" w:color="auto"/>
        <w:right w:val="none" w:sz="0" w:space="0" w:color="auto"/>
      </w:divBdr>
    </w:div>
    <w:div w:id="1626504322">
      <w:bodyDiv w:val="1"/>
      <w:marLeft w:val="0"/>
      <w:marRight w:val="0"/>
      <w:marTop w:val="0"/>
      <w:marBottom w:val="0"/>
      <w:divBdr>
        <w:top w:val="none" w:sz="0" w:space="0" w:color="auto"/>
        <w:left w:val="none" w:sz="0" w:space="0" w:color="auto"/>
        <w:bottom w:val="none" w:sz="0" w:space="0" w:color="auto"/>
        <w:right w:val="none" w:sz="0" w:space="0" w:color="auto"/>
      </w:divBdr>
    </w:div>
    <w:div w:id="1702707611">
      <w:bodyDiv w:val="1"/>
      <w:marLeft w:val="0"/>
      <w:marRight w:val="0"/>
      <w:marTop w:val="0"/>
      <w:marBottom w:val="0"/>
      <w:divBdr>
        <w:top w:val="none" w:sz="0" w:space="0" w:color="auto"/>
        <w:left w:val="none" w:sz="0" w:space="0" w:color="auto"/>
        <w:bottom w:val="none" w:sz="0" w:space="0" w:color="auto"/>
        <w:right w:val="none" w:sz="0" w:space="0" w:color="auto"/>
      </w:divBdr>
    </w:div>
    <w:div w:id="1744713692">
      <w:bodyDiv w:val="1"/>
      <w:marLeft w:val="0"/>
      <w:marRight w:val="0"/>
      <w:marTop w:val="0"/>
      <w:marBottom w:val="0"/>
      <w:divBdr>
        <w:top w:val="none" w:sz="0" w:space="0" w:color="auto"/>
        <w:left w:val="none" w:sz="0" w:space="0" w:color="auto"/>
        <w:bottom w:val="none" w:sz="0" w:space="0" w:color="auto"/>
        <w:right w:val="none" w:sz="0" w:space="0" w:color="auto"/>
      </w:divBdr>
      <w:divsChild>
        <w:div w:id="1853713971">
          <w:marLeft w:val="0"/>
          <w:marRight w:val="0"/>
          <w:marTop w:val="0"/>
          <w:marBottom w:val="0"/>
          <w:divBdr>
            <w:top w:val="none" w:sz="0" w:space="0" w:color="auto"/>
            <w:left w:val="none" w:sz="0" w:space="0" w:color="auto"/>
            <w:bottom w:val="none" w:sz="0" w:space="0" w:color="auto"/>
            <w:right w:val="none" w:sz="0" w:space="0" w:color="auto"/>
          </w:divBdr>
        </w:div>
        <w:div w:id="1927153260">
          <w:marLeft w:val="0"/>
          <w:marRight w:val="0"/>
          <w:marTop w:val="0"/>
          <w:marBottom w:val="0"/>
          <w:divBdr>
            <w:top w:val="none" w:sz="0" w:space="0" w:color="auto"/>
            <w:left w:val="none" w:sz="0" w:space="0" w:color="auto"/>
            <w:bottom w:val="none" w:sz="0" w:space="0" w:color="auto"/>
            <w:right w:val="none" w:sz="0" w:space="0" w:color="auto"/>
          </w:divBdr>
          <w:divsChild>
            <w:div w:id="2084328387">
              <w:marLeft w:val="-75"/>
              <w:marRight w:val="0"/>
              <w:marTop w:val="30"/>
              <w:marBottom w:val="30"/>
              <w:divBdr>
                <w:top w:val="none" w:sz="0" w:space="0" w:color="auto"/>
                <w:left w:val="none" w:sz="0" w:space="0" w:color="auto"/>
                <w:bottom w:val="none" w:sz="0" w:space="0" w:color="auto"/>
                <w:right w:val="none" w:sz="0" w:space="0" w:color="auto"/>
              </w:divBdr>
              <w:divsChild>
                <w:div w:id="2973527">
                  <w:marLeft w:val="0"/>
                  <w:marRight w:val="0"/>
                  <w:marTop w:val="0"/>
                  <w:marBottom w:val="0"/>
                  <w:divBdr>
                    <w:top w:val="none" w:sz="0" w:space="0" w:color="auto"/>
                    <w:left w:val="none" w:sz="0" w:space="0" w:color="auto"/>
                    <w:bottom w:val="none" w:sz="0" w:space="0" w:color="auto"/>
                    <w:right w:val="none" w:sz="0" w:space="0" w:color="auto"/>
                  </w:divBdr>
                  <w:divsChild>
                    <w:div w:id="1558391140">
                      <w:marLeft w:val="0"/>
                      <w:marRight w:val="0"/>
                      <w:marTop w:val="0"/>
                      <w:marBottom w:val="0"/>
                      <w:divBdr>
                        <w:top w:val="none" w:sz="0" w:space="0" w:color="auto"/>
                        <w:left w:val="none" w:sz="0" w:space="0" w:color="auto"/>
                        <w:bottom w:val="none" w:sz="0" w:space="0" w:color="auto"/>
                        <w:right w:val="none" w:sz="0" w:space="0" w:color="auto"/>
                      </w:divBdr>
                    </w:div>
                  </w:divsChild>
                </w:div>
                <w:div w:id="467281102">
                  <w:marLeft w:val="0"/>
                  <w:marRight w:val="0"/>
                  <w:marTop w:val="0"/>
                  <w:marBottom w:val="0"/>
                  <w:divBdr>
                    <w:top w:val="none" w:sz="0" w:space="0" w:color="auto"/>
                    <w:left w:val="none" w:sz="0" w:space="0" w:color="auto"/>
                    <w:bottom w:val="none" w:sz="0" w:space="0" w:color="auto"/>
                    <w:right w:val="none" w:sz="0" w:space="0" w:color="auto"/>
                  </w:divBdr>
                  <w:divsChild>
                    <w:div w:id="1416975540">
                      <w:marLeft w:val="0"/>
                      <w:marRight w:val="0"/>
                      <w:marTop w:val="0"/>
                      <w:marBottom w:val="0"/>
                      <w:divBdr>
                        <w:top w:val="none" w:sz="0" w:space="0" w:color="auto"/>
                        <w:left w:val="none" w:sz="0" w:space="0" w:color="auto"/>
                        <w:bottom w:val="none" w:sz="0" w:space="0" w:color="auto"/>
                        <w:right w:val="none" w:sz="0" w:space="0" w:color="auto"/>
                      </w:divBdr>
                    </w:div>
                  </w:divsChild>
                </w:div>
                <w:div w:id="641351014">
                  <w:marLeft w:val="0"/>
                  <w:marRight w:val="0"/>
                  <w:marTop w:val="0"/>
                  <w:marBottom w:val="0"/>
                  <w:divBdr>
                    <w:top w:val="none" w:sz="0" w:space="0" w:color="auto"/>
                    <w:left w:val="none" w:sz="0" w:space="0" w:color="auto"/>
                    <w:bottom w:val="none" w:sz="0" w:space="0" w:color="auto"/>
                    <w:right w:val="none" w:sz="0" w:space="0" w:color="auto"/>
                  </w:divBdr>
                  <w:divsChild>
                    <w:div w:id="619066603">
                      <w:marLeft w:val="0"/>
                      <w:marRight w:val="0"/>
                      <w:marTop w:val="0"/>
                      <w:marBottom w:val="0"/>
                      <w:divBdr>
                        <w:top w:val="none" w:sz="0" w:space="0" w:color="auto"/>
                        <w:left w:val="none" w:sz="0" w:space="0" w:color="auto"/>
                        <w:bottom w:val="none" w:sz="0" w:space="0" w:color="auto"/>
                        <w:right w:val="none" w:sz="0" w:space="0" w:color="auto"/>
                      </w:divBdr>
                    </w:div>
                  </w:divsChild>
                </w:div>
                <w:div w:id="1062295366">
                  <w:marLeft w:val="0"/>
                  <w:marRight w:val="0"/>
                  <w:marTop w:val="0"/>
                  <w:marBottom w:val="0"/>
                  <w:divBdr>
                    <w:top w:val="none" w:sz="0" w:space="0" w:color="auto"/>
                    <w:left w:val="none" w:sz="0" w:space="0" w:color="auto"/>
                    <w:bottom w:val="none" w:sz="0" w:space="0" w:color="auto"/>
                    <w:right w:val="none" w:sz="0" w:space="0" w:color="auto"/>
                  </w:divBdr>
                  <w:divsChild>
                    <w:div w:id="688415596">
                      <w:marLeft w:val="0"/>
                      <w:marRight w:val="0"/>
                      <w:marTop w:val="0"/>
                      <w:marBottom w:val="0"/>
                      <w:divBdr>
                        <w:top w:val="none" w:sz="0" w:space="0" w:color="auto"/>
                        <w:left w:val="none" w:sz="0" w:space="0" w:color="auto"/>
                        <w:bottom w:val="none" w:sz="0" w:space="0" w:color="auto"/>
                        <w:right w:val="none" w:sz="0" w:space="0" w:color="auto"/>
                      </w:divBdr>
                    </w:div>
                  </w:divsChild>
                </w:div>
                <w:div w:id="1075395539">
                  <w:marLeft w:val="0"/>
                  <w:marRight w:val="0"/>
                  <w:marTop w:val="0"/>
                  <w:marBottom w:val="0"/>
                  <w:divBdr>
                    <w:top w:val="none" w:sz="0" w:space="0" w:color="auto"/>
                    <w:left w:val="none" w:sz="0" w:space="0" w:color="auto"/>
                    <w:bottom w:val="none" w:sz="0" w:space="0" w:color="auto"/>
                    <w:right w:val="none" w:sz="0" w:space="0" w:color="auto"/>
                  </w:divBdr>
                  <w:divsChild>
                    <w:div w:id="1689716504">
                      <w:marLeft w:val="0"/>
                      <w:marRight w:val="0"/>
                      <w:marTop w:val="0"/>
                      <w:marBottom w:val="0"/>
                      <w:divBdr>
                        <w:top w:val="none" w:sz="0" w:space="0" w:color="auto"/>
                        <w:left w:val="none" w:sz="0" w:space="0" w:color="auto"/>
                        <w:bottom w:val="none" w:sz="0" w:space="0" w:color="auto"/>
                        <w:right w:val="none" w:sz="0" w:space="0" w:color="auto"/>
                      </w:divBdr>
                    </w:div>
                  </w:divsChild>
                </w:div>
                <w:div w:id="1083531954">
                  <w:marLeft w:val="0"/>
                  <w:marRight w:val="0"/>
                  <w:marTop w:val="0"/>
                  <w:marBottom w:val="0"/>
                  <w:divBdr>
                    <w:top w:val="none" w:sz="0" w:space="0" w:color="auto"/>
                    <w:left w:val="none" w:sz="0" w:space="0" w:color="auto"/>
                    <w:bottom w:val="none" w:sz="0" w:space="0" w:color="auto"/>
                    <w:right w:val="none" w:sz="0" w:space="0" w:color="auto"/>
                  </w:divBdr>
                  <w:divsChild>
                    <w:div w:id="757017645">
                      <w:marLeft w:val="0"/>
                      <w:marRight w:val="0"/>
                      <w:marTop w:val="0"/>
                      <w:marBottom w:val="0"/>
                      <w:divBdr>
                        <w:top w:val="none" w:sz="0" w:space="0" w:color="auto"/>
                        <w:left w:val="none" w:sz="0" w:space="0" w:color="auto"/>
                        <w:bottom w:val="none" w:sz="0" w:space="0" w:color="auto"/>
                        <w:right w:val="none" w:sz="0" w:space="0" w:color="auto"/>
                      </w:divBdr>
                    </w:div>
                  </w:divsChild>
                </w:div>
                <w:div w:id="1793354358">
                  <w:marLeft w:val="0"/>
                  <w:marRight w:val="0"/>
                  <w:marTop w:val="0"/>
                  <w:marBottom w:val="0"/>
                  <w:divBdr>
                    <w:top w:val="none" w:sz="0" w:space="0" w:color="auto"/>
                    <w:left w:val="none" w:sz="0" w:space="0" w:color="auto"/>
                    <w:bottom w:val="none" w:sz="0" w:space="0" w:color="auto"/>
                    <w:right w:val="none" w:sz="0" w:space="0" w:color="auto"/>
                  </w:divBdr>
                  <w:divsChild>
                    <w:div w:id="60451456">
                      <w:marLeft w:val="0"/>
                      <w:marRight w:val="0"/>
                      <w:marTop w:val="0"/>
                      <w:marBottom w:val="0"/>
                      <w:divBdr>
                        <w:top w:val="none" w:sz="0" w:space="0" w:color="auto"/>
                        <w:left w:val="none" w:sz="0" w:space="0" w:color="auto"/>
                        <w:bottom w:val="none" w:sz="0" w:space="0" w:color="auto"/>
                        <w:right w:val="none" w:sz="0" w:space="0" w:color="auto"/>
                      </w:divBdr>
                    </w:div>
                  </w:divsChild>
                </w:div>
                <w:div w:id="1796023376">
                  <w:marLeft w:val="0"/>
                  <w:marRight w:val="0"/>
                  <w:marTop w:val="0"/>
                  <w:marBottom w:val="0"/>
                  <w:divBdr>
                    <w:top w:val="none" w:sz="0" w:space="0" w:color="auto"/>
                    <w:left w:val="none" w:sz="0" w:space="0" w:color="auto"/>
                    <w:bottom w:val="none" w:sz="0" w:space="0" w:color="auto"/>
                    <w:right w:val="none" w:sz="0" w:space="0" w:color="auto"/>
                  </w:divBdr>
                  <w:divsChild>
                    <w:div w:id="190194483">
                      <w:marLeft w:val="0"/>
                      <w:marRight w:val="0"/>
                      <w:marTop w:val="0"/>
                      <w:marBottom w:val="0"/>
                      <w:divBdr>
                        <w:top w:val="none" w:sz="0" w:space="0" w:color="auto"/>
                        <w:left w:val="none" w:sz="0" w:space="0" w:color="auto"/>
                        <w:bottom w:val="none" w:sz="0" w:space="0" w:color="auto"/>
                        <w:right w:val="none" w:sz="0" w:space="0" w:color="auto"/>
                      </w:divBdr>
                    </w:div>
                  </w:divsChild>
                </w:div>
                <w:div w:id="1937979219">
                  <w:marLeft w:val="0"/>
                  <w:marRight w:val="0"/>
                  <w:marTop w:val="0"/>
                  <w:marBottom w:val="0"/>
                  <w:divBdr>
                    <w:top w:val="none" w:sz="0" w:space="0" w:color="auto"/>
                    <w:left w:val="none" w:sz="0" w:space="0" w:color="auto"/>
                    <w:bottom w:val="none" w:sz="0" w:space="0" w:color="auto"/>
                    <w:right w:val="none" w:sz="0" w:space="0" w:color="auto"/>
                  </w:divBdr>
                  <w:divsChild>
                    <w:div w:id="682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9452">
      <w:bodyDiv w:val="1"/>
      <w:marLeft w:val="0"/>
      <w:marRight w:val="0"/>
      <w:marTop w:val="0"/>
      <w:marBottom w:val="0"/>
      <w:divBdr>
        <w:top w:val="none" w:sz="0" w:space="0" w:color="auto"/>
        <w:left w:val="none" w:sz="0" w:space="0" w:color="auto"/>
        <w:bottom w:val="none" w:sz="0" w:space="0" w:color="auto"/>
        <w:right w:val="none" w:sz="0" w:space="0" w:color="auto"/>
      </w:divBdr>
    </w:div>
    <w:div w:id="1865366023">
      <w:bodyDiv w:val="1"/>
      <w:marLeft w:val="0"/>
      <w:marRight w:val="0"/>
      <w:marTop w:val="0"/>
      <w:marBottom w:val="0"/>
      <w:divBdr>
        <w:top w:val="none" w:sz="0" w:space="0" w:color="auto"/>
        <w:left w:val="none" w:sz="0" w:space="0" w:color="auto"/>
        <w:bottom w:val="none" w:sz="0" w:space="0" w:color="auto"/>
        <w:right w:val="none" w:sz="0" w:space="0" w:color="auto"/>
      </w:divBdr>
      <w:divsChild>
        <w:div w:id="505094032">
          <w:marLeft w:val="0"/>
          <w:marRight w:val="0"/>
          <w:marTop w:val="0"/>
          <w:marBottom w:val="0"/>
          <w:divBdr>
            <w:top w:val="none" w:sz="0" w:space="0" w:color="auto"/>
            <w:left w:val="none" w:sz="0" w:space="0" w:color="auto"/>
            <w:bottom w:val="none" w:sz="0" w:space="0" w:color="auto"/>
            <w:right w:val="none" w:sz="0" w:space="0" w:color="auto"/>
          </w:divBdr>
        </w:div>
        <w:div w:id="756051712">
          <w:marLeft w:val="0"/>
          <w:marRight w:val="0"/>
          <w:marTop w:val="0"/>
          <w:marBottom w:val="0"/>
          <w:divBdr>
            <w:top w:val="none" w:sz="0" w:space="0" w:color="auto"/>
            <w:left w:val="none" w:sz="0" w:space="0" w:color="auto"/>
            <w:bottom w:val="none" w:sz="0" w:space="0" w:color="auto"/>
            <w:right w:val="none" w:sz="0" w:space="0" w:color="auto"/>
          </w:divBdr>
        </w:div>
        <w:div w:id="1306424986">
          <w:marLeft w:val="0"/>
          <w:marRight w:val="0"/>
          <w:marTop w:val="0"/>
          <w:marBottom w:val="0"/>
          <w:divBdr>
            <w:top w:val="none" w:sz="0" w:space="0" w:color="auto"/>
            <w:left w:val="none" w:sz="0" w:space="0" w:color="auto"/>
            <w:bottom w:val="none" w:sz="0" w:space="0" w:color="auto"/>
            <w:right w:val="none" w:sz="0" w:space="0" w:color="auto"/>
          </w:divBdr>
        </w:div>
        <w:div w:id="1657610921">
          <w:marLeft w:val="0"/>
          <w:marRight w:val="0"/>
          <w:marTop w:val="0"/>
          <w:marBottom w:val="0"/>
          <w:divBdr>
            <w:top w:val="none" w:sz="0" w:space="0" w:color="auto"/>
            <w:left w:val="none" w:sz="0" w:space="0" w:color="auto"/>
            <w:bottom w:val="none" w:sz="0" w:space="0" w:color="auto"/>
            <w:right w:val="none" w:sz="0" w:space="0" w:color="auto"/>
          </w:divBdr>
        </w:div>
        <w:div w:id="1702172619">
          <w:marLeft w:val="0"/>
          <w:marRight w:val="0"/>
          <w:marTop w:val="0"/>
          <w:marBottom w:val="0"/>
          <w:divBdr>
            <w:top w:val="none" w:sz="0" w:space="0" w:color="auto"/>
            <w:left w:val="none" w:sz="0" w:space="0" w:color="auto"/>
            <w:bottom w:val="none" w:sz="0" w:space="0" w:color="auto"/>
            <w:right w:val="none" w:sz="0" w:space="0" w:color="auto"/>
          </w:divBdr>
        </w:div>
        <w:div w:id="1824816046">
          <w:marLeft w:val="0"/>
          <w:marRight w:val="0"/>
          <w:marTop w:val="0"/>
          <w:marBottom w:val="0"/>
          <w:divBdr>
            <w:top w:val="none" w:sz="0" w:space="0" w:color="auto"/>
            <w:left w:val="none" w:sz="0" w:space="0" w:color="auto"/>
            <w:bottom w:val="none" w:sz="0" w:space="0" w:color="auto"/>
            <w:right w:val="none" w:sz="0" w:space="0" w:color="auto"/>
          </w:divBdr>
        </w:div>
      </w:divsChild>
    </w:div>
    <w:div w:id="1867788300">
      <w:bodyDiv w:val="1"/>
      <w:marLeft w:val="0"/>
      <w:marRight w:val="0"/>
      <w:marTop w:val="0"/>
      <w:marBottom w:val="0"/>
      <w:divBdr>
        <w:top w:val="none" w:sz="0" w:space="0" w:color="auto"/>
        <w:left w:val="none" w:sz="0" w:space="0" w:color="auto"/>
        <w:bottom w:val="none" w:sz="0" w:space="0" w:color="auto"/>
        <w:right w:val="none" w:sz="0" w:space="0" w:color="auto"/>
      </w:divBdr>
    </w:div>
    <w:div w:id="1942760569">
      <w:bodyDiv w:val="1"/>
      <w:marLeft w:val="0"/>
      <w:marRight w:val="0"/>
      <w:marTop w:val="0"/>
      <w:marBottom w:val="0"/>
      <w:divBdr>
        <w:top w:val="none" w:sz="0" w:space="0" w:color="auto"/>
        <w:left w:val="none" w:sz="0" w:space="0" w:color="auto"/>
        <w:bottom w:val="none" w:sz="0" w:space="0" w:color="auto"/>
        <w:right w:val="none" w:sz="0" w:space="0" w:color="auto"/>
      </w:divBdr>
    </w:div>
    <w:div w:id="1948389541">
      <w:bodyDiv w:val="1"/>
      <w:marLeft w:val="0"/>
      <w:marRight w:val="0"/>
      <w:marTop w:val="0"/>
      <w:marBottom w:val="0"/>
      <w:divBdr>
        <w:top w:val="none" w:sz="0" w:space="0" w:color="auto"/>
        <w:left w:val="none" w:sz="0" w:space="0" w:color="auto"/>
        <w:bottom w:val="none" w:sz="0" w:space="0" w:color="auto"/>
        <w:right w:val="none" w:sz="0" w:space="0" w:color="auto"/>
      </w:divBdr>
    </w:div>
    <w:div w:id="1989816876">
      <w:bodyDiv w:val="1"/>
      <w:marLeft w:val="0"/>
      <w:marRight w:val="0"/>
      <w:marTop w:val="0"/>
      <w:marBottom w:val="0"/>
      <w:divBdr>
        <w:top w:val="none" w:sz="0" w:space="0" w:color="auto"/>
        <w:left w:val="none" w:sz="0" w:space="0" w:color="auto"/>
        <w:bottom w:val="none" w:sz="0" w:space="0" w:color="auto"/>
        <w:right w:val="none" w:sz="0" w:space="0" w:color="auto"/>
      </w:divBdr>
    </w:div>
    <w:div w:id="1999725842">
      <w:bodyDiv w:val="1"/>
      <w:marLeft w:val="0"/>
      <w:marRight w:val="0"/>
      <w:marTop w:val="0"/>
      <w:marBottom w:val="0"/>
      <w:divBdr>
        <w:top w:val="none" w:sz="0" w:space="0" w:color="auto"/>
        <w:left w:val="none" w:sz="0" w:space="0" w:color="auto"/>
        <w:bottom w:val="none" w:sz="0" w:space="0" w:color="auto"/>
        <w:right w:val="none" w:sz="0" w:space="0" w:color="auto"/>
      </w:divBdr>
    </w:div>
    <w:div w:id="2007006227">
      <w:bodyDiv w:val="1"/>
      <w:marLeft w:val="0"/>
      <w:marRight w:val="0"/>
      <w:marTop w:val="0"/>
      <w:marBottom w:val="0"/>
      <w:divBdr>
        <w:top w:val="none" w:sz="0" w:space="0" w:color="auto"/>
        <w:left w:val="none" w:sz="0" w:space="0" w:color="auto"/>
        <w:bottom w:val="none" w:sz="0" w:space="0" w:color="auto"/>
        <w:right w:val="none" w:sz="0" w:space="0" w:color="auto"/>
      </w:divBdr>
    </w:div>
    <w:div w:id="2008895875">
      <w:bodyDiv w:val="1"/>
      <w:marLeft w:val="0"/>
      <w:marRight w:val="0"/>
      <w:marTop w:val="0"/>
      <w:marBottom w:val="0"/>
      <w:divBdr>
        <w:top w:val="none" w:sz="0" w:space="0" w:color="auto"/>
        <w:left w:val="none" w:sz="0" w:space="0" w:color="auto"/>
        <w:bottom w:val="none" w:sz="0" w:space="0" w:color="auto"/>
        <w:right w:val="none" w:sz="0" w:space="0" w:color="auto"/>
      </w:divBdr>
    </w:div>
    <w:div w:id="2127848447">
      <w:bodyDiv w:val="1"/>
      <w:marLeft w:val="0"/>
      <w:marRight w:val="0"/>
      <w:marTop w:val="0"/>
      <w:marBottom w:val="0"/>
      <w:divBdr>
        <w:top w:val="none" w:sz="0" w:space="0" w:color="auto"/>
        <w:left w:val="none" w:sz="0" w:space="0" w:color="auto"/>
        <w:bottom w:val="none" w:sz="0" w:space="0" w:color="auto"/>
        <w:right w:val="none" w:sz="0" w:space="0" w:color="auto"/>
      </w:divBdr>
    </w:div>
    <w:div w:id="214492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hersteloperatie@vng.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ng.nl/rubrieken/onderwerpen/hersteloperatie-toeslagenaffair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968BCE9B-2D6E-49C7-99AC-49F56DC0D288}">
    <t:Anchor>
      <t:Comment id="1617358044"/>
    </t:Anchor>
    <t:History>
      <t:Event id="{EDEF2C9B-194F-4A36-9477-69EC0169F537}" time="2022-07-28T18:27:19.794Z">
        <t:Attribution userId="S::saskia.peeman@vng.nl::5e08e573-ccd0-415d-a214-46bce170d40c" userProvider="AD" userName="Saskia Peeman"/>
        <t:Anchor>
          <t:Comment id="1617358044"/>
        </t:Anchor>
        <t:Create/>
      </t:Event>
      <t:Event id="{0B2881E0-0DDD-416C-80F8-8B90E92A0083}" time="2022-07-28T18:27:19.794Z">
        <t:Attribution userId="S::saskia.peeman@vng.nl::5e08e573-ccd0-415d-a214-46bce170d40c" userProvider="AD" userName="Saskia Peeman"/>
        <t:Anchor>
          <t:Comment id="1617358044"/>
        </t:Anchor>
        <t:Assign userId="S::Annika.Meekel@vng.nl::18aa230e-302b-4568-87e2-185c54a441fc" userProvider="AD" userName="Annika Meekel"/>
      </t:Event>
      <t:Event id="{40327D4F-44DC-4C6F-914E-EBF080D9198C}" time="2022-07-28T18:27:19.794Z">
        <t:Attribution userId="S::saskia.peeman@vng.nl::5e08e573-ccd0-415d-a214-46bce170d40c" userProvider="AD" userName="Saskia Peeman"/>
        <t:Anchor>
          <t:Comment id="1617358044"/>
        </t:Anchor>
        <t:SetTitle title="@Annika Meekel Lees je vast mee? Ik ben nog niet helemaal tevreden over de introductie. Misschien te omvangrijk?"/>
      </t:Event>
    </t:History>
  </t:Task>
  <t:Task id="{218D2037-3E4B-462B-A989-774F566E420F}">
    <t:Anchor>
      <t:Comment id="1686314946"/>
    </t:Anchor>
    <t:History>
      <t:Event id="{2DE2BF6E-5387-4CEB-AE51-3FFA94E3A5F9}" time="2022-11-21T11:45:06.798Z">
        <t:Attribution userId="S::saskia.peeman@vng.nl::5e08e573-ccd0-415d-a214-46bce170d40c" userProvider="AD" userName="Saskia Peeman"/>
        <t:Anchor>
          <t:Comment id="1686314946"/>
        </t:Anchor>
        <t:Create/>
      </t:Event>
      <t:Event id="{718FD346-7914-42FC-91AE-9EC1423F3E27}" time="2022-11-21T11:45:06.798Z">
        <t:Attribution userId="S::saskia.peeman@vng.nl::5e08e573-ccd0-415d-a214-46bce170d40c" userProvider="AD" userName="Saskia Peeman"/>
        <t:Anchor>
          <t:Comment id="1686314946"/>
        </t:Anchor>
        <t:Assign userId="S::Wies.vandenMeiracker@vng.nl::c809af82-c9d3-48d0-aa5b-e1347a469e48" userProvider="AD" userName="Wies van den Meiracker"/>
      </t:Event>
      <t:Event id="{59111665-5B84-4B63-BA16-0250B1B9AAEF}" time="2022-11-21T11:45:06.798Z">
        <t:Attribution userId="S::saskia.peeman@vng.nl::5e08e573-ccd0-415d-a214-46bce170d40c" userProvider="AD" userName="Saskia Peeman"/>
        <t:Anchor>
          <t:Comment id="1686314946"/>
        </t:Anchor>
        <t:SetTitle title="@Wies van den Meiracker"/>
      </t:Event>
    </t:History>
  </t:Task>
  <t:Task id="{F0030EE0-5911-4312-BA15-14FDA726BA39}">
    <t:Anchor>
      <t:Comment id="1610554629"/>
    </t:Anchor>
    <t:History>
      <t:Event id="{F3DC7252-3CB6-4C57-ADB4-D94B1CE336FB}" time="2022-09-13T10:37:14.912Z">
        <t:Attribution userId="S::saskia.peeman@vng.nl::5e08e573-ccd0-415d-a214-46bce170d40c" userProvider="AD" userName="Saskia Peeman"/>
        <t:Anchor>
          <t:Comment id="1610554629"/>
        </t:Anchor>
        <t:Create/>
      </t:Event>
      <t:Event id="{49B7B563-E447-4716-8248-9E385BCFA1AE}" time="2022-09-13T10:37:14.912Z">
        <t:Attribution userId="S::saskia.peeman@vng.nl::5e08e573-ccd0-415d-a214-46bce170d40c" userProvider="AD" userName="Saskia Peeman"/>
        <t:Anchor>
          <t:Comment id="1610554629"/>
        </t:Anchor>
        <t:Assign userId="S::Eduard.Cachet@VNG.NL::ce7cab1c-6e53-49cb-b5dd-8960a88bb61d" userProvider="AD" userName="Eduard Cachet"/>
      </t:Event>
      <t:Event id="{A502A57A-7889-4740-8BCA-06DA8A541042}" time="2022-09-13T10:37:14.912Z">
        <t:Attribution userId="S::saskia.peeman@vng.nl::5e08e573-ccd0-415d-a214-46bce170d40c" userProvider="AD" userName="Saskia Peeman"/>
        <t:Anchor>
          <t:Comment id="1610554629"/>
        </t:Anchor>
        <t:SetTitle title="@Eduard Cachet Had je deze al gereviewd?"/>
      </t:Event>
    </t:History>
  </t:Task>
  <t:Task id="{45844A3E-CC97-43AF-9302-C60D6DF3ABB2}">
    <t:Anchor>
      <t:Comment id="601862878"/>
    </t:Anchor>
    <t:History>
      <t:Event id="{1900943A-DE60-406E-8374-074B47C74F95}" time="2022-08-01T06:49:43.938Z">
        <t:Attribution userId="S::saskia.peeman@vng.nl::5e08e573-ccd0-415d-a214-46bce170d40c" userProvider="AD" userName="Saskia Peeman"/>
        <t:Anchor>
          <t:Comment id="601862878"/>
        </t:Anchor>
        <t:Create/>
      </t:Event>
      <t:Event id="{2E31BE3F-2871-4235-B731-B6BCDC7D4407}" time="2022-08-01T06:49:43.938Z">
        <t:Attribution userId="S::saskia.peeman@vng.nl::5e08e573-ccd0-415d-a214-46bce170d40c" userProvider="AD" userName="Saskia Peeman"/>
        <t:Anchor>
          <t:Comment id="601862878"/>
        </t:Anchor>
        <t:Assign userId="S::Annika.Meekel@vng.nl::18aa230e-302b-4568-87e2-185c54a441fc" userProvider="AD" userName="Annika Meekel"/>
      </t:Event>
      <t:Event id="{572B0A94-B641-40C1-8062-516C1C0E7E1C}" time="2022-08-01T06:49:43.938Z">
        <t:Attribution userId="S::saskia.peeman@vng.nl::5e08e573-ccd0-415d-a214-46bce170d40c" userProvider="AD" userName="Saskia Peeman"/>
        <t:Anchor>
          <t:Comment id="601862878"/>
        </t:Anchor>
        <t:SetTitle title="@Annika Meekel Dit is t standaard format haha. Wel goede opmerkingen. Misschien straks even aankaarten in overleg?"/>
      </t:Event>
    </t:History>
  </t:Task>
  <t:Task id="{C3003EA5-DCD5-4140-9903-BE7105E4563B}">
    <t:Anchor>
      <t:Comment id="1142637835"/>
    </t:Anchor>
    <t:History>
      <t:Event id="{CB8BDDB4-FE7B-4B6D-9BFC-7343D76BC8FC}" time="2022-08-01T07:35:23.344Z">
        <t:Attribution userId="S::saskia.peeman@vng.nl::5e08e573-ccd0-415d-a214-46bce170d40c" userProvider="AD" userName="Saskia Peeman"/>
        <t:Anchor>
          <t:Comment id="1142637835"/>
        </t:Anchor>
        <t:Create/>
      </t:Event>
      <t:Event id="{2C63E492-1473-48A9-8B2E-31CBEBCF62B0}" time="2022-08-01T07:35:23.344Z">
        <t:Attribution userId="S::saskia.peeman@vng.nl::5e08e573-ccd0-415d-a214-46bce170d40c" userProvider="AD" userName="Saskia Peeman"/>
        <t:Anchor>
          <t:Comment id="1142637835"/>
        </t:Anchor>
        <t:Assign userId="S::Bauke.Muller@vng.nl::2c5f42a0-7783-4c72-b48c-dd753d9fa7f2" userProvider="AD" userName="Bauke Muller"/>
      </t:Event>
      <t:Event id="{D266C832-7365-4673-A396-095381F15EB2}" time="2022-08-01T07:35:23.344Z">
        <t:Attribution userId="S::saskia.peeman@vng.nl::5e08e573-ccd0-415d-a214-46bce170d40c" userProvider="AD" userName="Saskia Peeman"/>
        <t:Anchor>
          <t:Comment id="1142637835"/>
        </t:Anchor>
        <t:SetTitle title="@Bauke Muller ; starten we met nieuwe versies? Of gaan we door op de oudere?"/>
      </t:Event>
    </t:History>
  </t:Task>
  <t:Task id="{F8803328-0282-4206-8CBA-4C7395E6351E}">
    <t:Anchor>
      <t:Comment id="1378394479"/>
    </t:Anchor>
    <t:History>
      <t:Event id="{22DEC21C-B657-4812-AF09-DA561D40762F}" time="2022-08-01T07:35:37.442Z">
        <t:Attribution userId="S::saskia.peeman@vng.nl::5e08e573-ccd0-415d-a214-46bce170d40c" userProvider="AD" userName="Saskia Peeman"/>
        <t:Anchor>
          <t:Comment id="1378394479"/>
        </t:Anchor>
        <t:Create/>
      </t:Event>
      <t:Event id="{B6B0109F-C82A-4ABA-8DB0-B8BDCDDCF208}" time="2022-08-01T07:35:37.442Z">
        <t:Attribution userId="S::saskia.peeman@vng.nl::5e08e573-ccd0-415d-a214-46bce170d40c" userProvider="AD" userName="Saskia Peeman"/>
        <t:Anchor>
          <t:Comment id="1378394479"/>
        </t:Anchor>
        <t:Assign userId="S::Bauke.Muller@vng.nl::2c5f42a0-7783-4c72-b48c-dd753d9fa7f2" userProvider="AD" userName="Bauke Muller"/>
      </t:Event>
      <t:Event id="{6E27A24F-3DC2-4B15-823D-1322FB021AFD}" time="2022-08-01T07:35:37.442Z">
        <t:Attribution userId="S::saskia.peeman@vng.nl::5e08e573-ccd0-415d-a214-46bce170d40c" userProvider="AD" userName="Saskia Peeman"/>
        <t:Anchor>
          <t:Comment id="1378394479"/>
        </t:Anchor>
        <t:SetTitle title="@Bauke Muller Kun jij vast meelezen met deze?"/>
      </t:Event>
    </t:History>
  </t:Task>
  <t:Task id="{DCBA8EA9-ACD0-42A2-87E5-4A2C47443B36}">
    <t:Anchor>
      <t:Comment id="1657366910"/>
    </t:Anchor>
    <t:History>
      <t:Event id="{AA96279A-C203-4C13-A23A-04EBE7CEB937}" time="2022-08-01T13:51:13.669Z">
        <t:Attribution userId="S::saskia.peeman@vng.nl::5e08e573-ccd0-415d-a214-46bce170d40c" userProvider="AD" userName="Saskia Peeman"/>
        <t:Anchor>
          <t:Comment id="1657366910"/>
        </t:Anchor>
        <t:Create/>
      </t:Event>
      <t:Event id="{E3625482-AA56-48F1-A9EE-3F562E976A61}" time="2022-08-01T13:51:13.669Z">
        <t:Attribution userId="S::saskia.peeman@vng.nl::5e08e573-ccd0-415d-a214-46bce170d40c" userProvider="AD" userName="Saskia Peeman"/>
        <t:Anchor>
          <t:Comment id="1657366910"/>
        </t:Anchor>
        <t:Assign userId="S::Annika.Meekel@vng.nl::18aa230e-302b-4568-87e2-185c54a441fc" userProvider="AD" userName="Annika Meekel"/>
      </t:Event>
      <t:Event id="{E8B965ED-1159-4CDA-857B-6C9065ED42E0}" time="2022-08-01T13:51:13.669Z">
        <t:Attribution userId="S::saskia.peeman@vng.nl::5e08e573-ccd0-415d-a214-46bce170d40c" userProvider="AD" userName="Saskia Peeman"/>
        <t:Anchor>
          <t:Comment id="1657366910"/>
        </t:Anchor>
        <t:SetTitle title="@Annika Meekel Mocht je vast zin hebben om mee te lezen, dan zit ik hier! Ben nog bezig maar hij wordt vrij omvangrijk."/>
      </t:Event>
    </t:History>
  </t:Task>
  <t:Task id="{2D81EC35-513E-4A55-B291-0C7F1AE837EA}">
    <t:Anchor>
      <t:Comment id="459591016"/>
    </t:Anchor>
    <t:History>
      <t:Event id="{102AF935-1EF4-441C-9E51-173A2BD589D7}" time="2022-08-11T08:18:28.799Z">
        <t:Attribution userId="S::saskia.peeman@vng.nl::5e08e573-ccd0-415d-a214-46bce170d40c" userProvider="AD" userName="Saskia Peeman"/>
        <t:Anchor>
          <t:Comment id="459591016"/>
        </t:Anchor>
        <t:Create/>
      </t:Event>
      <t:Event id="{25B2F1ED-E182-4E96-8431-E2F54585BD0D}" time="2022-08-11T08:18:28.799Z">
        <t:Attribution userId="S::saskia.peeman@vng.nl::5e08e573-ccd0-415d-a214-46bce170d40c" userProvider="AD" userName="Saskia Peeman"/>
        <t:Anchor>
          <t:Comment id="459591016"/>
        </t:Anchor>
        <t:Assign userId="S::geke.Koppenol@VNG.NL::05435719-901c-4ab4-8134-fe54856203f5" userProvider="AD" userName="Geke Koppenol"/>
      </t:Event>
      <t:Event id="{227C9F98-ED79-494D-A747-41CC58CC7DEC}" time="2022-08-11T08:18:28.799Z">
        <t:Attribution userId="S::saskia.peeman@vng.nl::5e08e573-ccd0-415d-a214-46bce170d40c" userProvider="AD" userName="Saskia Peeman"/>
        <t:Anchor>
          <t:Comment id="459591016"/>
        </t:Anchor>
        <t:SetTitle title="@Geke Koppenol Kun jij in afwezigheid van Bauke meelezen met deze versie? :)"/>
      </t:Event>
    </t:History>
  </t:Task>
  <t:Task id="{87B6293D-A60E-431E-A1F2-95DC168D0121}">
    <t:Anchor>
      <t:Comment id="1589540617"/>
    </t:Anchor>
    <t:History>
      <t:Event id="{6F0AAAD3-0890-4494-ACF8-112D9ED371D0}" time="2022-11-21T11:45:44.716Z">
        <t:Attribution userId="S::saskia.peeman@vng.nl::5e08e573-ccd0-415d-a214-46bce170d40c" userProvider="AD" userName="Saskia Peeman"/>
        <t:Anchor>
          <t:Comment id="1589540617"/>
        </t:Anchor>
        <t:Create/>
      </t:Event>
      <t:Event id="{33C15AA0-4964-4324-9FBA-F5A906519256}" time="2022-11-21T11:45:44.716Z">
        <t:Attribution userId="S::saskia.peeman@vng.nl::5e08e573-ccd0-415d-a214-46bce170d40c" userProvider="AD" userName="Saskia Peeman"/>
        <t:Anchor>
          <t:Comment id="1589540617"/>
        </t:Anchor>
        <t:Assign userId="S::Annika.Meekel@vng.nl::18aa230e-302b-4568-87e2-185c54a441fc" userProvider="AD" userName="Annika Meekel"/>
      </t:Event>
      <t:Event id="{FA3AA478-B99F-4F8D-8A21-CC3E33AD4192}" time="2022-11-21T11:45:44.716Z">
        <t:Attribution userId="S::saskia.peeman@vng.nl::5e08e573-ccd0-415d-a214-46bce170d40c" userProvider="AD" userName="Saskia Peeman"/>
        <t:Anchor>
          <t:Comment id="1589540617"/>
        </t:Anchor>
        <t:SetTitle title="@Annika Meekel"/>
      </t:Event>
    </t:History>
  </t:Task>
  <t:Task id="{24261644-3685-4D3E-9B14-4305AE1F496C}">
    <t:Anchor>
      <t:Comment id="1176991290"/>
    </t:Anchor>
    <t:History>
      <t:Event id="{6F6AA693-4F3D-4842-B5DD-D83A52BB4E16}" time="2022-11-22T12:28:27.152Z">
        <t:Attribution userId="S::saskia.peeman@vng.nl::5e08e573-ccd0-415d-a214-46bce170d40c" userProvider="AD" userName="Saskia Peeman"/>
        <t:Anchor>
          <t:Comment id="1176991290"/>
        </t:Anchor>
        <t:Create/>
      </t:Event>
      <t:Event id="{E68C7103-7055-4299-ABFD-457B1BEE5C33}" time="2022-11-22T12:28:27.152Z">
        <t:Attribution userId="S::saskia.peeman@vng.nl::5e08e573-ccd0-415d-a214-46bce170d40c" userProvider="AD" userName="Saskia Peeman"/>
        <t:Anchor>
          <t:Comment id="1176991290"/>
        </t:Anchor>
        <t:Assign userId="S::Eduard.Cachet@VNG.NL::ce7cab1c-6e53-49cb-b5dd-8960a88bb61d" userProvider="AD" userName="Eduard Cachet"/>
      </t:Event>
      <t:Event id="{05F75D65-D2CA-4B53-8F7A-3E418A32BA50}" time="2022-11-22T12:28:27.152Z">
        <t:Attribution userId="S::saskia.peeman@vng.nl::5e08e573-ccd0-415d-a214-46bce170d40c" userProvider="AD" userName="Saskia Peeman"/>
        <t:Anchor>
          <t:Comment id="1176991290"/>
        </t:Anchor>
        <t:SetTitle title="@Eduard Cachet Jij bent! Deze mag ter vervanging op de website (beschikking uitgebreid met format plan van aanpak). Vooral even check op B1..daar ben ik niet goed in"/>
      </t:Event>
    </t:History>
  </t:Task>
  <t:Task id="{24A07A18-A1DE-408F-AB47-06B01BB97E08}">
    <t:Anchor>
      <t:Comment id="1013692673"/>
    </t:Anchor>
    <t:History>
      <t:Event id="{9378EBA0-6B45-4521-9F3B-0AD8505C31CE}" time="2022-11-22T14:46:32.452Z">
        <t:Attribution userId="S::saskia.peeman@vng.nl::5e08e573-ccd0-415d-a214-46bce170d40c" userProvider="AD" userName="Saskia Peeman"/>
        <t:Anchor>
          <t:Comment id="1013692673"/>
        </t:Anchor>
        <t:Create/>
      </t:Event>
      <t:Event id="{E9B7F2AC-2EAC-4711-BBD5-F7DFE7048E14}" time="2022-11-22T14:46:32.452Z">
        <t:Attribution userId="S::saskia.peeman@vng.nl::5e08e573-ccd0-415d-a214-46bce170d40c" userProvider="AD" userName="Saskia Peeman"/>
        <t:Anchor>
          <t:Comment id="1013692673"/>
        </t:Anchor>
        <t:Assign userId="S::Judith.Meerburg@VNG.NL::99907897-8285-4a8b-992c-7eae3b98cc40" userProvider="AD" userName="Judith Meerburg"/>
      </t:Event>
      <t:Event id="{C5386EF1-A4F1-478A-9271-767C411C6C67}" time="2022-11-22T14:46:32.452Z">
        <t:Attribution userId="S::saskia.peeman@vng.nl::5e08e573-ccd0-415d-a214-46bce170d40c" userProvider="AD" userName="Saskia Peeman"/>
        <t:Anchor>
          <t:Comment id="1013692673"/>
        </t:Anchor>
        <t:SetTitle title="@Judith Meerburg"/>
      </t:Event>
    </t:History>
  </t:Task>
  <t:Task id="{3032CF8E-FB14-4164-A9D0-6DA3E858DF2F}">
    <t:Anchor>
      <t:Comment id="1979205833"/>
    </t:Anchor>
    <t:History>
      <t:Event id="{785F5AB1-382E-4C4E-8064-55EFDE784795}" time="2023-10-10T18:36:01.642Z">
        <t:Attribution userId="S::saskia.peeman@vng.nl::5e08e573-ccd0-415d-a214-46bce170d40c" userProvider="AD" userName="Saskia Peeman"/>
        <t:Anchor>
          <t:Comment id="1979205833"/>
        </t:Anchor>
        <t:Create/>
      </t:Event>
      <t:Event id="{E8CE6069-1223-49E8-840D-3165ECEB90A3}" time="2023-10-10T18:36:01.642Z">
        <t:Attribution userId="S::saskia.peeman@vng.nl::5e08e573-ccd0-415d-a214-46bce170d40c" userProvider="AD" userName="Saskia Peeman"/>
        <t:Anchor>
          <t:Comment id="1979205833"/>
        </t:Anchor>
        <t:Assign userId="S::Eduard.Cachet@VNG.NL::ce7cab1c-6e53-49cb-b5dd-8960a88bb61d" userProvider="AD" userName="Eduard Cachet"/>
      </t:Event>
      <t:Event id="{8DD7338D-FBFC-4D7A-9A7C-A5BC7137579E}" time="2023-10-10T18:36:01.642Z">
        <t:Attribution userId="S::saskia.peeman@vng.nl::5e08e573-ccd0-415d-a214-46bce170d40c" userProvider="AD" userName="Saskia Peeman"/>
        <t:Anchor>
          <t:Comment id="1979205833"/>
        </t:Anchor>
        <t:SetTitle title="@Eduard Cachet Wil deze actualiseren. Heb jij suggesties zodat die ook goed staat voor kinderen en ex-toeslagpartners?"/>
      </t:Event>
    </t:History>
  </t:Task>
  <t:Task id="{BDBDA842-D6BA-47FD-BFCE-9622E9A13DDB}">
    <t:Anchor>
      <t:Comment id="825214234"/>
    </t:Anchor>
    <t:History>
      <t:Event id="{B903DC4B-D2B7-48B0-B95B-8C4BC63F2977}" time="2023-10-10T18:58:17.762Z">
        <t:Attribution userId="S::saskia.peeman@vng.nl::5e08e573-ccd0-415d-a214-46bce170d40c" userProvider="AD" userName="Saskia Peeman"/>
        <t:Anchor>
          <t:Comment id="825214234"/>
        </t:Anchor>
        <t:Create/>
      </t:Event>
      <t:Event id="{8697B683-049A-46F9-91A9-5E86514FF38B}" time="2023-10-10T18:58:17.762Z">
        <t:Attribution userId="S::saskia.peeman@vng.nl::5e08e573-ccd0-415d-a214-46bce170d40c" userProvider="AD" userName="Saskia Peeman"/>
        <t:Anchor>
          <t:Comment id="825214234"/>
        </t:Anchor>
        <t:Assign userId="S::Jeanne-Marie.Langen@VNG.NL::1848bd81-2708-4e44-9c2d-d84e304398f6" userProvider="AD" userName="Jeanne-Marie Langen"/>
      </t:Event>
      <t:Event id="{8BBA071F-2828-4039-87B9-45B767285FE2}" time="2023-10-10T18:58:17.762Z">
        <t:Attribution userId="S::saskia.peeman@vng.nl::5e08e573-ccd0-415d-a214-46bce170d40c" userProvider="AD" userName="Saskia Peeman"/>
        <t:Anchor>
          <t:Comment id="825214234"/>
        </t:Anchor>
        <t:SetTitle title="@Jeanne-Marie Langen : heb de gele tekstvlakken wat specifieker gemaakt. Maatschappelijke doelstellingen toegevoegd. Kunnen we nog vragen erbij zetten om de professional te helpen bij het voeren van het goede gesprek?"/>
      </t:Event>
    </t:History>
  </t:Task>
  <t:Task id="{81013E93-4E29-467B-B991-1ABD65F3D3A6}">
    <t:Anchor>
      <t:Comment id="335587701"/>
    </t:Anchor>
    <t:History>
      <t:Event id="{C7932F88-4658-4295-8C3C-C723CE418C38}" time="2023-10-12T09:07:26.728Z">
        <t:Attribution userId="S::saskia.peeman@vng.nl::5e08e573-ccd0-415d-a214-46bce170d40c" userProvider="AD" userName="Saskia Peeman"/>
        <t:Anchor>
          <t:Comment id="335587701"/>
        </t:Anchor>
        <t:Create/>
      </t:Event>
      <t:Event id="{7CC66D61-85AE-46A2-B4B7-C26F898FD666}" time="2023-10-12T09:07:26.728Z">
        <t:Attribution userId="S::saskia.peeman@vng.nl::5e08e573-ccd0-415d-a214-46bce170d40c" userProvider="AD" userName="Saskia Peeman"/>
        <t:Anchor>
          <t:Comment id="335587701"/>
        </t:Anchor>
        <t:Assign userId="S::Eduard.Cachet@VNG.NL::ce7cab1c-6e53-49cb-b5dd-8960a88bb61d" userProvider="AD" userName="Eduard Cachet"/>
      </t:Event>
      <t:Event id="{F4572EBB-8FBA-4525-9CBE-7A44D699AAD8}" time="2023-10-12T09:07:26.728Z">
        <t:Attribution userId="S::saskia.peeman@vng.nl::5e08e573-ccd0-415d-a214-46bce170d40c" userProvider="AD" userName="Saskia Peeman"/>
        <t:Anchor>
          <t:Comment id="335587701"/>
        </t:Anchor>
        <t:SetTitle title="of erkend? @Eduard Cachet"/>
      </t:Event>
    </t:History>
  </t:Task>
  <t:Task id="{FCF76675-E026-43F9-82FF-C9E5252E19D6}">
    <t:Anchor>
      <t:Comment id="1940817233"/>
    </t:Anchor>
    <t:History>
      <t:Event id="{5500DC87-2E62-41AD-9132-C42857D7A7D7}" time="2023-10-19T07:47:24.842Z">
        <t:Attribution userId="S::eduard.cachet@vng.nl::ce7cab1c-6e53-49cb-b5dd-8960a88bb61d" userProvider="AD" userName="Eduard Cachet"/>
        <t:Anchor>
          <t:Comment id="1940817233"/>
        </t:Anchor>
        <t:Create/>
      </t:Event>
      <t:Event id="{4ECBD95B-C2EB-4D39-8804-F5A2D7D2DBDE}" time="2023-10-19T07:47:24.842Z">
        <t:Attribution userId="S::eduard.cachet@vng.nl::ce7cab1c-6e53-49cb-b5dd-8960a88bb61d" userProvider="AD" userName="Eduard Cachet"/>
        <t:Anchor>
          <t:Comment id="1940817233"/>
        </t:Anchor>
        <t:Assign userId="S::Saskia.Peeman@VNG.NL::5e08e573-ccd0-415d-a214-46bce170d40c" userProvider="AD" userName="Saskia Peeman"/>
      </t:Event>
      <t:Event id="{1CB7E5F2-7D47-4B0F-B046-DDA4C70030FB}" time="2023-10-19T07:47:24.842Z">
        <t:Attribution userId="S::eduard.cachet@vng.nl::ce7cab1c-6e53-49cb-b5dd-8960a88bb61d" userProvider="AD" userName="Eduard Cachet"/>
        <t:Anchor>
          <t:Comment id="1940817233"/>
        </t:Anchor>
        <t:SetTitle title="@Saskia Peeman  ja kan onder de gegevens vier velden met vinkjes toevoegen - ouder/aanvrager - kind/jongeren - Extp - Nabestaande en zo aangeven onder welke regeling het PvA wordt opgesteld. Doen?"/>
      </t:Event>
    </t:History>
  </t:Task>
  <t:Task id="{B2A8E095-6204-460A-95BC-A6B7DC4432E6}">
    <t:Anchor>
      <t:Comment id="1675685334"/>
    </t:Anchor>
    <t:History>
      <t:Event id="{C0461436-142A-471B-96BC-773C996E7EC9}" time="2023-11-16T10:26:54.798Z">
        <t:Attribution userId="S::saskia.peeman@vng.nl::5e08e573-ccd0-415d-a214-46bce170d40c" userProvider="AD" userName="Saskia Peeman"/>
        <t:Anchor>
          <t:Comment id="506477511"/>
        </t:Anchor>
        <t:Create/>
      </t:Event>
      <t:Event id="{21DDC70E-32FC-43BF-8C0D-B7A2C47256AE}" time="2023-11-16T10:26:54.798Z">
        <t:Attribution userId="S::saskia.peeman@vng.nl::5e08e573-ccd0-415d-a214-46bce170d40c" userProvider="AD" userName="Saskia Peeman"/>
        <t:Anchor>
          <t:Comment id="506477511"/>
        </t:Anchor>
        <t:Assign userId="S::Eduard.Cachet@VNG.NL::ce7cab1c-6e53-49cb-b5dd-8960a88bb61d" userProvider="AD" userName="Eduard Cachet"/>
      </t:Event>
      <t:Event id="{889D1801-F60E-41B3-80F5-DC98A23E7CD8}" time="2023-11-16T10:26:54.798Z">
        <t:Attribution userId="S::saskia.peeman@vng.nl::5e08e573-ccd0-415d-a214-46bce170d40c" userProvider="AD" userName="Saskia Peeman"/>
        <t:Anchor>
          <t:Comment id="506477511"/>
        </t:Anchor>
        <t:SetTitle title="@Eduard Cachet Deze kan naar publicatie toch?"/>
      </t:Event>
    </t:History>
  </t:Task>
</t:Task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2A196229D7B409DB189F67281DF26" ma:contentTypeVersion="21" ma:contentTypeDescription="Een nieuw document maken." ma:contentTypeScope="" ma:versionID="24b2c862a97532d0ee01d1a0015ea2cb">
  <xsd:schema xmlns:xsd="http://www.w3.org/2001/XMLSchema" xmlns:xs="http://www.w3.org/2001/XMLSchema" xmlns:p="http://schemas.microsoft.com/office/2006/metadata/properties" xmlns:ns2="4c78aff5-1915-467e-8926-fc156a35ca64" xmlns:ns3="1bd2c2b8-c9e4-4548-b6a5-c5aec7c00b2c" targetNamespace="http://schemas.microsoft.com/office/2006/metadata/properties" ma:root="true" ma:fieldsID="98b130dd2282f97a1be5b9b0a38747cf" ns2:_="" ns3:_="">
    <xsd:import namespace="4c78aff5-1915-467e-8926-fc156a35ca64"/>
    <xsd:import namespace="1bd2c2b8-c9e4-4548-b6a5-c5aec7c00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Overgeze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8aff5-1915-467e-8926-fc156a35c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Overgezet" ma:index="24" nillable="true" ma:displayName="Overgezet" ma:format="Dropdown" ma:internalName="Overgezet">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d2c2b8-c9e4-4548-b6a5-c5aec7c00b2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7e37cb-f091-4bd3-80fb-623362b6f384}" ma:internalName="TaxCatchAll" ma:showField="CatchAllData" ma:web="1bd2c2b8-c9e4-4548-b6a5-c5aec7c00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78aff5-1915-467e-8926-fc156a35ca64">
      <Terms xmlns="http://schemas.microsoft.com/office/infopath/2007/PartnerControls"/>
    </lcf76f155ced4ddcb4097134ff3c332f>
    <TaxCatchAll xmlns="1bd2c2b8-c9e4-4548-b6a5-c5aec7c00b2c" xsi:nil="true"/>
    <Overgezet xmlns="4c78aff5-1915-467e-8926-fc156a35ca6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39389-019D-43E1-A754-179B0EA05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8aff5-1915-467e-8926-fc156a35ca64"/>
    <ds:schemaRef ds:uri="1bd2c2b8-c9e4-4548-b6a5-c5aec7c00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A2A70-9243-4A11-87D2-079C85D544BE}">
  <ds:schemaRefs>
    <ds:schemaRef ds:uri="http://schemas.openxmlformats.org/officeDocument/2006/bibliography"/>
  </ds:schemaRefs>
</ds:datastoreItem>
</file>

<file path=customXml/itemProps3.xml><?xml version="1.0" encoding="utf-8"?>
<ds:datastoreItem xmlns:ds="http://schemas.openxmlformats.org/officeDocument/2006/customXml" ds:itemID="{CC0D0021-E7E9-4A27-9C2E-CE172D9A03A9}">
  <ds:schemaRefs>
    <ds:schemaRef ds:uri="http://schemas.microsoft.com/office/2006/metadata/properties"/>
    <ds:schemaRef ds:uri="http://schemas.microsoft.com/office/infopath/2007/PartnerControls"/>
    <ds:schemaRef ds:uri="4c78aff5-1915-467e-8926-fc156a35ca64"/>
    <ds:schemaRef ds:uri="1bd2c2b8-c9e4-4548-b6a5-c5aec7c00b2c"/>
  </ds:schemaRefs>
</ds:datastoreItem>
</file>

<file path=customXml/itemProps4.xml><?xml version="1.0" encoding="utf-8"?>
<ds:datastoreItem xmlns:ds="http://schemas.openxmlformats.org/officeDocument/2006/customXml" ds:itemID="{85E5D085-62B6-4F2D-BB3C-8B7B8188E1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2206</Words>
  <Characters>12139</Characters>
  <Application>Microsoft Office Word</Application>
  <DocSecurity>0</DocSecurity>
  <Lines>101</Lines>
  <Paragraphs>28</Paragraphs>
  <ScaleCrop>false</ScaleCrop>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rapport</dc:title>
  <dc:subject/>
  <dc:creator>Eduard Cachet</dc:creator>
  <cp:keywords/>
  <dc:description/>
  <cp:lastModifiedBy>Eduard Cachet</cp:lastModifiedBy>
  <cp:revision>16</cp:revision>
  <cp:lastPrinted>2016-12-22T18:38:00Z</cp:lastPrinted>
  <dcterms:created xsi:type="dcterms:W3CDTF">2023-10-10T18:27:00Z</dcterms:created>
  <dcterms:modified xsi:type="dcterms:W3CDTF">2024-01-05T12:39:00Z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0x010100EA32A196229D7B409DB189F67281DF26</vt:lpwstr>
  </property>
  <property fmtid="{D5CDD505-2E9C-101B-9397-08002B2CF9AE}" pid="3" name="MediaServiceImageTags">
    <vt:lpwstr/>
  </property>
</Properties>
</file>