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675" w:rsidP="008E7675" w:rsidRDefault="008E7675" w14:paraId="64214F66" w14:textId="7C920BFE">
      <w:r>
        <w:t xml:space="preserve">Format brief opstarten invordering </w:t>
      </w:r>
      <w:r w:rsidRPr="0085628F" w:rsidR="0085628F">
        <w:rPr>
          <w:highlight w:val="yellow"/>
        </w:rPr>
        <w:t>&lt;</w:t>
      </w:r>
      <w:r w:rsidRPr="0085628F">
        <w:rPr>
          <w:highlight w:val="yellow"/>
        </w:rPr>
        <w:t>NIET EERDER TELEFONISCH GESPROKEN</w:t>
      </w:r>
      <w:r w:rsidRPr="0085628F" w:rsidR="0085628F">
        <w:rPr>
          <w:highlight w:val="yellow"/>
        </w:rPr>
        <w:t>&gt;</w:t>
      </w:r>
    </w:p>
    <w:p w:rsidR="008E7675" w:rsidP="008E7675" w:rsidRDefault="008E7675" w14:paraId="6CEFE926" w14:textId="77777777"/>
    <w:p w:rsidR="008E7675" w:rsidP="008E7675" w:rsidRDefault="008E7675" w14:paraId="4AD042A0" w14:textId="77777777">
      <w:r>
        <w:t xml:space="preserve">Onderwerp: Schulden bij </w:t>
      </w:r>
      <w:r>
        <w:rPr>
          <w:highlight w:val="yellow"/>
        </w:rPr>
        <w:t>&lt;naam gemeente of GR&gt;</w:t>
      </w:r>
      <w:r>
        <w:t xml:space="preserve"> die u nog moet betalen</w:t>
      </w:r>
    </w:p>
    <w:p w:rsidR="008E7675" w:rsidP="008E7675" w:rsidRDefault="008E7675" w14:paraId="3298DCA7" w14:textId="77777777"/>
    <w:p w:rsidR="008E7675" w:rsidP="008E7675" w:rsidRDefault="008E7675" w14:paraId="2D55B50E" w14:textId="77777777"/>
    <w:p w:rsidR="008E7675" w:rsidP="008E7675" w:rsidRDefault="008E7675" w14:paraId="4C0FB161" w14:textId="5AD9645D">
      <w:r>
        <w:t xml:space="preserve">Beste </w:t>
      </w:r>
      <w:r w:rsidRPr="0085628F" w:rsidR="0085628F">
        <w:rPr>
          <w:highlight w:val="yellow"/>
        </w:rPr>
        <w:t>&lt;</w:t>
      </w:r>
      <w:r w:rsidRPr="0085628F">
        <w:rPr>
          <w:highlight w:val="yellow"/>
        </w:rPr>
        <w:t>heer, mevrouw</w:t>
      </w:r>
      <w:r w:rsidRPr="0085628F" w:rsidR="0085628F">
        <w:rPr>
          <w:highlight w:val="yellow"/>
        </w:rPr>
        <w:t xml:space="preserve"> naam&gt;</w:t>
      </w:r>
      <w:r w:rsidRPr="0085628F">
        <w:rPr>
          <w:highlight w:val="yellow"/>
        </w:rPr>
        <w:t>,</w:t>
      </w:r>
    </w:p>
    <w:p w:rsidR="008E7675" w:rsidP="008E7675" w:rsidRDefault="008E7675" w14:paraId="1114A12B" w14:textId="77777777"/>
    <w:p w:rsidR="008E7675" w:rsidP="008E7675" w:rsidRDefault="008E7675" w14:paraId="5F77BAAC" w14:textId="77777777">
      <w:pPr>
        <w:rPr>
          <w:b/>
          <w:bCs/>
        </w:rPr>
      </w:pPr>
      <w:r>
        <w:rPr>
          <w:b/>
          <w:bCs/>
        </w:rPr>
        <w:t xml:space="preserve">Waarom krijgt u deze brief? </w:t>
      </w:r>
      <w:r w:rsidRPr="003144AD">
        <w:rPr>
          <w:b/>
          <w:bCs/>
          <w:highlight w:val="yellow"/>
        </w:rPr>
        <w:t>&lt;</w:t>
      </w:r>
      <w:proofErr w:type="gramStart"/>
      <w:r w:rsidRPr="003144AD">
        <w:rPr>
          <w:b/>
          <w:bCs/>
          <w:highlight w:val="yellow"/>
        </w:rPr>
        <w:t>niet</w:t>
      </w:r>
      <w:proofErr w:type="gramEnd"/>
      <w:r w:rsidRPr="003144AD">
        <w:rPr>
          <w:b/>
          <w:bCs/>
          <w:highlight w:val="yellow"/>
        </w:rPr>
        <w:t xml:space="preserve"> telefonisch gesproken&gt;</w:t>
      </w:r>
    </w:p>
    <w:p w:rsidR="00E70084" w:rsidP="0085628F" w:rsidRDefault="006F6379" w14:paraId="4CD8E2B4" w14:textId="6EA6C5F1">
      <w:r>
        <w:t>U krijgt deze brief omdat u zich bij de Belastingdienst heeft aangemeld als mogelijk gedupeerde van de kinderopvangtoeslagaffaire. De</w:t>
      </w:r>
      <w:r w:rsidR="00107A6D">
        <w:t xml:space="preserve"> </w:t>
      </w:r>
      <w:r>
        <w:t xml:space="preserve">schulden die u bij ons nog had openstaan hebben wij om die reden </w:t>
      </w:r>
      <w:r w:rsidR="00E70084">
        <w:t xml:space="preserve">eerder </w:t>
      </w:r>
      <w:r>
        <w:t xml:space="preserve">gepauzeerd. </w:t>
      </w:r>
    </w:p>
    <w:p w:rsidR="008E7675" w:rsidP="0085628F" w:rsidRDefault="00E70084" w14:paraId="0F414057" w14:textId="28AE400C">
      <w:r w:rsidRPr="00E70084" w:rsidR="00E70084">
        <w:rPr>
          <w:rFonts w:cs="Arial"/>
          <w:color w:val="000000"/>
          <w:shd w:val="clear" w:color="auto" w:fill="FFFFFF"/>
        </w:rPr>
        <w:t>U heeft bericht van de Belastingdienst gekregen dat u of uw partner niet als gedupeerde van de kinderopvangtoeslagaffaire aangemerkt </w:t>
      </w:r>
      <w:r w:rsidRPr="00E70084" w:rsidR="74E47140">
        <w:rPr>
          <w:rFonts w:cs="Arial"/>
          <w:color w:val="000000"/>
          <w:shd w:val="clear" w:color="auto" w:fill="FFFFFF"/>
        </w:rPr>
        <w:t>zijn</w:t>
      </w:r>
      <w:r w:rsidRPr="00E70084" w:rsidR="00E70084">
        <w:rPr>
          <w:rFonts w:cs="Arial"/>
          <w:color w:val="000000"/>
          <w:shd w:val="clear" w:color="auto" w:fill="FFFFFF"/>
        </w:rPr>
        <w:t>.</w:t>
      </w:r>
      <w:r w:rsidR="00E70084">
        <w:rPr/>
        <w:t xml:space="preserve"> </w:t>
      </w:r>
      <w:r w:rsidR="006F650F">
        <w:rPr/>
        <w:t>Dit beteken</w:t>
      </w:r>
      <w:r w:rsidR="00E70084">
        <w:rPr/>
        <w:t>t</w:t>
      </w:r>
      <w:r w:rsidR="006F650F">
        <w:rPr/>
        <w:t xml:space="preserve"> dat de</w:t>
      </w:r>
      <w:r w:rsidR="008E7675">
        <w:rPr/>
        <w:t xml:space="preserve"> pauzeknop </w:t>
      </w:r>
      <w:r w:rsidR="00E70084">
        <w:rPr/>
        <w:t>niet</w:t>
      </w:r>
      <w:r w:rsidR="008E7675">
        <w:rPr/>
        <w:t xml:space="preserve"> meer</w:t>
      </w:r>
      <w:r w:rsidR="006F650F">
        <w:rPr/>
        <w:t xml:space="preserve"> </w:t>
      </w:r>
      <w:r w:rsidR="00E70084">
        <w:rPr/>
        <w:t>geldt</w:t>
      </w:r>
      <w:r w:rsidR="00EE2B7E">
        <w:rPr/>
        <w:t>.</w:t>
      </w:r>
      <w:r w:rsidR="00E70084">
        <w:rPr/>
        <w:t xml:space="preserve"> </w:t>
      </w:r>
      <w:r w:rsidR="008E7675">
        <w:rPr/>
        <w:t>In deze brief leggen wij uit wat dit</w:t>
      </w:r>
      <w:r w:rsidR="003C1DD5">
        <w:rPr/>
        <w:t xml:space="preserve"> </w:t>
      </w:r>
      <w:r w:rsidR="009D6B4C">
        <w:rPr/>
        <w:t xml:space="preserve">precies </w:t>
      </w:r>
      <w:r w:rsidR="003C1DD5">
        <w:rPr/>
        <w:t>voor u</w:t>
      </w:r>
      <w:r w:rsidR="008E7675">
        <w:rPr/>
        <w:t xml:space="preserve"> betekent</w:t>
      </w:r>
      <w:r w:rsidR="003C1DD5">
        <w:rPr/>
        <w:t>. En</w:t>
      </w:r>
      <w:r w:rsidR="008E7675">
        <w:rPr/>
        <w:t xml:space="preserve"> welke afspraken u </w:t>
      </w:r>
      <w:r w:rsidR="009D6B4C">
        <w:rPr/>
        <w:t xml:space="preserve">met ons </w:t>
      </w:r>
      <w:r w:rsidR="008E7675">
        <w:rPr/>
        <w:t xml:space="preserve">kunt maken. </w:t>
      </w:r>
    </w:p>
    <w:p w:rsidR="008E7675" w:rsidP="008E7675" w:rsidRDefault="008E7675" w14:paraId="554DF3A4" w14:textId="06A9E334"/>
    <w:p w:rsidRPr="00107A6D" w:rsidR="00E70084" w:rsidP="008E7675" w:rsidRDefault="00E70084" w14:paraId="3E7E04A7" w14:textId="45660E95">
      <w:pPr>
        <w:rPr>
          <w:b/>
          <w:bCs/>
        </w:rPr>
      </w:pPr>
      <w:r>
        <w:rPr>
          <w:b/>
          <w:bCs/>
        </w:rPr>
        <w:t xml:space="preserve">Het gevolg van het stopzetten van de pauzeknop voor uw schuld </w:t>
      </w:r>
    </w:p>
    <w:p w:rsidR="003317E1" w:rsidP="008E7675" w:rsidRDefault="00E70084" w14:paraId="051DB611" w14:textId="4A80ECC5">
      <w:r>
        <w:t>[</w:t>
      </w:r>
      <w:r w:rsidRPr="003317E1" w:rsidR="009D6B4C">
        <w:t>Het stopzetten van de pauzeknop betekent dat wij vanaf nu weer starten met het innen van de bedragen die u nog aan ons verschuldigd bent.</w:t>
      </w:r>
      <w:r>
        <w:t>]</w:t>
      </w:r>
    </w:p>
    <w:p w:rsidR="003317E1" w:rsidP="008E7675" w:rsidRDefault="003317E1" w14:paraId="7E860CBA" w14:textId="67E708CA">
      <w:r w:rsidRPr="00E14604">
        <w:rPr>
          <w:highlight w:val="yellow"/>
        </w:rPr>
        <w:t>Of:</w:t>
      </w:r>
    </w:p>
    <w:p w:rsidR="003317E1" w:rsidP="008E7675" w:rsidRDefault="00E70084" w14:paraId="3DDB6ED7" w14:textId="2E6029B6">
      <w:r>
        <w:t>[</w:t>
      </w:r>
      <w:r w:rsidR="003317E1">
        <w:t>Het stopzetten van de pauzeknop betekent dat wij vanaf nu weer van u verwachten dat u uw openstaande schulden aan ons betaalt.</w:t>
      </w:r>
      <w:r>
        <w:t>]</w:t>
      </w:r>
      <w:r w:rsidR="003317E1">
        <w:t xml:space="preserve"> </w:t>
      </w:r>
    </w:p>
    <w:p w:rsidR="00E70084" w:rsidP="008E7675" w:rsidRDefault="00E70084" w14:paraId="26208115" w14:textId="171B80ED">
      <w:pPr>
        <w:rPr>
          <w:b/>
          <w:bCs/>
        </w:rPr>
      </w:pPr>
    </w:p>
    <w:p w:rsidR="00E70084" w:rsidP="00E70084" w:rsidRDefault="00E70084" w14:paraId="0E3AED1A" w14:textId="13B24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Openstaande </w:t>
      </w:r>
      <w:r w:rsidRPr="0085628F">
        <w:rPr>
          <w:rStyle w:val="normaltextrun"/>
          <w:rFonts w:ascii="Arial" w:hAnsi="Arial" w:cs="Arial"/>
          <w:b/>
          <w:bCs/>
          <w:sz w:val="20"/>
          <w:szCs w:val="20"/>
        </w:rPr>
        <w:t>schuld</w:t>
      </w:r>
      <w:r w:rsidRPr="0085628F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:rsidR="00E70084" w:rsidP="00E70084" w:rsidRDefault="00E70084" w14:paraId="05A6ACFB" w14:textId="39129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U heeft een 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&lt;soort schuld&gt;</w:t>
      </w:r>
      <w:r>
        <w:rPr>
          <w:rStyle w:val="normaltextrun"/>
          <w:rFonts w:ascii="Arial" w:hAnsi="Arial" w:cs="Arial"/>
          <w:sz w:val="20"/>
          <w:szCs w:val="20"/>
        </w:rPr>
        <w:t> schuld van 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&lt;bedrag&gt;</w:t>
      </w:r>
      <w:r w:rsidR="00C71D6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&lt;Indien er aanpassingen gedaan worden op de hoogte van de schuld, bijvoorbeeld het oorspronkelijke bedrag minus inningskosten kunt u dit hier opnemen.&gt;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Pr="00107A6D" w:rsidR="00E70084" w:rsidP="008E7675" w:rsidRDefault="00107A6D" w14:paraId="658A0F18" w14:textId="16780A5C">
      <w:pPr>
        <w:rPr>
          <w:b/>
          <w:bCs/>
        </w:rPr>
      </w:pPr>
      <w:r>
        <w:t xml:space="preserve">U kunt uw betaling doen door </w:t>
      </w:r>
      <w:r w:rsidRPr="0085628F">
        <w:rPr>
          <w:highlight w:val="yellow"/>
        </w:rPr>
        <w:t>&lt;…&gt;.</w:t>
      </w:r>
    </w:p>
    <w:p w:rsidR="003317E1" w:rsidP="008E7675" w:rsidRDefault="003317E1" w14:paraId="7F2EC9F4" w14:textId="77777777"/>
    <w:p w:rsidRPr="00107A6D" w:rsidR="003317E1" w:rsidP="008E7675" w:rsidRDefault="003317E1" w14:paraId="4AEB35F1" w14:textId="77777777">
      <w:pPr>
        <w:rPr>
          <w:b/>
          <w:bCs/>
        </w:rPr>
      </w:pPr>
      <w:r w:rsidRPr="00107A6D">
        <w:rPr>
          <w:b/>
          <w:bCs/>
        </w:rPr>
        <w:t>Afspraken maken over betalen</w:t>
      </w:r>
    </w:p>
    <w:p w:rsidRPr="003317E1" w:rsidR="00026714" w:rsidP="008E7675" w:rsidRDefault="009D6B4C" w14:paraId="57620325" w14:textId="79897A63">
      <w:r w:rsidRPr="003317E1">
        <w:t xml:space="preserve">Als u het bedrag </w:t>
      </w:r>
      <w:r w:rsidR="00026714">
        <w:t xml:space="preserve">niet </w:t>
      </w:r>
      <w:r w:rsidRPr="003317E1">
        <w:t xml:space="preserve">in één keer </w:t>
      </w:r>
      <w:r w:rsidR="00026714">
        <w:t>kunt</w:t>
      </w:r>
      <w:r w:rsidRPr="003317E1">
        <w:t xml:space="preserve"> betalen, </w:t>
      </w:r>
      <w:r w:rsidRPr="003317E1" w:rsidR="00026714">
        <w:t>kunt u contact met ons opnemen</w:t>
      </w:r>
      <w:r w:rsidR="00026714">
        <w:t xml:space="preserve"> </w:t>
      </w:r>
      <w:proofErr w:type="gramStart"/>
      <w:r w:rsidRPr="0085628F" w:rsidR="00026714">
        <w:rPr>
          <w:highlight w:val="yellow"/>
        </w:rPr>
        <w:t>&lt;….</w:t>
      </w:r>
      <w:proofErr w:type="gramEnd"/>
      <w:r w:rsidRPr="0085628F" w:rsidR="00026714">
        <w:rPr>
          <w:highlight w:val="yellow"/>
        </w:rPr>
        <w:t>&gt;</w:t>
      </w:r>
      <w:r w:rsidRPr="003317E1" w:rsidR="00026714">
        <w:t>. Wij zullen dan samen met u kijken wat de mogelijkheden voor een betaalregeling zijn.</w:t>
      </w:r>
      <w:r w:rsidR="00026714">
        <w:t xml:space="preserve"> </w:t>
      </w:r>
    </w:p>
    <w:p w:rsidR="008E7675" w:rsidP="008E7675" w:rsidRDefault="008E7675" w14:paraId="59EFD308" w14:textId="77777777"/>
    <w:p w:rsidR="008E7675" w:rsidP="008E7675" w:rsidRDefault="008E7675" w14:paraId="607FB10C" w14:textId="77777777">
      <w:pPr>
        <w:rPr>
          <w:b/>
          <w:bCs/>
        </w:rPr>
      </w:pPr>
      <w:r>
        <w:rPr>
          <w:rFonts w:eastAsia="Arial" w:cs="Arial"/>
          <w:b/>
          <w:bCs/>
        </w:rPr>
        <w:t>Vraag hulp als het u zelf niet lukt!</w:t>
      </w:r>
    </w:p>
    <w:p w:rsidR="003C1DD5" w:rsidP="008E7675" w:rsidRDefault="008E7675" w14:paraId="7FA0A299" w14:textId="4621ED3B">
      <w:r>
        <w:rPr>
          <w:rFonts w:eastAsia="Arial" w:cs="Arial"/>
        </w:rPr>
        <w:t xml:space="preserve">De periode </w:t>
      </w:r>
      <w:r w:rsidR="00A31F62">
        <w:rPr>
          <w:rFonts w:eastAsia="Arial" w:cs="Arial"/>
        </w:rPr>
        <w:t xml:space="preserve">waarin de Belastingdienst uw </w:t>
      </w:r>
      <w:r w:rsidR="00E70084">
        <w:rPr>
          <w:rFonts w:eastAsia="Arial" w:cs="Arial"/>
        </w:rPr>
        <w:t>aanvraag</w:t>
      </w:r>
      <w:r w:rsidR="001E5C04">
        <w:rPr>
          <w:rFonts w:eastAsia="Arial" w:cs="Arial"/>
        </w:rPr>
        <w:t xml:space="preserve"> </w:t>
      </w:r>
      <w:r w:rsidR="00A31F62">
        <w:rPr>
          <w:rFonts w:eastAsia="Arial" w:cs="Arial"/>
        </w:rPr>
        <w:t xml:space="preserve">beoordeelde was misschien een spannende tijd voor u. </w:t>
      </w:r>
      <w:r>
        <w:t>We kunnen ons voorstellen dat u vragen heeft. Bijvoorbeeld</w:t>
      </w:r>
    </w:p>
    <w:p w:rsidR="003C1DD5" w:rsidP="003C1DD5" w:rsidRDefault="003C1DD5" w14:paraId="60276CD6" w14:textId="61B1D921">
      <w:pPr>
        <w:pStyle w:val="Lijstalinea"/>
        <w:numPr>
          <w:ilvl w:val="0"/>
          <w:numId w:val="49"/>
        </w:numPr>
      </w:pPr>
      <w:r>
        <w:t>W</w:t>
      </w:r>
      <w:r w:rsidR="008E7675">
        <w:t xml:space="preserve">at </w:t>
      </w:r>
      <w:r>
        <w:t xml:space="preserve">betekent het voor mij </w:t>
      </w:r>
      <w:r w:rsidR="008E7675">
        <w:t>nu de pauzeknop stopt</w:t>
      </w:r>
      <w:r>
        <w:t xml:space="preserve">? </w:t>
      </w:r>
    </w:p>
    <w:p w:rsidR="00E70084" w:rsidP="003C1DD5" w:rsidRDefault="00E70084" w14:paraId="0F551800" w14:textId="292AE5BF">
      <w:pPr>
        <w:pStyle w:val="Lijstalinea"/>
        <w:numPr>
          <w:ilvl w:val="0"/>
          <w:numId w:val="49"/>
        </w:numPr>
      </w:pPr>
      <w:r>
        <w:t>Ik heb financi</w:t>
      </w:r>
      <w:r w:rsidR="00107A6D">
        <w:t>ë</w:t>
      </w:r>
      <w:r>
        <w:t>le zorgen</w:t>
      </w:r>
      <w:r w:rsidR="00107A6D">
        <w:t>. Waar kan ik terecht voor hulp?</w:t>
      </w:r>
    </w:p>
    <w:p w:rsidR="003C1DD5" w:rsidP="003C1DD5" w:rsidRDefault="00107A6D" w14:paraId="6F66773E" w14:textId="1E96DDD5">
      <w:pPr>
        <w:pStyle w:val="Lijstalinea"/>
        <w:numPr>
          <w:ilvl w:val="0"/>
          <w:numId w:val="49"/>
        </w:numPr>
      </w:pPr>
      <w:r>
        <w:t xml:space="preserve">Kan </w:t>
      </w:r>
      <w:r w:rsidR="003C1DD5">
        <w:t xml:space="preserve">de gemeente mij </w:t>
      </w:r>
      <w:r>
        <w:t xml:space="preserve">helpen </w:t>
      </w:r>
      <w:r w:rsidR="003C1DD5">
        <w:t xml:space="preserve">met </w:t>
      </w:r>
      <w:r w:rsidR="008E7675">
        <w:t>andere problemen d</w:t>
      </w:r>
      <w:r w:rsidR="003C1DD5">
        <w:t>ie ik heb do</w:t>
      </w:r>
      <w:r w:rsidR="008E7675">
        <w:t xml:space="preserve">or de beoordeling van de </w:t>
      </w:r>
      <w:r w:rsidR="004219DD">
        <w:t>Belastingdienst</w:t>
      </w:r>
      <w:r w:rsidR="003C1DD5">
        <w:t xml:space="preserve">? </w:t>
      </w:r>
    </w:p>
    <w:p w:rsidRPr="00107A6D" w:rsidR="003C1DD5" w:rsidP="00107A6D" w:rsidRDefault="00B606A0" w14:paraId="7010505D" w14:textId="5A960B66">
      <w:pPr>
        <w:spacing w:line="240" w:lineRule="auto"/>
        <w:rPr>
          <w:rFonts w:ascii="Times New Roman" w:hAnsi="Times New Roman"/>
          <w:sz w:val="24"/>
          <w:szCs w:val="24"/>
        </w:rPr>
      </w:pPr>
      <w:r w:rsidRPr="02CE1931" w:rsidR="00B606A0">
        <w:rPr>
          <w:rFonts w:eastAsia="Arial" w:cs="Arial"/>
          <w:color w:val="000000" w:themeColor="text1" w:themeTint="FF" w:themeShade="FF"/>
        </w:rPr>
        <w:t>Uw</w:t>
      </w:r>
      <w:r w:rsidRPr="02CE1931" w:rsidR="008E7675">
        <w:rPr>
          <w:rFonts w:eastAsia="Arial" w:cs="Arial"/>
          <w:color w:val="000000" w:themeColor="text1" w:themeTint="FF" w:themeShade="FF"/>
        </w:rPr>
        <w:t xml:space="preserve"> </w:t>
      </w:r>
      <w:r w:rsidRPr="02CE1931" w:rsidR="008E7675">
        <w:rPr>
          <w:rFonts w:eastAsia="Arial" w:cs="Arial"/>
          <w:color w:val="201F1E"/>
        </w:rPr>
        <w:t xml:space="preserve">gemeente </w:t>
      </w:r>
      <w:r w:rsidRPr="02CE1931" w:rsidR="0BEAB42C">
        <w:rPr>
          <w:rFonts w:eastAsia="Arial" w:cs="Arial"/>
          <w:color w:val="201F1E"/>
        </w:rPr>
        <w:t xml:space="preserve">ondersteunt </w:t>
      </w:r>
      <w:r w:rsidRPr="02CE1931" w:rsidR="008E7675">
        <w:rPr>
          <w:rFonts w:eastAsia="Arial" w:cs="Arial"/>
          <w:color w:val="201F1E"/>
        </w:rPr>
        <w:t xml:space="preserve">gezinnen die vragen of problemen hebben. </w:t>
      </w:r>
      <w:r w:rsidRPr="02CE1931" w:rsidR="00107A6D">
        <w:rPr>
          <w:rFonts w:eastAsia="Arial" w:cs="Arial"/>
          <w:color w:val="201F1E"/>
        </w:rPr>
        <w:t>De hulp van uw gemeente is gratis.</w:t>
      </w:r>
      <w:r w:rsidRPr="02CE1931" w:rsidR="00EE2B7E">
        <w:rPr>
          <w:rFonts w:eastAsia="Arial" w:cs="Arial"/>
          <w:color w:val="201F1E"/>
        </w:rPr>
        <w:t xml:space="preserve"> </w:t>
      </w:r>
      <w:r w:rsidRPr="02CE1931" w:rsidR="008E7675">
        <w:rPr>
          <w:rFonts w:eastAsia="Arial" w:cs="Arial"/>
          <w:color w:val="201F1E"/>
        </w:rPr>
        <w:t xml:space="preserve">Ook bij deze onderwerpen. </w:t>
      </w:r>
      <w:r w:rsidRPr="02CE1931" w:rsidR="0085628F">
        <w:rPr>
          <w:rFonts w:eastAsia="Arial" w:cs="Arial"/>
          <w:color w:val="201F1E"/>
          <w:highlight w:val="yellow"/>
        </w:rPr>
        <w:t>In de bijgevoegde folder</w:t>
      </w:r>
      <w:r w:rsidRPr="02CE1931" w:rsidR="00A31F62">
        <w:rPr>
          <w:rFonts w:eastAsia="Arial" w:cs="Arial"/>
          <w:color w:val="201F1E"/>
          <w:highlight w:val="yellow"/>
        </w:rPr>
        <w:t xml:space="preserve"> vindt u meer informatie over</w:t>
      </w:r>
      <w:r w:rsidRPr="02CE1931" w:rsidR="00B606A0">
        <w:rPr>
          <w:rFonts w:eastAsia="Arial" w:cs="Arial"/>
          <w:color w:val="201F1E"/>
          <w:highlight w:val="yellow"/>
        </w:rPr>
        <w:t xml:space="preserve"> </w:t>
      </w:r>
      <w:r w:rsidRPr="02CE1931" w:rsidR="00107A6D">
        <w:rPr>
          <w:rFonts w:eastAsia="Arial" w:cs="Arial"/>
          <w:color w:val="201F1E"/>
          <w:highlight w:val="yellow"/>
        </w:rPr>
        <w:t xml:space="preserve">de </w:t>
      </w:r>
      <w:r w:rsidRPr="02CE1931" w:rsidR="00B606A0">
        <w:rPr>
          <w:rFonts w:eastAsia="Arial" w:cs="Arial"/>
          <w:color w:val="201F1E"/>
          <w:highlight w:val="yellow"/>
        </w:rPr>
        <w:t>hulp</w:t>
      </w:r>
      <w:r w:rsidRPr="02CE1931" w:rsidR="00A31F62">
        <w:rPr>
          <w:rFonts w:eastAsia="Arial" w:cs="Arial"/>
          <w:color w:val="201F1E"/>
          <w:highlight w:val="yellow"/>
        </w:rPr>
        <w:t>.</w:t>
      </w:r>
      <w:r w:rsidRPr="02CE1931" w:rsidR="00A31F62">
        <w:rPr>
          <w:rFonts w:eastAsia="Arial" w:cs="Arial"/>
          <w:color w:val="201F1E"/>
        </w:rPr>
        <w:t xml:space="preserve"> </w:t>
      </w:r>
    </w:p>
    <w:p w:rsidR="008E7675" w:rsidP="003C1DD5" w:rsidRDefault="008E7675" w14:paraId="1DB7FCB7" w14:textId="327C224A">
      <w:r w:rsidRPr="0085628F">
        <w:rPr>
          <w:rFonts w:eastAsia="Arial" w:cs="Arial"/>
          <w:color w:val="201F1E"/>
          <w:highlight w:val="yellow"/>
        </w:rPr>
        <w:t>Als u hulp wilt</w:t>
      </w:r>
      <w:r w:rsidRPr="0085628F" w:rsidR="00B606A0">
        <w:rPr>
          <w:rFonts w:eastAsia="Arial" w:cs="Arial"/>
          <w:color w:val="201F1E"/>
          <w:highlight w:val="yellow"/>
        </w:rPr>
        <w:t>,</w:t>
      </w:r>
      <w:r w:rsidRPr="0085628F">
        <w:rPr>
          <w:rFonts w:eastAsia="Arial" w:cs="Arial"/>
          <w:color w:val="201F1E"/>
          <w:highlight w:val="yellow"/>
        </w:rPr>
        <w:t xml:space="preserve"> </w:t>
      </w:r>
      <w:r w:rsidRPr="0085628F" w:rsidR="001E5C04">
        <w:rPr>
          <w:rFonts w:eastAsia="Arial" w:cs="Arial"/>
          <w:color w:val="201F1E"/>
          <w:highlight w:val="yellow"/>
        </w:rPr>
        <w:t xml:space="preserve">kunt </w:t>
      </w:r>
      <w:r w:rsidRPr="0085628F">
        <w:rPr>
          <w:rFonts w:eastAsia="Arial" w:cs="Arial"/>
          <w:color w:val="201F1E"/>
          <w:highlight w:val="yellow"/>
        </w:rPr>
        <w:t>u bellen of mailen naar: &lt;</w:t>
      </w:r>
      <w:r w:rsidRPr="00E766AB">
        <w:rPr>
          <w:rFonts w:eastAsia="Arial" w:cs="Arial"/>
          <w:color w:val="201F1E"/>
          <w:highlight w:val="yellow"/>
        </w:rPr>
        <w:t>directe contactgegevens opnemen&gt;</w:t>
      </w:r>
    </w:p>
    <w:p w:rsidR="008E7675" w:rsidP="008E7675" w:rsidRDefault="008E7675" w14:paraId="3666CCC7" w14:textId="77777777">
      <w:pPr>
        <w:rPr>
          <w:b/>
          <w:bCs/>
        </w:rPr>
      </w:pPr>
    </w:p>
    <w:p w:rsidR="008E7675" w:rsidP="008E7675" w:rsidRDefault="008E7675" w14:paraId="20CAAF09" w14:textId="77777777">
      <w:pPr>
        <w:rPr>
          <w:b/>
          <w:bCs/>
        </w:rPr>
      </w:pPr>
      <w:r>
        <w:rPr>
          <w:b/>
          <w:bCs/>
        </w:rPr>
        <w:t>Heeft u vragen?</w:t>
      </w:r>
    </w:p>
    <w:p w:rsidR="008E7675" w:rsidP="008E7675" w:rsidRDefault="008E7675" w14:paraId="1AA99D5A" w14:textId="53B9FF8B">
      <w:r>
        <w:t xml:space="preserve">Heeft u vragen aan ons? Of vindt u het prettig als wij u deze brief via de telefoon uitleggen? Dat kan. U kunt contact opnemen met </w:t>
      </w:r>
      <w:r>
        <w:rPr>
          <w:highlight w:val="yellow"/>
        </w:rPr>
        <w:t>&lt;naam medewerker + contactgegevens&gt;</w:t>
      </w:r>
      <w:r>
        <w:t>. Wij helpen u graag.</w:t>
      </w:r>
    </w:p>
    <w:p w:rsidR="008E7675" w:rsidP="008E7675" w:rsidRDefault="008E7675" w14:paraId="78063832" w14:textId="77777777"/>
    <w:p w:rsidR="008E7675" w:rsidP="008E7675" w:rsidRDefault="008E7675" w14:paraId="21A6C057" w14:textId="77777777">
      <w:r w:rsidRPr="0085628F">
        <w:rPr>
          <w:highlight w:val="yellow"/>
        </w:rPr>
        <w:lastRenderedPageBreak/>
        <w:t>&lt;</w:t>
      </w:r>
      <w:proofErr w:type="gramStart"/>
      <w:r w:rsidRPr="0085628F">
        <w:rPr>
          <w:highlight w:val="yellow"/>
        </w:rPr>
        <w:t>ondertekening</w:t>
      </w:r>
      <w:proofErr w:type="gramEnd"/>
      <w:r w:rsidRPr="0085628F">
        <w:rPr>
          <w:highlight w:val="yellow"/>
        </w:rPr>
        <w:t>&gt;</w:t>
      </w:r>
    </w:p>
    <w:p w:rsidR="008E7675" w:rsidP="008E7675" w:rsidRDefault="008E7675" w14:paraId="152D8BEC" w14:textId="77777777">
      <w:pPr>
        <w:spacing w:line="240" w:lineRule="auto"/>
      </w:pPr>
    </w:p>
    <w:p w:rsidR="008E7675" w:rsidP="008E7675" w:rsidRDefault="008E7675" w14:paraId="0F5D86B3" w14:textId="77777777">
      <w:r w:rsidRPr="0085628F">
        <w:rPr>
          <w:highlight w:val="yellow"/>
        </w:rPr>
        <w:t>Bijlage: Informatie over hulp van de gemeente</w:t>
      </w:r>
    </w:p>
    <w:p w:rsidR="008E7675" w:rsidRDefault="008E7675" w14:paraId="18B596A0" w14:textId="77777777">
      <w:pPr>
        <w:spacing w:line="240" w:lineRule="auto"/>
      </w:pPr>
      <w:r>
        <w:br w:type="page"/>
      </w:r>
    </w:p>
    <w:p w:rsidR="0061544D" w:rsidP="0061544D" w:rsidRDefault="0061544D" w14:paraId="6565C17F" w14:textId="77777777">
      <w:bookmarkStart w:name="tekst" w:id="0"/>
      <w:bookmarkEnd w:id="0"/>
      <w:r>
        <w:lastRenderedPageBreak/>
        <w:t xml:space="preserve">Format brief opstarten invordering </w:t>
      </w:r>
      <w:r w:rsidRPr="0085628F">
        <w:rPr>
          <w:highlight w:val="yellow"/>
        </w:rPr>
        <w:t>NA TELEFONISCH CONTACT OVER OPSTARTEN INVORDERING</w:t>
      </w:r>
    </w:p>
    <w:p w:rsidR="0061544D" w:rsidP="0061544D" w:rsidRDefault="0061544D" w14:paraId="0BBD007A" w14:textId="77777777"/>
    <w:p w:rsidR="0061544D" w:rsidP="0061544D" w:rsidRDefault="0061544D" w14:paraId="6CC80BE7" w14:textId="77777777">
      <w:r>
        <w:t xml:space="preserve">Onderwerp: Schulden bij </w:t>
      </w:r>
      <w:r>
        <w:rPr>
          <w:highlight w:val="yellow"/>
        </w:rPr>
        <w:t>&lt;naam gemeente of GR&gt;</w:t>
      </w:r>
      <w:r>
        <w:t xml:space="preserve"> die u nog moet betalen</w:t>
      </w:r>
    </w:p>
    <w:p w:rsidR="0061544D" w:rsidP="0061544D" w:rsidRDefault="0061544D" w14:paraId="517D96FA" w14:textId="77777777"/>
    <w:p w:rsidR="0061544D" w:rsidP="0061544D" w:rsidRDefault="0061544D" w14:paraId="5A15CA9D" w14:textId="77777777"/>
    <w:p w:rsidR="0085628F" w:rsidP="0085628F" w:rsidRDefault="0085628F" w14:paraId="5D233BF4" w14:textId="77777777">
      <w:r>
        <w:t xml:space="preserve">Beste </w:t>
      </w:r>
      <w:r w:rsidRPr="0085628F">
        <w:rPr>
          <w:highlight w:val="yellow"/>
        </w:rPr>
        <w:t>&lt;heer, mevrouw naam&gt;,</w:t>
      </w:r>
    </w:p>
    <w:p w:rsidR="0061544D" w:rsidP="0061544D" w:rsidRDefault="0061544D" w14:paraId="64C33E78" w14:textId="77777777"/>
    <w:p w:rsidR="0061544D" w:rsidP="0061544D" w:rsidRDefault="0061544D" w14:paraId="314061F4" w14:textId="77777777">
      <w:pPr>
        <w:rPr>
          <w:b/>
          <w:bCs/>
        </w:rPr>
      </w:pPr>
      <w:r>
        <w:rPr>
          <w:b/>
          <w:bCs/>
        </w:rPr>
        <w:t xml:space="preserve">Waarom krijgt u deze brief? </w:t>
      </w:r>
      <w:r w:rsidRPr="003144AD">
        <w:rPr>
          <w:b/>
          <w:bCs/>
          <w:highlight w:val="yellow"/>
        </w:rPr>
        <w:t>&lt;</w:t>
      </w:r>
      <w:proofErr w:type="gramStart"/>
      <w:r w:rsidRPr="003144AD">
        <w:rPr>
          <w:b/>
          <w:bCs/>
          <w:highlight w:val="yellow"/>
        </w:rPr>
        <w:t>eerder</w:t>
      </w:r>
      <w:proofErr w:type="gramEnd"/>
      <w:r w:rsidRPr="003144AD">
        <w:rPr>
          <w:b/>
          <w:bCs/>
          <w:highlight w:val="yellow"/>
        </w:rPr>
        <w:t xml:space="preserve"> telefonisch gesproken&gt;</w:t>
      </w:r>
    </w:p>
    <w:p w:rsidRPr="00E70084" w:rsidR="00107A6D" w:rsidP="0085628F" w:rsidRDefault="0061544D" w14:paraId="5D09C7BB" w14:textId="77777777">
      <w:pPr>
        <w:rPr>
          <w:rFonts w:cs="Arial"/>
          <w:color w:val="000000"/>
          <w:shd w:val="clear" w:color="auto" w:fill="FFFFFF"/>
        </w:rPr>
      </w:pPr>
      <w:r>
        <w:t xml:space="preserve">Wij hebben u op </w:t>
      </w:r>
      <w:r w:rsidRPr="0085628F">
        <w:rPr>
          <w:highlight w:val="yellow"/>
        </w:rPr>
        <w:t>&lt;datum</w:t>
      </w:r>
      <w:r>
        <w:t>&gt; telefonisch gesproken. In deze brief staat wat wij toen bespraken.</w:t>
      </w:r>
    </w:p>
    <w:p w:rsidR="0061544D" w:rsidP="0085628F" w:rsidRDefault="00107A6D" w14:paraId="0DFA97C0" w14:textId="18BB59E9">
      <w:r w:rsidRPr="00E70084">
        <w:rPr>
          <w:rFonts w:cs="Arial"/>
          <w:color w:val="000000"/>
          <w:shd w:val="clear" w:color="auto" w:fill="FFFFFF"/>
        </w:rPr>
        <w:t>U heeft bericht van de Belastingdienst gekregen dat u of uw partner niet als gedupeerde van de kinderopvangtoeslagaffaire aangemerkt is.</w:t>
      </w:r>
      <w:r>
        <w:t xml:space="preserve"> Dit betekent dat de pauzeknop niet meer geldt, In deze brief leggen wij uit wat dit precies voor u betekent. En welke afspraken u met ons kunt maken. </w:t>
      </w:r>
    </w:p>
    <w:p w:rsidR="0061544D" w:rsidP="0061544D" w:rsidRDefault="0061544D" w14:paraId="619C4683" w14:textId="77777777"/>
    <w:p w:rsidRPr="00107A6D" w:rsidR="00E14604" w:rsidP="00E14604" w:rsidRDefault="00E14604" w14:paraId="6F3124B6" w14:textId="77777777">
      <w:pPr>
        <w:rPr>
          <w:b/>
          <w:bCs/>
        </w:rPr>
      </w:pPr>
      <w:r>
        <w:rPr>
          <w:b/>
          <w:bCs/>
        </w:rPr>
        <w:t xml:space="preserve">Het gevolg van het stopzetten van de pauzeknop voor uw schuld bij </w:t>
      </w:r>
      <w:r w:rsidRPr="00D27A14">
        <w:rPr>
          <w:b/>
          <w:bCs/>
          <w:highlight w:val="yellow"/>
        </w:rPr>
        <w:t>[naam organisatie]</w:t>
      </w:r>
    </w:p>
    <w:p w:rsidR="00E14604" w:rsidP="00E14604" w:rsidRDefault="00E14604" w14:paraId="4B5A54ED" w14:textId="77777777">
      <w:r>
        <w:t>[</w:t>
      </w:r>
      <w:r w:rsidRPr="003317E1">
        <w:t>Het stopzetten van de pauzeknop betekent dat wij vanaf nu weer starten met het innen van de bedragen die u nog aan ons verschuldigd bent.</w:t>
      </w:r>
      <w:r>
        <w:t>]</w:t>
      </w:r>
    </w:p>
    <w:p w:rsidR="00E14604" w:rsidP="00E14604" w:rsidRDefault="00E14604" w14:paraId="6378D6D8" w14:textId="77777777">
      <w:r w:rsidRPr="000D07C5">
        <w:rPr>
          <w:highlight w:val="yellow"/>
        </w:rPr>
        <w:t>Of:</w:t>
      </w:r>
    </w:p>
    <w:p w:rsidR="00E14604" w:rsidP="00E14604" w:rsidRDefault="00E14604" w14:paraId="2DD71900" w14:textId="77777777">
      <w:r>
        <w:t xml:space="preserve">[Het stopzetten van de pauzeknop betekent dat wij vanaf nu weer van u verwachten dat u uw openstaande schulden aan ons betaalt.] </w:t>
      </w:r>
    </w:p>
    <w:p w:rsidR="00E14604" w:rsidP="00E14604" w:rsidRDefault="00E14604" w14:paraId="2FE6EA7F" w14:textId="77777777">
      <w:pPr>
        <w:rPr>
          <w:b/>
          <w:bCs/>
        </w:rPr>
      </w:pPr>
    </w:p>
    <w:p w:rsidR="00E14604" w:rsidP="00E14604" w:rsidRDefault="00E14604" w14:paraId="48BEC7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Openstaande schuld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E14604" w:rsidP="00E14604" w:rsidRDefault="00E14604" w14:paraId="59EFD106" w14:textId="3CC554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U heeft een 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&lt;soort schuld&gt;</w:t>
      </w:r>
      <w:r>
        <w:rPr>
          <w:rStyle w:val="normaltextrun"/>
          <w:rFonts w:ascii="Arial" w:hAnsi="Arial" w:cs="Arial"/>
          <w:sz w:val="20"/>
          <w:szCs w:val="20"/>
        </w:rPr>
        <w:t> schuld van 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&lt;bedrag</w:t>
      </w:r>
      <w:proofErr w:type="gramStart"/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&gt;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 xml:space="preserve"> &lt;</w:t>
      </w:r>
      <w:proofErr w:type="gramEnd"/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Indien er aanpassingen gedaan worden op de hoogte van de schuld, bijvoorbeeld het oorspronkelijke bedrag minus inningskosten kunt u dit hier opnemen.&gt;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E14604" w:rsidP="0061544D" w:rsidRDefault="00E14604" w14:paraId="3A8CCF23" w14:textId="77777777">
      <w:pPr>
        <w:rPr>
          <w:b/>
          <w:bCs/>
        </w:rPr>
      </w:pPr>
    </w:p>
    <w:p w:rsidR="0061544D" w:rsidP="0061544D" w:rsidRDefault="0061544D" w14:paraId="36D305A5" w14:textId="77777777"/>
    <w:p w:rsidRPr="008E613A" w:rsidR="0061544D" w:rsidP="0061544D" w:rsidRDefault="0061544D" w14:paraId="588C5F3C" w14:textId="77777777">
      <w:pPr>
        <w:rPr>
          <w:b/>
          <w:bCs/>
        </w:rPr>
      </w:pPr>
      <w:r w:rsidRPr="008E613A">
        <w:rPr>
          <w:b/>
          <w:bCs/>
        </w:rPr>
        <w:t>Afspraken</w:t>
      </w:r>
    </w:p>
    <w:p w:rsidR="0061544D" w:rsidP="0061544D" w:rsidRDefault="0061544D" w14:paraId="1C2E67E7" w14:textId="09FAE475">
      <w:r>
        <w:t xml:space="preserve">Wij maakten telefonisch deze </w:t>
      </w:r>
      <w:r w:rsidRPr="005F126C" w:rsidR="005F126C">
        <w:rPr>
          <w:highlight w:val="yellow"/>
        </w:rPr>
        <w:t>afspraak/</w:t>
      </w:r>
      <w:r w:rsidRPr="005F126C">
        <w:rPr>
          <w:highlight w:val="yellow"/>
        </w:rPr>
        <w:t>afspraken</w:t>
      </w:r>
      <w:r>
        <w:t xml:space="preserve"> met u: </w:t>
      </w:r>
    </w:p>
    <w:p w:rsidR="0061544D" w:rsidP="0061544D" w:rsidRDefault="0061544D" w14:paraId="3B54B9FF" w14:textId="77777777"/>
    <w:p w:rsidRPr="006C1221" w:rsidR="0061544D" w:rsidP="0061544D" w:rsidRDefault="00D27A14" w14:paraId="3C704481" w14:textId="4CCDE77A">
      <w:pPr>
        <w:pStyle w:val="Lijstalinea"/>
        <w:numPr>
          <w:ilvl w:val="0"/>
          <w:numId w:val="48"/>
        </w:numPr>
        <w:rPr>
          <w:b/>
          <w:bCs/>
        </w:rPr>
      </w:pPr>
      <w:r>
        <w:rPr>
          <w:b/>
          <w:bCs/>
        </w:rPr>
        <w:t>[</w:t>
      </w:r>
      <w:r w:rsidRPr="006C1221" w:rsidR="0061544D">
        <w:rPr>
          <w:b/>
          <w:bCs/>
        </w:rPr>
        <w:t>Betaalregeling</w:t>
      </w:r>
    </w:p>
    <w:p w:rsidR="0061544D" w:rsidP="0061544D" w:rsidRDefault="0061544D" w14:paraId="3A00CCAD" w14:textId="123614F4">
      <w:pPr>
        <w:ind w:firstLine="720"/>
      </w:pPr>
      <w:r>
        <w:t xml:space="preserve">U betaalt de schuld in delen </w:t>
      </w:r>
      <w:r w:rsidRPr="00D27A14">
        <w:rPr>
          <w:highlight w:val="yellow"/>
        </w:rPr>
        <w:t>&lt;uitwerking afspraak&gt;.</w:t>
      </w:r>
      <w:r w:rsidR="00D27A14">
        <w:t>]</w:t>
      </w:r>
    </w:p>
    <w:p w:rsidR="0061544D" w:rsidP="0061544D" w:rsidRDefault="005F126C" w14:paraId="4BB8CB15" w14:textId="5ADF04D3">
      <w:proofErr w:type="gramStart"/>
      <w:r w:rsidRPr="005F126C">
        <w:rPr>
          <w:highlight w:val="yellow"/>
        </w:rPr>
        <w:t>of</w:t>
      </w:r>
      <w:proofErr w:type="gramEnd"/>
    </w:p>
    <w:p w:rsidRPr="00983BA3" w:rsidR="0061544D" w:rsidP="0061544D" w:rsidRDefault="00D27A14" w14:paraId="0B53D45A" w14:textId="3FCEA21E">
      <w:pPr>
        <w:pStyle w:val="Lijstalinea"/>
        <w:numPr>
          <w:ilvl w:val="0"/>
          <w:numId w:val="48"/>
        </w:numPr>
        <w:rPr>
          <w:b/>
          <w:bCs/>
        </w:rPr>
      </w:pPr>
      <w:r>
        <w:rPr>
          <w:b/>
          <w:bCs/>
        </w:rPr>
        <w:t>[</w:t>
      </w:r>
      <w:r w:rsidRPr="00983BA3" w:rsidR="0061544D">
        <w:rPr>
          <w:b/>
          <w:bCs/>
        </w:rPr>
        <w:t>Hulp bij geldzaken</w:t>
      </w:r>
    </w:p>
    <w:p w:rsidR="0061544D" w:rsidP="0061544D" w:rsidRDefault="0061544D" w14:paraId="2A062D81" w14:textId="074F1A7E">
      <w:pPr>
        <w:pStyle w:val="Lijstalinea"/>
        <w:ind w:left="720"/>
      </w:pPr>
      <w:r w:rsidRPr="00D27A14">
        <w:rPr>
          <w:highlight w:val="yellow"/>
        </w:rPr>
        <w:t>&lt;</w:t>
      </w:r>
      <w:proofErr w:type="gramStart"/>
      <w:r w:rsidRPr="00D27A14">
        <w:rPr>
          <w:highlight w:val="yellow"/>
        </w:rPr>
        <w:t>naam</w:t>
      </w:r>
      <w:proofErr w:type="gramEnd"/>
      <w:r w:rsidRPr="00D27A14">
        <w:rPr>
          <w:highlight w:val="yellow"/>
        </w:rPr>
        <w:t xml:space="preserve"> hulpverlener/afdeling&gt;</w:t>
      </w:r>
      <w:r>
        <w:t xml:space="preserve"> neemt </w:t>
      </w:r>
      <w:r w:rsidRPr="00D27A14">
        <w:rPr>
          <w:highlight w:val="yellow"/>
        </w:rPr>
        <w:t>&lt;datum&gt;</w:t>
      </w:r>
      <w:r>
        <w:t xml:space="preserve"> contact met u op om u te helpen met uw geldzaken.</w:t>
      </w:r>
      <w:r w:rsidR="00D27A14">
        <w:t>]</w:t>
      </w:r>
    </w:p>
    <w:p w:rsidR="0061544D" w:rsidP="0061544D" w:rsidRDefault="005F126C" w14:paraId="4A0C792A" w14:textId="10D49C0D">
      <w:proofErr w:type="gramStart"/>
      <w:r w:rsidRPr="005F126C">
        <w:rPr>
          <w:highlight w:val="yellow"/>
        </w:rPr>
        <w:t>of</w:t>
      </w:r>
      <w:proofErr w:type="gramEnd"/>
    </w:p>
    <w:p w:rsidR="0061544D" w:rsidP="0061544D" w:rsidRDefault="00D27A14" w14:paraId="5B912F26" w14:textId="00B80A8D">
      <w:pPr>
        <w:pStyle w:val="Lijstalinea"/>
        <w:numPr>
          <w:ilvl w:val="0"/>
          <w:numId w:val="48"/>
        </w:numPr>
        <w:rPr>
          <w:b/>
          <w:bCs/>
        </w:rPr>
      </w:pPr>
      <w:r>
        <w:rPr>
          <w:b/>
          <w:bCs/>
        </w:rPr>
        <w:t>[</w:t>
      </w:r>
      <w:r w:rsidRPr="00054618" w:rsidR="0061544D">
        <w:rPr>
          <w:b/>
          <w:bCs/>
        </w:rPr>
        <w:t>Overige hulp</w:t>
      </w:r>
    </w:p>
    <w:p w:rsidRPr="005370B2" w:rsidR="0061544D" w:rsidP="0061544D" w:rsidRDefault="0061544D" w14:paraId="6BCABE69" w14:textId="2F796E3C">
      <w:pPr>
        <w:pStyle w:val="Lijstalinea"/>
        <w:ind w:left="720"/>
      </w:pPr>
      <w:r w:rsidRPr="00D27A14">
        <w:rPr>
          <w:highlight w:val="yellow"/>
        </w:rPr>
        <w:t>&lt;</w:t>
      </w:r>
      <w:proofErr w:type="gramStart"/>
      <w:r w:rsidRPr="00D27A14">
        <w:rPr>
          <w:highlight w:val="yellow"/>
        </w:rPr>
        <w:t>uitwerking</w:t>
      </w:r>
      <w:proofErr w:type="gramEnd"/>
      <w:r w:rsidRPr="00D27A14">
        <w:rPr>
          <w:highlight w:val="yellow"/>
        </w:rPr>
        <w:t xml:space="preserve"> afspraak&gt;</w:t>
      </w:r>
      <w:r w:rsidRPr="00D27A14" w:rsidR="00D27A14">
        <w:t>]</w:t>
      </w:r>
    </w:p>
    <w:p w:rsidR="0061544D" w:rsidP="0061544D" w:rsidRDefault="0061544D" w14:paraId="5BF7BAC7" w14:textId="77777777"/>
    <w:p w:rsidR="0061544D" w:rsidP="0061544D" w:rsidRDefault="0061544D" w14:paraId="49C54F37" w14:textId="77777777">
      <w:pPr>
        <w:rPr>
          <w:b/>
          <w:bCs/>
        </w:rPr>
      </w:pPr>
    </w:p>
    <w:p w:rsidR="00E14604" w:rsidP="00E14604" w:rsidRDefault="00E14604" w14:paraId="3CC3CC1E" w14:textId="77777777">
      <w:pPr>
        <w:rPr>
          <w:b/>
          <w:bCs/>
        </w:rPr>
      </w:pPr>
      <w:r>
        <w:rPr>
          <w:rFonts w:eastAsia="Arial" w:cs="Arial"/>
          <w:b/>
          <w:bCs/>
        </w:rPr>
        <w:t>Vraag hulp als het u zelf niet lukt!</w:t>
      </w:r>
    </w:p>
    <w:p w:rsidR="00E14604" w:rsidP="00E14604" w:rsidRDefault="00E14604" w14:paraId="3E7A63A7" w14:textId="77777777">
      <w:r>
        <w:rPr>
          <w:rFonts w:eastAsia="Arial" w:cs="Arial"/>
        </w:rPr>
        <w:t xml:space="preserve">De periode waarin de Belastingdienst uw aanvraag beoordeelde was misschien een spannende tijd voor u. </w:t>
      </w:r>
      <w:r>
        <w:t>We kunnen ons voorstellen dat u vragen heeft. Bijvoorbeeld</w:t>
      </w:r>
    </w:p>
    <w:p w:rsidR="00E14604" w:rsidP="00E14604" w:rsidRDefault="00E14604" w14:paraId="784DE5D1" w14:textId="77777777">
      <w:pPr>
        <w:pStyle w:val="Lijstalinea"/>
        <w:numPr>
          <w:ilvl w:val="0"/>
          <w:numId w:val="49"/>
        </w:numPr>
      </w:pPr>
      <w:r>
        <w:t xml:space="preserve">Wat betekent het voor mij nu de pauzeknop stopt? </w:t>
      </w:r>
    </w:p>
    <w:p w:rsidR="00E14604" w:rsidP="00E14604" w:rsidRDefault="00E14604" w14:paraId="5F766F32" w14:textId="77777777">
      <w:pPr>
        <w:pStyle w:val="Lijstalinea"/>
        <w:numPr>
          <w:ilvl w:val="0"/>
          <w:numId w:val="49"/>
        </w:numPr>
      </w:pPr>
      <w:r>
        <w:t>Ik heb financiële zorgen. Waar kan ik terecht voor hulp?</w:t>
      </w:r>
    </w:p>
    <w:p w:rsidR="00E14604" w:rsidP="00E14604" w:rsidRDefault="00E14604" w14:paraId="5D94BD22" w14:textId="77777777">
      <w:pPr>
        <w:pStyle w:val="Lijstalinea"/>
        <w:numPr>
          <w:ilvl w:val="0"/>
          <w:numId w:val="49"/>
        </w:numPr>
      </w:pPr>
      <w:r>
        <w:lastRenderedPageBreak/>
        <w:t xml:space="preserve">Kan de gemeente mij helpen met andere problemen die ik heb door de beoordeling van de Belastingdienst? </w:t>
      </w:r>
    </w:p>
    <w:p w:rsidRPr="00D27A14" w:rsidR="00E14604" w:rsidP="00E14604" w:rsidRDefault="00E14604" w14:paraId="2E28B7BD" w14:textId="31C51942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3C1DD5">
        <w:rPr>
          <w:rFonts w:eastAsia="Arial" w:cs="Arial"/>
          <w:color w:val="000000" w:themeColor="text1"/>
        </w:rPr>
        <w:t xml:space="preserve">Uw </w:t>
      </w:r>
      <w:r w:rsidRPr="00E766AB">
        <w:rPr>
          <w:rFonts w:eastAsia="Arial" w:cs="Arial"/>
          <w:color w:val="201F1E"/>
        </w:rPr>
        <w:t xml:space="preserve">gemeente helpt gezinnen die vragen of problemen hebben. </w:t>
      </w:r>
      <w:r>
        <w:rPr>
          <w:rFonts w:eastAsia="Arial" w:cs="Arial"/>
          <w:color w:val="201F1E"/>
        </w:rPr>
        <w:t>De hulp van uw gemeente is gratis.</w:t>
      </w:r>
      <w:r w:rsidR="00D27A14">
        <w:rPr>
          <w:rFonts w:eastAsia="Arial" w:cs="Arial"/>
          <w:color w:val="201F1E"/>
        </w:rPr>
        <w:t xml:space="preserve"> </w:t>
      </w:r>
      <w:proofErr w:type="gramStart"/>
      <w:r w:rsidRPr="00E766AB">
        <w:rPr>
          <w:rFonts w:eastAsia="Arial" w:cs="Arial"/>
          <w:color w:val="201F1E"/>
        </w:rPr>
        <w:t>Ook</w:t>
      </w:r>
      <w:proofErr w:type="gramEnd"/>
      <w:r w:rsidRPr="00E766AB">
        <w:rPr>
          <w:rFonts w:eastAsia="Arial" w:cs="Arial"/>
          <w:color w:val="201F1E"/>
        </w:rPr>
        <w:t xml:space="preserve"> bij deze onderwerpen</w:t>
      </w:r>
      <w:r w:rsidRPr="00D27A14">
        <w:rPr>
          <w:rFonts w:eastAsia="Arial" w:cs="Arial"/>
          <w:color w:val="201F1E"/>
          <w:highlight w:val="yellow"/>
        </w:rPr>
        <w:t xml:space="preserve">. Bij deze brief vindt u meer informatie over de hulp. </w:t>
      </w:r>
    </w:p>
    <w:p w:rsidR="00E14604" w:rsidP="00E14604" w:rsidRDefault="00E14604" w14:paraId="6B1DA732" w14:textId="77777777">
      <w:r w:rsidRPr="00D27A14">
        <w:rPr>
          <w:rFonts w:eastAsia="Arial" w:cs="Arial"/>
          <w:color w:val="201F1E"/>
          <w:highlight w:val="yellow"/>
        </w:rPr>
        <w:t>Als u hulp wilt, kunt u bellen of mailen naar: &lt;dir</w:t>
      </w:r>
      <w:r w:rsidRPr="00E766AB">
        <w:rPr>
          <w:rFonts w:eastAsia="Arial" w:cs="Arial"/>
          <w:color w:val="201F1E"/>
          <w:highlight w:val="yellow"/>
        </w:rPr>
        <w:t xml:space="preserve">ecte contactgegevens </w:t>
      </w:r>
      <w:proofErr w:type="gramStart"/>
      <w:r w:rsidRPr="00E766AB">
        <w:rPr>
          <w:rFonts w:eastAsia="Arial" w:cs="Arial"/>
          <w:color w:val="201F1E"/>
          <w:highlight w:val="yellow"/>
        </w:rPr>
        <w:t>opnemen..</w:t>
      </w:r>
      <w:proofErr w:type="gramEnd"/>
      <w:r w:rsidRPr="00E766AB">
        <w:rPr>
          <w:rFonts w:eastAsia="Arial" w:cs="Arial"/>
          <w:color w:val="201F1E"/>
          <w:highlight w:val="yellow"/>
        </w:rPr>
        <w:t>&gt;</w:t>
      </w:r>
    </w:p>
    <w:p w:rsidR="00E14604" w:rsidP="00E14604" w:rsidRDefault="00E14604" w14:paraId="6BA42BB0" w14:textId="77777777">
      <w:pPr>
        <w:rPr>
          <w:b/>
          <w:bCs/>
        </w:rPr>
      </w:pPr>
    </w:p>
    <w:p w:rsidR="00E14604" w:rsidP="00E14604" w:rsidRDefault="00E14604" w14:paraId="142CE8F7" w14:textId="77777777">
      <w:pPr>
        <w:rPr>
          <w:b/>
          <w:bCs/>
        </w:rPr>
      </w:pPr>
      <w:r>
        <w:rPr>
          <w:b/>
          <w:bCs/>
        </w:rPr>
        <w:t>Heeft u vragen?</w:t>
      </w:r>
    </w:p>
    <w:p w:rsidR="00E14604" w:rsidP="00E14604" w:rsidRDefault="00E14604" w14:paraId="19F2001C" w14:textId="77777777">
      <w:r>
        <w:t xml:space="preserve">Heeft u vragen aan ons? Of vindt u het prettig als wij u deze brief via de telefoon uitleggen? Dat kan. U kunt contact opnemen met </w:t>
      </w:r>
      <w:r>
        <w:rPr>
          <w:highlight w:val="yellow"/>
        </w:rPr>
        <w:t>&lt;naam medewerker + contactgegevens&gt;</w:t>
      </w:r>
      <w:r>
        <w:t>. Wij helpen u graag.</w:t>
      </w:r>
    </w:p>
    <w:p w:rsidR="00E14604" w:rsidP="00E14604" w:rsidRDefault="00E14604" w14:paraId="73FAE45F" w14:textId="77777777"/>
    <w:p w:rsidR="00E14604" w:rsidP="00E14604" w:rsidRDefault="00E14604" w14:paraId="7B18052C" w14:textId="77777777">
      <w:r w:rsidRPr="00D27A14">
        <w:rPr>
          <w:highlight w:val="yellow"/>
        </w:rPr>
        <w:t>&lt;</w:t>
      </w:r>
      <w:proofErr w:type="gramStart"/>
      <w:r w:rsidRPr="00D27A14">
        <w:rPr>
          <w:highlight w:val="yellow"/>
        </w:rPr>
        <w:t>ondertekening</w:t>
      </w:r>
      <w:proofErr w:type="gramEnd"/>
      <w:r w:rsidRPr="00D27A14">
        <w:rPr>
          <w:highlight w:val="yellow"/>
        </w:rPr>
        <w:t>&gt;</w:t>
      </w:r>
    </w:p>
    <w:p w:rsidR="00E14604" w:rsidP="00E14604" w:rsidRDefault="00E14604" w14:paraId="638B6224" w14:textId="77777777">
      <w:pPr>
        <w:spacing w:line="240" w:lineRule="auto"/>
      </w:pPr>
    </w:p>
    <w:p w:rsidR="009D2568" w:rsidP="00D27A14" w:rsidRDefault="00E14604" w14:paraId="21921884" w14:textId="329FA68C">
      <w:r>
        <w:t>Bijlage: Informatie over hulp van de gemeent</w:t>
      </w:r>
      <w:r w:rsidR="00D27A14">
        <w:t>e</w:t>
      </w:r>
    </w:p>
    <w:sectPr w:rsidR="009D2568" w:rsidSect="00590D3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 w:orient="portrait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8B9" w:rsidRDefault="009F28B9" w14:paraId="3EBD924C" w14:textId="77777777">
      <w:r>
        <w:separator/>
      </w:r>
    </w:p>
  </w:endnote>
  <w:endnote w:type="continuationSeparator" w:id="0">
    <w:p w:rsidR="009F28B9" w:rsidRDefault="009F28B9" w14:paraId="2FAD6E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607447" w:rsidR="00EE6875" w:rsidP="00607447" w:rsidRDefault="00241172" w14:paraId="0BAB0B2E" w14:textId="7777777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15F7AE3B" wp14:editId="59E3C0E8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4684E" w:rsidR="0014684E" w:rsidP="0014684E" w:rsidRDefault="0037427A" w14:paraId="2D41B5D1" w14:textId="7777777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742B5" w:rsidR="0014684E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 w14:anchorId="15F7AE3B">
              <v:stroke joinstyle="miter"/>
              <v:path gradientshapeok="t" o:connecttype="rect"/>
            </v:shapetype>
            <v:shape id="Text Box 8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o:allowincell="f" o:allowoverlap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">
              <v:textbox inset="0,0,0,0">
                <w:txbxContent>
                  <w:p w:rsidRPr="0014684E" w:rsidR="0014684E" w:rsidP="0014684E" w:rsidRDefault="0037427A" w14:paraId="2D41B5D1" w14:textId="77777777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742B5" w:rsidR="0014684E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116C7C52" wp14:editId="09EA08D2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A4F" w:rsidR="00607447" w:rsidP="00607447" w:rsidRDefault="00607447" w14:paraId="1BC2100E" w14:textId="7777777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id="Text Box 4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o:allowoverlap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" w14:anchorId="116C7C52">
              <v:textbox inset="0,0,0,0">
                <w:txbxContent>
                  <w:p w:rsidRPr="00901A4F" w:rsidR="00607447" w:rsidP="00607447" w:rsidRDefault="00607447" w14:paraId="1BC2100E" w14:textId="7777777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776AB" w:rsidR="004776AB" w:rsidP="004C36DA" w:rsidRDefault="002430BF" w14:paraId="2A607063" w14:textId="7777777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1E3EA8CA" wp14:editId="64DE0EDE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ED5169" wp14:editId="6C58FF29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A4F" w:rsidR="004C36DA" w:rsidP="004C36DA" w:rsidRDefault="004C36DA" w14:paraId="2429C447" w14:textId="7777777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 w14:anchorId="35ED5169">
              <v:stroke joinstyle="miter"/>
              <v:path gradientshapeok="t" o:connecttype="rect"/>
            </v:shapetype>
            <v:shape id="Text Box 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">
              <v:textbox inset="0,0,0,0">
                <w:txbxContent>
                  <w:p w:rsidRPr="00901A4F" w:rsidR="004C36DA" w:rsidP="004C36DA" w:rsidRDefault="004C36DA" w14:paraId="2429C447" w14:textId="7777777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8B9" w:rsidRDefault="009F28B9" w14:paraId="7B543A7B" w14:textId="77777777">
      <w:r>
        <w:separator/>
      </w:r>
    </w:p>
  </w:footnote>
  <w:footnote w:type="continuationSeparator" w:id="0">
    <w:p w:rsidR="009F28B9" w:rsidRDefault="009F28B9" w14:paraId="6AC74B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926" w:rsidP="00F71926" w:rsidRDefault="00F71926" w14:paraId="10E8D9CF" w14:textId="77777777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CB0148" w:rsidP="00590D35" w:rsidRDefault="002E3B9D" w14:paraId="00FE892A" w14:textId="77777777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72610826" wp14:editId="0F828BEC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hint="default" w:ascii="Courier New" w:hAnsi="Courier New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hint="default" w:ascii="Symbol" w:hAnsi="Symbol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hint="default" w:ascii="Symbol" w:hAnsi="Symbol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3281564"/>
    <w:multiLevelType w:val="hybridMultilevel"/>
    <w:tmpl w:val="7D6AE48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hint="default" w:ascii="Arial" w:hAnsi="Arial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0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2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</w:abstractNum>
  <w:abstractNum w:abstractNumId="15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hint="default" w:ascii="Symbol" w:hAnsi="Symbol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20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1E96817"/>
    <w:multiLevelType w:val="hybridMultilevel"/>
    <w:tmpl w:val="2F7E3F8A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CE3273"/>
    <w:multiLevelType w:val="hybridMultilevel"/>
    <w:tmpl w:val="50CCFF86"/>
    <w:lvl w:ilvl="0" w:tplc="9712181A">
      <w:start w:val="1"/>
      <w:numFmt w:val="bullet"/>
      <w:lvlText w:val="-"/>
      <w:lvlJc w:val="left"/>
      <w:pPr>
        <w:ind w:left="770" w:hanging="360"/>
      </w:pPr>
      <w:rPr>
        <w:rFonts w:hint="default" w:ascii="Times New Roman" w:hAnsi="Times New Roman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7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Arial" w:hAnsi="Arial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hint="default"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8"/>
  </w:num>
  <w:num w:numId="7">
    <w:abstractNumId w:val="15"/>
  </w:num>
  <w:num w:numId="8">
    <w:abstractNumId w:val="25"/>
  </w:num>
  <w:num w:numId="9">
    <w:abstractNumId w:val="28"/>
  </w:num>
  <w:num w:numId="10">
    <w:abstractNumId w:val="6"/>
  </w:num>
  <w:num w:numId="11">
    <w:abstractNumId w:val="19"/>
  </w:num>
  <w:num w:numId="12">
    <w:abstractNumId w:val="14"/>
  </w:num>
  <w:num w:numId="13">
    <w:abstractNumId w:val="27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17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hint="default" w:ascii="Symbol" w:hAnsi="Symbol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hint="default" w:ascii="Courier New" w:hAnsi="Courier New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9"/>
  </w:num>
  <w:num w:numId="25">
    <w:abstractNumId w:val="19"/>
  </w:num>
  <w:num w:numId="26">
    <w:abstractNumId w:val="4"/>
  </w:num>
  <w:num w:numId="27">
    <w:abstractNumId w:val="4"/>
  </w:num>
  <w:num w:numId="28">
    <w:abstractNumId w:val="29"/>
  </w:num>
  <w:num w:numId="29">
    <w:abstractNumId w:val="13"/>
  </w:num>
  <w:num w:numId="30">
    <w:abstractNumId w:val="5"/>
  </w:num>
  <w:num w:numId="31">
    <w:abstractNumId w:val="21"/>
  </w:num>
  <w:num w:numId="32">
    <w:abstractNumId w:val="10"/>
  </w:num>
  <w:num w:numId="33">
    <w:abstractNumId w:val="22"/>
  </w:num>
  <w:num w:numId="34">
    <w:abstractNumId w:val="7"/>
  </w:num>
  <w:num w:numId="35">
    <w:abstractNumId w:val="11"/>
  </w:num>
  <w:num w:numId="36">
    <w:abstractNumId w:val="23"/>
  </w:num>
  <w:num w:numId="37">
    <w:abstractNumId w:val="9"/>
  </w:num>
  <w:num w:numId="38">
    <w:abstractNumId w:val="3"/>
  </w:num>
  <w:num w:numId="39">
    <w:abstractNumId w:val="11"/>
  </w:num>
  <w:num w:numId="40">
    <w:abstractNumId w:val="23"/>
  </w:num>
  <w:num w:numId="41">
    <w:abstractNumId w:val="9"/>
  </w:num>
  <w:num w:numId="42">
    <w:abstractNumId w:val="3"/>
  </w:num>
  <w:num w:numId="43">
    <w:abstractNumId w:val="11"/>
  </w:num>
  <w:num w:numId="44">
    <w:abstractNumId w:val="23"/>
  </w:num>
  <w:num w:numId="45">
    <w:abstractNumId w:val="9"/>
  </w:num>
  <w:num w:numId="46">
    <w:abstractNumId w:val="3"/>
  </w:num>
  <w:num w:numId="47">
    <w:abstractNumId w:val="24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E8"/>
    <w:rsid w:val="00012AFA"/>
    <w:rsid w:val="00017C57"/>
    <w:rsid w:val="00020B64"/>
    <w:rsid w:val="00026714"/>
    <w:rsid w:val="000417A1"/>
    <w:rsid w:val="000418E5"/>
    <w:rsid w:val="00042049"/>
    <w:rsid w:val="000506F8"/>
    <w:rsid w:val="00050743"/>
    <w:rsid w:val="00054618"/>
    <w:rsid w:val="00054E06"/>
    <w:rsid w:val="00055A4B"/>
    <w:rsid w:val="00070796"/>
    <w:rsid w:val="00071277"/>
    <w:rsid w:val="000742B5"/>
    <w:rsid w:val="00084CB9"/>
    <w:rsid w:val="000962BB"/>
    <w:rsid w:val="0009786C"/>
    <w:rsid w:val="000A1115"/>
    <w:rsid w:val="000A666C"/>
    <w:rsid w:val="000B0A53"/>
    <w:rsid w:val="000B61B9"/>
    <w:rsid w:val="000C1735"/>
    <w:rsid w:val="000C29BA"/>
    <w:rsid w:val="000C4290"/>
    <w:rsid w:val="000C512C"/>
    <w:rsid w:val="000D03A5"/>
    <w:rsid w:val="000D226C"/>
    <w:rsid w:val="000D4574"/>
    <w:rsid w:val="000D6F25"/>
    <w:rsid w:val="000F33B3"/>
    <w:rsid w:val="00100CBD"/>
    <w:rsid w:val="00100D7A"/>
    <w:rsid w:val="00107A6D"/>
    <w:rsid w:val="00111E05"/>
    <w:rsid w:val="00115283"/>
    <w:rsid w:val="00117E00"/>
    <w:rsid w:val="001210B4"/>
    <w:rsid w:val="0012219D"/>
    <w:rsid w:val="00124EA9"/>
    <w:rsid w:val="00125358"/>
    <w:rsid w:val="0013480E"/>
    <w:rsid w:val="001410A5"/>
    <w:rsid w:val="00143A9C"/>
    <w:rsid w:val="0014684E"/>
    <w:rsid w:val="00146B36"/>
    <w:rsid w:val="00165095"/>
    <w:rsid w:val="00170946"/>
    <w:rsid w:val="00177046"/>
    <w:rsid w:val="00185A52"/>
    <w:rsid w:val="001A439E"/>
    <w:rsid w:val="001A63A1"/>
    <w:rsid w:val="001B1512"/>
    <w:rsid w:val="001C3F17"/>
    <w:rsid w:val="001C50FC"/>
    <w:rsid w:val="001C7D26"/>
    <w:rsid w:val="001D49B8"/>
    <w:rsid w:val="001E1229"/>
    <w:rsid w:val="001E30DD"/>
    <w:rsid w:val="001E3ADB"/>
    <w:rsid w:val="001E4C57"/>
    <w:rsid w:val="001E5C04"/>
    <w:rsid w:val="001F3BFB"/>
    <w:rsid w:val="00201EAF"/>
    <w:rsid w:val="0020379C"/>
    <w:rsid w:val="00203C3D"/>
    <w:rsid w:val="0020427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44E81"/>
    <w:rsid w:val="00253EA6"/>
    <w:rsid w:val="00256AE9"/>
    <w:rsid w:val="002604D3"/>
    <w:rsid w:val="002626E0"/>
    <w:rsid w:val="00267B36"/>
    <w:rsid w:val="00274A16"/>
    <w:rsid w:val="002A6CA8"/>
    <w:rsid w:val="002C36B2"/>
    <w:rsid w:val="002C62F2"/>
    <w:rsid w:val="002C684F"/>
    <w:rsid w:val="002E3758"/>
    <w:rsid w:val="002E3B9D"/>
    <w:rsid w:val="002E4754"/>
    <w:rsid w:val="002E63C0"/>
    <w:rsid w:val="002F31FE"/>
    <w:rsid w:val="002F37AB"/>
    <w:rsid w:val="002F705E"/>
    <w:rsid w:val="003144AD"/>
    <w:rsid w:val="00326248"/>
    <w:rsid w:val="003317E1"/>
    <w:rsid w:val="00331F54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C1DD5"/>
    <w:rsid w:val="003C1F3D"/>
    <w:rsid w:val="003C4050"/>
    <w:rsid w:val="003D0BAE"/>
    <w:rsid w:val="003D2116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12906"/>
    <w:rsid w:val="004219DD"/>
    <w:rsid w:val="00433ED1"/>
    <w:rsid w:val="004408E4"/>
    <w:rsid w:val="004414AB"/>
    <w:rsid w:val="0045363E"/>
    <w:rsid w:val="004614A0"/>
    <w:rsid w:val="00466BDA"/>
    <w:rsid w:val="004706DA"/>
    <w:rsid w:val="004776AB"/>
    <w:rsid w:val="0048375D"/>
    <w:rsid w:val="00486ED2"/>
    <w:rsid w:val="00495B36"/>
    <w:rsid w:val="00495FFB"/>
    <w:rsid w:val="00497ABB"/>
    <w:rsid w:val="004A18A2"/>
    <w:rsid w:val="004A23EA"/>
    <w:rsid w:val="004A3487"/>
    <w:rsid w:val="004A544C"/>
    <w:rsid w:val="004B2D3A"/>
    <w:rsid w:val="004C36DA"/>
    <w:rsid w:val="004C5C32"/>
    <w:rsid w:val="004D05E2"/>
    <w:rsid w:val="004D0BB2"/>
    <w:rsid w:val="004D1698"/>
    <w:rsid w:val="004D4D2F"/>
    <w:rsid w:val="004D73EC"/>
    <w:rsid w:val="004D7CC9"/>
    <w:rsid w:val="004F0C98"/>
    <w:rsid w:val="0050562E"/>
    <w:rsid w:val="0052111F"/>
    <w:rsid w:val="005360FE"/>
    <w:rsid w:val="005370B2"/>
    <w:rsid w:val="005403F7"/>
    <w:rsid w:val="005423BD"/>
    <w:rsid w:val="005501D5"/>
    <w:rsid w:val="00551149"/>
    <w:rsid w:val="005565F0"/>
    <w:rsid w:val="00567ED4"/>
    <w:rsid w:val="00573D63"/>
    <w:rsid w:val="00580CDF"/>
    <w:rsid w:val="00583601"/>
    <w:rsid w:val="005852C3"/>
    <w:rsid w:val="005854FE"/>
    <w:rsid w:val="00590D35"/>
    <w:rsid w:val="0059181C"/>
    <w:rsid w:val="005978A6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C3322"/>
    <w:rsid w:val="005D6CEC"/>
    <w:rsid w:val="005D701C"/>
    <w:rsid w:val="005E08D4"/>
    <w:rsid w:val="005E3919"/>
    <w:rsid w:val="005E5543"/>
    <w:rsid w:val="005F126C"/>
    <w:rsid w:val="005F3676"/>
    <w:rsid w:val="00605775"/>
    <w:rsid w:val="00607447"/>
    <w:rsid w:val="00607FEA"/>
    <w:rsid w:val="006141A2"/>
    <w:rsid w:val="0061544D"/>
    <w:rsid w:val="00617006"/>
    <w:rsid w:val="00624E7D"/>
    <w:rsid w:val="00627BE4"/>
    <w:rsid w:val="00630F1E"/>
    <w:rsid w:val="00635467"/>
    <w:rsid w:val="00635F37"/>
    <w:rsid w:val="006413D9"/>
    <w:rsid w:val="00646911"/>
    <w:rsid w:val="006532F5"/>
    <w:rsid w:val="00654FEE"/>
    <w:rsid w:val="00655074"/>
    <w:rsid w:val="00660585"/>
    <w:rsid w:val="0067276B"/>
    <w:rsid w:val="006737B2"/>
    <w:rsid w:val="006754B1"/>
    <w:rsid w:val="00686433"/>
    <w:rsid w:val="00686F19"/>
    <w:rsid w:val="00692641"/>
    <w:rsid w:val="00696512"/>
    <w:rsid w:val="006A201C"/>
    <w:rsid w:val="006A2249"/>
    <w:rsid w:val="006A568B"/>
    <w:rsid w:val="006A68C6"/>
    <w:rsid w:val="006A7D70"/>
    <w:rsid w:val="006B1AB8"/>
    <w:rsid w:val="006C0778"/>
    <w:rsid w:val="006C1221"/>
    <w:rsid w:val="006C1F71"/>
    <w:rsid w:val="006D07B8"/>
    <w:rsid w:val="006D34D5"/>
    <w:rsid w:val="006D3956"/>
    <w:rsid w:val="006D57EE"/>
    <w:rsid w:val="006E3003"/>
    <w:rsid w:val="006E4277"/>
    <w:rsid w:val="006E61D5"/>
    <w:rsid w:val="006F1995"/>
    <w:rsid w:val="006F21CA"/>
    <w:rsid w:val="006F6379"/>
    <w:rsid w:val="006F6495"/>
    <w:rsid w:val="006F650F"/>
    <w:rsid w:val="007029C3"/>
    <w:rsid w:val="00711AFC"/>
    <w:rsid w:val="00712545"/>
    <w:rsid w:val="00715D62"/>
    <w:rsid w:val="007166C0"/>
    <w:rsid w:val="00722D32"/>
    <w:rsid w:val="00723D53"/>
    <w:rsid w:val="00724549"/>
    <w:rsid w:val="007306EF"/>
    <w:rsid w:val="007405A2"/>
    <w:rsid w:val="007411CF"/>
    <w:rsid w:val="00747CBB"/>
    <w:rsid w:val="007521B0"/>
    <w:rsid w:val="007546E8"/>
    <w:rsid w:val="00755BC3"/>
    <w:rsid w:val="00755C0B"/>
    <w:rsid w:val="00763982"/>
    <w:rsid w:val="00770F2B"/>
    <w:rsid w:val="00772B63"/>
    <w:rsid w:val="00782D17"/>
    <w:rsid w:val="00782E8B"/>
    <w:rsid w:val="00790B6A"/>
    <w:rsid w:val="007A01F4"/>
    <w:rsid w:val="007A1091"/>
    <w:rsid w:val="007A6F75"/>
    <w:rsid w:val="007B0DFF"/>
    <w:rsid w:val="007B1C27"/>
    <w:rsid w:val="007B460C"/>
    <w:rsid w:val="007B624F"/>
    <w:rsid w:val="007C626D"/>
    <w:rsid w:val="007D6D1D"/>
    <w:rsid w:val="007D78B2"/>
    <w:rsid w:val="007E0158"/>
    <w:rsid w:val="007E5D23"/>
    <w:rsid w:val="007F1C81"/>
    <w:rsid w:val="007F1E61"/>
    <w:rsid w:val="007F7C44"/>
    <w:rsid w:val="00805ABD"/>
    <w:rsid w:val="00814352"/>
    <w:rsid w:val="00815D83"/>
    <w:rsid w:val="00816000"/>
    <w:rsid w:val="00817A7C"/>
    <w:rsid w:val="008216CB"/>
    <w:rsid w:val="00824BE6"/>
    <w:rsid w:val="00827E6B"/>
    <w:rsid w:val="008329D6"/>
    <w:rsid w:val="0083322D"/>
    <w:rsid w:val="00837A0C"/>
    <w:rsid w:val="00840509"/>
    <w:rsid w:val="00844DE0"/>
    <w:rsid w:val="0085125D"/>
    <w:rsid w:val="008526B5"/>
    <w:rsid w:val="008541CC"/>
    <w:rsid w:val="0085520F"/>
    <w:rsid w:val="00855793"/>
    <w:rsid w:val="0085628F"/>
    <w:rsid w:val="00856459"/>
    <w:rsid w:val="00857FCB"/>
    <w:rsid w:val="008666D6"/>
    <w:rsid w:val="00871AA0"/>
    <w:rsid w:val="00872931"/>
    <w:rsid w:val="00874BDA"/>
    <w:rsid w:val="0088758E"/>
    <w:rsid w:val="00890DA6"/>
    <w:rsid w:val="0089535B"/>
    <w:rsid w:val="00896E2F"/>
    <w:rsid w:val="008A3778"/>
    <w:rsid w:val="008B5C37"/>
    <w:rsid w:val="008C0E36"/>
    <w:rsid w:val="008C1026"/>
    <w:rsid w:val="008C1EF9"/>
    <w:rsid w:val="008C1FE5"/>
    <w:rsid w:val="008C2215"/>
    <w:rsid w:val="008C52EB"/>
    <w:rsid w:val="008C5CE3"/>
    <w:rsid w:val="008E56CB"/>
    <w:rsid w:val="008E5DBB"/>
    <w:rsid w:val="008E613A"/>
    <w:rsid w:val="008E6757"/>
    <w:rsid w:val="008E7675"/>
    <w:rsid w:val="008F05C0"/>
    <w:rsid w:val="008F78A6"/>
    <w:rsid w:val="00901A4F"/>
    <w:rsid w:val="00901B2E"/>
    <w:rsid w:val="00912B99"/>
    <w:rsid w:val="0092267C"/>
    <w:rsid w:val="009319F4"/>
    <w:rsid w:val="009348B2"/>
    <w:rsid w:val="00940043"/>
    <w:rsid w:val="00942684"/>
    <w:rsid w:val="00946CE2"/>
    <w:rsid w:val="00951366"/>
    <w:rsid w:val="00960C5B"/>
    <w:rsid w:val="0096585C"/>
    <w:rsid w:val="009731BB"/>
    <w:rsid w:val="00977C07"/>
    <w:rsid w:val="00981910"/>
    <w:rsid w:val="00983BA3"/>
    <w:rsid w:val="00984FD7"/>
    <w:rsid w:val="00985BED"/>
    <w:rsid w:val="009925E2"/>
    <w:rsid w:val="0099367B"/>
    <w:rsid w:val="009A1772"/>
    <w:rsid w:val="009A4BE1"/>
    <w:rsid w:val="009A664B"/>
    <w:rsid w:val="009A7030"/>
    <w:rsid w:val="009B2AF4"/>
    <w:rsid w:val="009C00E0"/>
    <w:rsid w:val="009C2C04"/>
    <w:rsid w:val="009C2E52"/>
    <w:rsid w:val="009D2568"/>
    <w:rsid w:val="009D6B4C"/>
    <w:rsid w:val="009D7A2D"/>
    <w:rsid w:val="009E2D94"/>
    <w:rsid w:val="009E7B18"/>
    <w:rsid w:val="009F0A5D"/>
    <w:rsid w:val="009F0A61"/>
    <w:rsid w:val="009F28B9"/>
    <w:rsid w:val="00A01B33"/>
    <w:rsid w:val="00A02330"/>
    <w:rsid w:val="00A07FC5"/>
    <w:rsid w:val="00A11B66"/>
    <w:rsid w:val="00A15DB2"/>
    <w:rsid w:val="00A311AF"/>
    <w:rsid w:val="00A31F62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A310B"/>
    <w:rsid w:val="00AB1016"/>
    <w:rsid w:val="00AC0E57"/>
    <w:rsid w:val="00AC383E"/>
    <w:rsid w:val="00AC5050"/>
    <w:rsid w:val="00AC6737"/>
    <w:rsid w:val="00AE0781"/>
    <w:rsid w:val="00AE39C1"/>
    <w:rsid w:val="00AE6307"/>
    <w:rsid w:val="00AF4876"/>
    <w:rsid w:val="00B00B7C"/>
    <w:rsid w:val="00B02DE0"/>
    <w:rsid w:val="00B03F72"/>
    <w:rsid w:val="00B15EEF"/>
    <w:rsid w:val="00B21FAC"/>
    <w:rsid w:val="00B2486E"/>
    <w:rsid w:val="00B24B1A"/>
    <w:rsid w:val="00B33172"/>
    <w:rsid w:val="00B37A68"/>
    <w:rsid w:val="00B41E19"/>
    <w:rsid w:val="00B43003"/>
    <w:rsid w:val="00B465E3"/>
    <w:rsid w:val="00B576CA"/>
    <w:rsid w:val="00B606A0"/>
    <w:rsid w:val="00B64D15"/>
    <w:rsid w:val="00B823B1"/>
    <w:rsid w:val="00B85260"/>
    <w:rsid w:val="00B90E6A"/>
    <w:rsid w:val="00B93830"/>
    <w:rsid w:val="00B95931"/>
    <w:rsid w:val="00BA18C0"/>
    <w:rsid w:val="00BA67D3"/>
    <w:rsid w:val="00BB20FF"/>
    <w:rsid w:val="00BC1CB7"/>
    <w:rsid w:val="00BC671B"/>
    <w:rsid w:val="00BE2D57"/>
    <w:rsid w:val="00BE4649"/>
    <w:rsid w:val="00BE4715"/>
    <w:rsid w:val="00C020EE"/>
    <w:rsid w:val="00C16493"/>
    <w:rsid w:val="00C22599"/>
    <w:rsid w:val="00C327B2"/>
    <w:rsid w:val="00C36671"/>
    <w:rsid w:val="00C40464"/>
    <w:rsid w:val="00C45E4B"/>
    <w:rsid w:val="00C52713"/>
    <w:rsid w:val="00C53AC2"/>
    <w:rsid w:val="00C57444"/>
    <w:rsid w:val="00C6694F"/>
    <w:rsid w:val="00C71D6D"/>
    <w:rsid w:val="00C83D57"/>
    <w:rsid w:val="00C85A27"/>
    <w:rsid w:val="00C92B60"/>
    <w:rsid w:val="00C93F23"/>
    <w:rsid w:val="00CA1B56"/>
    <w:rsid w:val="00CA56D4"/>
    <w:rsid w:val="00CB0148"/>
    <w:rsid w:val="00CB6E70"/>
    <w:rsid w:val="00CC101E"/>
    <w:rsid w:val="00CC25F8"/>
    <w:rsid w:val="00CD1354"/>
    <w:rsid w:val="00CE1EE7"/>
    <w:rsid w:val="00CE2454"/>
    <w:rsid w:val="00CE46AF"/>
    <w:rsid w:val="00D01C2E"/>
    <w:rsid w:val="00D06B6E"/>
    <w:rsid w:val="00D11880"/>
    <w:rsid w:val="00D13E93"/>
    <w:rsid w:val="00D15C63"/>
    <w:rsid w:val="00D15E3B"/>
    <w:rsid w:val="00D27A14"/>
    <w:rsid w:val="00D3317B"/>
    <w:rsid w:val="00D33AD8"/>
    <w:rsid w:val="00D364BD"/>
    <w:rsid w:val="00D367D6"/>
    <w:rsid w:val="00D45398"/>
    <w:rsid w:val="00D66E71"/>
    <w:rsid w:val="00D85FC5"/>
    <w:rsid w:val="00D87DAC"/>
    <w:rsid w:val="00D906DC"/>
    <w:rsid w:val="00D91D5E"/>
    <w:rsid w:val="00DA3B54"/>
    <w:rsid w:val="00DA6F0C"/>
    <w:rsid w:val="00DA70D0"/>
    <w:rsid w:val="00DB2BE7"/>
    <w:rsid w:val="00DB6A81"/>
    <w:rsid w:val="00DC7DEE"/>
    <w:rsid w:val="00DD3951"/>
    <w:rsid w:val="00DE0766"/>
    <w:rsid w:val="00DE4B99"/>
    <w:rsid w:val="00DF08F9"/>
    <w:rsid w:val="00E00704"/>
    <w:rsid w:val="00E12AF3"/>
    <w:rsid w:val="00E13E67"/>
    <w:rsid w:val="00E14604"/>
    <w:rsid w:val="00E238E8"/>
    <w:rsid w:val="00E24E69"/>
    <w:rsid w:val="00E412E4"/>
    <w:rsid w:val="00E45C13"/>
    <w:rsid w:val="00E56A12"/>
    <w:rsid w:val="00E57FE9"/>
    <w:rsid w:val="00E63509"/>
    <w:rsid w:val="00E70084"/>
    <w:rsid w:val="00E70940"/>
    <w:rsid w:val="00E71916"/>
    <w:rsid w:val="00E766AB"/>
    <w:rsid w:val="00E80A4F"/>
    <w:rsid w:val="00E85564"/>
    <w:rsid w:val="00E87A6D"/>
    <w:rsid w:val="00E96890"/>
    <w:rsid w:val="00E9752D"/>
    <w:rsid w:val="00EA6E7D"/>
    <w:rsid w:val="00EB0D74"/>
    <w:rsid w:val="00EB1243"/>
    <w:rsid w:val="00EB40BA"/>
    <w:rsid w:val="00EC5CDB"/>
    <w:rsid w:val="00ED57C7"/>
    <w:rsid w:val="00ED6BD8"/>
    <w:rsid w:val="00ED77A3"/>
    <w:rsid w:val="00ED7DC9"/>
    <w:rsid w:val="00EE2B7E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67316"/>
    <w:rsid w:val="00F7114C"/>
    <w:rsid w:val="00F71926"/>
    <w:rsid w:val="00F71B14"/>
    <w:rsid w:val="00FA00F6"/>
    <w:rsid w:val="00FA2053"/>
    <w:rsid w:val="00FA2DA8"/>
    <w:rsid w:val="00FA3B97"/>
    <w:rsid w:val="00FB0CB0"/>
    <w:rsid w:val="00FB64F7"/>
    <w:rsid w:val="00FC19A8"/>
    <w:rsid w:val="00FC63F0"/>
    <w:rsid w:val="00FD2DAF"/>
    <w:rsid w:val="00FD7A82"/>
    <w:rsid w:val="00FF0E51"/>
    <w:rsid w:val="00FF71AE"/>
    <w:rsid w:val="02CE1931"/>
    <w:rsid w:val="0BEAB42C"/>
    <w:rsid w:val="3D69649F"/>
    <w:rsid w:val="47636AB8"/>
    <w:rsid w:val="74E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1A25"/>
  <w15:docId w15:val="{70B5BDD5-6586-466E-9B85-169266E0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hAnsi="Courier New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4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styleId="BallontekstChar" w:customStyle="1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styleId="Colofontekst" w:customStyle="1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troductie" w:customStyle="1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styleId="Kop1Char" w:customStyle="1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styleId="Kop2Char" w:customStyle="1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styleId="Kop3Char" w:customStyle="1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styleId="Kop4Char" w:customStyle="1">
    <w:name w:val="Kop 4 Char"/>
    <w:basedOn w:val="Standaardalinea-lettertype"/>
    <w:link w:val="Kop4"/>
    <w:uiPriority w:val="1"/>
    <w:rsid w:val="00B93830"/>
    <w:rPr>
      <w:rFonts w:ascii="Arial" w:hAnsi="Arial" w:eastAsiaTheme="majorEastAsia" w:cstheme="majorBidi"/>
      <w:b/>
      <w:iCs/>
      <w:color w:val="00A9F3"/>
    </w:rPr>
  </w:style>
  <w:style w:type="character" w:styleId="Kop5Char" w:customStyle="1">
    <w:name w:val="Kop 5 Char"/>
    <w:basedOn w:val="Standaardalinea-lettertype"/>
    <w:link w:val="Kop5"/>
    <w:uiPriority w:val="1"/>
    <w:rsid w:val="00B93830"/>
    <w:rPr>
      <w:rFonts w:ascii="Arial" w:hAnsi="Arial" w:eastAsiaTheme="majorEastAsia" w:cstheme="majorBidi"/>
      <w:b/>
      <w:i/>
      <w:color w:val="00A9F3"/>
    </w:rPr>
  </w:style>
  <w:style w:type="character" w:styleId="Kop6Char" w:customStyle="1">
    <w:name w:val="Kop 6 Char"/>
    <w:basedOn w:val="Standaardalinea-lettertype"/>
    <w:link w:val="Kop6"/>
    <w:uiPriority w:val="1"/>
    <w:rsid w:val="00B93830"/>
    <w:rPr>
      <w:rFonts w:ascii="Arial" w:hAnsi="Arial" w:eastAsiaTheme="majorEastAsia" w:cstheme="majorBidi"/>
      <w:i/>
      <w:color w:val="00A9F3"/>
    </w:rPr>
  </w:style>
  <w:style w:type="character" w:styleId="Kop7Char" w:customStyle="1">
    <w:name w:val="Kop 7 Char"/>
    <w:basedOn w:val="Standaardalinea-lettertype"/>
    <w:link w:val="Kop7"/>
    <w:uiPriority w:val="1"/>
    <w:rsid w:val="00B93830"/>
    <w:rPr>
      <w:rFonts w:ascii="Arial" w:hAnsi="Arial" w:eastAsiaTheme="majorEastAsia" w:cstheme="majorBidi"/>
      <w:iCs/>
      <w:color w:val="00A9F3"/>
    </w:rPr>
  </w:style>
  <w:style w:type="character" w:styleId="Kop8Char" w:customStyle="1">
    <w:name w:val="Kop 8 Char"/>
    <w:basedOn w:val="Standaardalinea-lettertype"/>
    <w:link w:val="Kop8"/>
    <w:uiPriority w:val="1"/>
    <w:semiHidden/>
    <w:rsid w:val="00B93830"/>
    <w:rPr>
      <w:rFonts w:ascii="Arial" w:hAnsi="Arial" w:eastAsiaTheme="majorEastAsia" w:cstheme="majorBidi"/>
      <w:color w:val="00A9F3"/>
      <w:szCs w:val="21"/>
    </w:rPr>
  </w:style>
  <w:style w:type="character" w:styleId="Kop9Char" w:customStyle="1">
    <w:name w:val="Kop 9 Char"/>
    <w:basedOn w:val="Standaardalinea-lettertype"/>
    <w:link w:val="Kop9"/>
    <w:uiPriority w:val="1"/>
    <w:semiHidden/>
    <w:rsid w:val="00B93830"/>
    <w:rPr>
      <w:rFonts w:ascii="Arial" w:hAnsi="Arial" w:eastAsiaTheme="majorEastAsia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qFormat/>
    <w:rsid w:val="00B93830"/>
    <w:pPr>
      <w:contextualSpacing/>
    </w:pPr>
  </w:style>
  <w:style w:type="paragraph" w:styleId="Ondertiteldocument" w:customStyle="1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ijlKopvaninhoudsopgaveLatijnsArial30ptAangepastekl" w:customStyle="1">
    <w:name w:val="Stijl Kop van inhoudsopgave + (Latijns) Arial 30 pt Aangepaste kl..."/>
    <w:basedOn w:val="Kopvaninhoudsopgave"/>
    <w:rsid w:val="00B93830"/>
  </w:style>
  <w:style w:type="numbering" w:styleId="Stijl1" w:customStyle="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styleId="TitelChar" w:customStyle="1">
    <w:name w:val="Titel Char"/>
    <w:basedOn w:val="Standaardalinea-lettertype"/>
    <w:link w:val="Titel"/>
    <w:uiPriority w:val="2"/>
    <w:rsid w:val="00B93830"/>
    <w:rPr>
      <w:rFonts w:ascii="Arial" w:hAnsi="Arial" w:eastAsiaTheme="majorEastAsia" w:cstheme="majorBidi"/>
      <w:color w:val="002C64"/>
      <w:spacing w:val="-10"/>
      <w:kern w:val="32"/>
      <w:sz w:val="60"/>
      <w:szCs w:val="56"/>
    </w:rPr>
  </w:style>
  <w:style w:type="paragraph" w:styleId="Uitgelichtkader" w:customStyle="1">
    <w:name w:val="Uitgelicht kader"/>
    <w:basedOn w:val="Standaard"/>
    <w:next w:val="Standaard"/>
    <w:uiPriority w:val="3"/>
    <w:qFormat/>
    <w:rsid w:val="00B93830"/>
    <w:pPr>
      <w:keepLines/>
      <w:pBdr>
        <w:top w:val="single" w:color="101010" w:sz="6" w:space="10"/>
        <w:left w:val="single" w:color="101010" w:sz="6" w:space="12"/>
        <w:bottom w:val="single" w:color="101010" w:sz="6" w:space="10"/>
        <w:right w:val="single" w:color="101010" w:sz="6" w:space="12"/>
      </w:pBdr>
      <w:spacing w:before="200" w:after="200" w:line="312" w:lineRule="auto"/>
    </w:pPr>
  </w:style>
  <w:style w:type="paragraph" w:styleId="Uitgelichtgeel" w:customStyle="1">
    <w:name w:val="Uitgelicht geel"/>
    <w:basedOn w:val="Uitgelichtkader"/>
    <w:next w:val="Standaard"/>
    <w:uiPriority w:val="3"/>
    <w:qFormat/>
    <w:rsid w:val="00B93830"/>
    <w:pPr>
      <w:pBdr>
        <w:top w:val="single" w:color="FCDE65" w:sz="6" w:space="10"/>
        <w:left w:val="single" w:color="FCDE65" w:sz="6" w:space="12"/>
        <w:bottom w:val="single" w:color="FCDE65" w:sz="6" w:space="10"/>
        <w:right w:val="single" w:color="FCDE65" w:sz="6" w:space="12"/>
      </w:pBdr>
      <w:shd w:val="clear" w:color="auto" w:fill="FCDE65"/>
    </w:pPr>
  </w:style>
  <w:style w:type="paragraph" w:styleId="Uitgelichtgroen" w:customStyle="1">
    <w:name w:val="Uitgelicht groen"/>
    <w:basedOn w:val="Uitgelichtkader"/>
    <w:next w:val="Standaard"/>
    <w:uiPriority w:val="3"/>
    <w:qFormat/>
    <w:rsid w:val="00B93830"/>
    <w:pPr>
      <w:pBdr>
        <w:top w:val="single" w:color="62C493" w:sz="6" w:space="10"/>
        <w:left w:val="single" w:color="62C493" w:sz="6" w:space="12"/>
        <w:bottom w:val="single" w:color="62C493" w:sz="6" w:space="10"/>
        <w:right w:val="single" w:color="62C493" w:sz="6" w:space="12"/>
      </w:pBdr>
      <w:shd w:val="clear" w:color="auto" w:fill="62C48C"/>
    </w:pPr>
  </w:style>
  <w:style w:type="paragraph" w:styleId="Uitgelichtlichtblauw" w:customStyle="1">
    <w:name w:val="Uitgelicht licht blauw"/>
    <w:basedOn w:val="Uitgelichtkader"/>
    <w:next w:val="Standaard"/>
    <w:uiPriority w:val="3"/>
    <w:qFormat/>
    <w:rsid w:val="00B93830"/>
    <w:pPr>
      <w:pBdr>
        <w:top w:val="single" w:color="B9E1F0" w:sz="6" w:space="10"/>
        <w:left w:val="single" w:color="B9E1F0" w:sz="6" w:space="12"/>
        <w:bottom w:val="single" w:color="B9E1F0" w:sz="6" w:space="10"/>
        <w:right w:val="single" w:color="B9E1F0" w:sz="6" w:space="12"/>
      </w:pBdr>
      <w:shd w:val="clear" w:color="auto" w:fill="B9E1F0"/>
    </w:pPr>
  </w:style>
  <w:style w:type="paragraph" w:styleId="Uitgelichtmiddenblauw" w:customStyle="1">
    <w:name w:val="Uitgelicht midden blauw"/>
    <w:basedOn w:val="Uitgelichtkader"/>
    <w:next w:val="Standaard"/>
    <w:uiPriority w:val="3"/>
    <w:qFormat/>
    <w:rsid w:val="00B93830"/>
    <w:pPr>
      <w:pBdr>
        <w:top w:val="single" w:color="9BBDDE" w:sz="6" w:space="10"/>
        <w:left w:val="single" w:color="9BBDDE" w:sz="6" w:space="12"/>
        <w:bottom w:val="single" w:color="9BBDDE" w:sz="6" w:space="10"/>
        <w:right w:val="single" w:color="9BBDDE" w:sz="6" w:space="12"/>
      </w:pBdr>
      <w:shd w:val="clear" w:color="auto" w:fill="9BBDDE"/>
    </w:pPr>
  </w:style>
  <w:style w:type="paragraph" w:styleId="Uitgelichtoranje" w:customStyle="1">
    <w:name w:val="Uitgelicht oranje"/>
    <w:basedOn w:val="Uitgelichtkader"/>
    <w:next w:val="Standaard"/>
    <w:uiPriority w:val="3"/>
    <w:qFormat/>
    <w:rsid w:val="00B93830"/>
    <w:pPr>
      <w:pBdr>
        <w:top w:val="single" w:color="FFC875" w:sz="6" w:space="10"/>
        <w:left w:val="single" w:color="FFC875" w:sz="6" w:space="12"/>
        <w:bottom w:val="single" w:color="FFC875" w:sz="6" w:space="10"/>
        <w:right w:val="single" w:color="FFC875" w:sz="6" w:space="12"/>
      </w:pBdr>
      <w:shd w:val="clear" w:color="auto" w:fill="FFC875"/>
    </w:pPr>
  </w:style>
  <w:style w:type="paragraph" w:styleId="Uitgelichtpaars" w:customStyle="1">
    <w:name w:val="Uitgelicht paars"/>
    <w:basedOn w:val="Uitgelichtkader"/>
    <w:next w:val="Standaard"/>
    <w:uiPriority w:val="3"/>
    <w:qFormat/>
    <w:rsid w:val="00B93830"/>
    <w:pPr>
      <w:pBdr>
        <w:top w:val="single" w:color="CCC3D9" w:sz="6" w:space="10"/>
        <w:left w:val="single" w:color="CCC3D9" w:sz="6" w:space="12"/>
        <w:bottom w:val="single" w:color="CCC3D9" w:sz="6" w:space="10"/>
        <w:right w:val="single" w:color="CCC3D9" w:sz="6" w:space="12"/>
      </w:pBdr>
      <w:shd w:val="clear" w:color="auto" w:fill="CCC3D9"/>
    </w:pPr>
    <w:rPr>
      <w:lang w:val="fr-FR"/>
    </w:rPr>
  </w:style>
  <w:style w:type="paragraph" w:styleId="Uitgelichtrood" w:customStyle="1">
    <w:name w:val="Uitgelicht rood"/>
    <w:basedOn w:val="Uitgelichtkader"/>
    <w:next w:val="Standaard"/>
    <w:uiPriority w:val="3"/>
    <w:qFormat/>
    <w:rsid w:val="00B93830"/>
    <w:pPr>
      <w:pBdr>
        <w:top w:val="single" w:color="FF928C" w:sz="6" w:space="10"/>
        <w:left w:val="single" w:color="FF928C" w:sz="6" w:space="12"/>
        <w:bottom w:val="single" w:color="FF928C" w:sz="6" w:space="10"/>
        <w:right w:val="single" w:color="FF928C" w:sz="6" w:space="12"/>
      </w:pBdr>
      <w:shd w:val="clear" w:color="auto" w:fill="FF928C"/>
    </w:pPr>
  </w:style>
  <w:style w:type="numbering" w:styleId="VNGGenummerdekoppen2tm6" w:customStyle="1">
    <w:name w:val="VNG Genummerde koppen 2 t/m 6"/>
    <w:uiPriority w:val="99"/>
    <w:rsid w:val="00B93830"/>
    <w:pPr>
      <w:numPr>
        <w:numId w:val="36"/>
      </w:numPr>
    </w:pPr>
  </w:style>
  <w:style w:type="numbering" w:styleId="VNGGenummerdelijst" w:customStyle="1">
    <w:name w:val="VNG Genummerde lijst"/>
    <w:uiPriority w:val="99"/>
    <w:rsid w:val="00B93830"/>
    <w:pPr>
      <w:numPr>
        <w:numId w:val="37"/>
      </w:numPr>
    </w:pPr>
  </w:style>
  <w:style w:type="numbering" w:styleId="VNGOngenummerdelijst" w:customStyle="1">
    <w:name w:val="VNG Ongenummerde lijst"/>
    <w:uiPriority w:val="99"/>
    <w:rsid w:val="00B93830"/>
    <w:pPr>
      <w:numPr>
        <w:numId w:val="38"/>
      </w:numPr>
    </w:pPr>
  </w:style>
  <w:style w:type="table" w:styleId="VNGtabelgroen" w:customStyle="1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color="62C48C" w:sz="4" w:space="0"/>
        <w:left w:val="single" w:color="62C48C" w:sz="4" w:space="0"/>
        <w:bottom w:val="single" w:color="62C48C" w:sz="4" w:space="0"/>
        <w:right w:val="single" w:color="62C48C" w:sz="4" w:space="0"/>
        <w:insideH w:val="single" w:color="62C48C" w:sz="4" w:space="0"/>
        <w:insideV w:val="single" w:color="62C48C" w:sz="4" w:space="0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styleId="VNGtabelgeel" w:customStyle="1">
    <w:name w:val="VNG tabel geel"/>
    <w:basedOn w:val="VNGtabelgroen"/>
    <w:uiPriority w:val="99"/>
    <w:rsid w:val="00B93830"/>
    <w:tblPr>
      <w:tblBorders>
        <w:top w:val="single" w:color="FCDE65" w:sz="4" w:space="0"/>
        <w:left w:val="single" w:color="FCDE65" w:sz="4" w:space="0"/>
        <w:bottom w:val="single" w:color="FCDE65" w:sz="4" w:space="0"/>
        <w:right w:val="single" w:color="FCDE65" w:sz="4" w:space="0"/>
        <w:insideH w:val="single" w:color="FCDE65" w:sz="4" w:space="0"/>
        <w:insideV w:val="single" w:color="FCDE65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styleId="VNGtabellichtblauw" w:customStyle="1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color="B9E1F0" w:sz="4" w:space="0"/>
        <w:left w:val="single" w:color="B9E1F0" w:sz="4" w:space="0"/>
        <w:bottom w:val="single" w:color="B9E1F0" w:sz="4" w:space="0"/>
        <w:right w:val="single" w:color="B9E1F0" w:sz="4" w:space="0"/>
        <w:insideH w:val="single" w:color="B9E1F0" w:sz="4" w:space="0"/>
        <w:insideV w:val="single" w:color="B9E1F0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styleId="VNGtabelmiddenblauw" w:customStyle="1">
    <w:name w:val="VNG tabel midden blauw"/>
    <w:basedOn w:val="VNGtabelgroen"/>
    <w:uiPriority w:val="99"/>
    <w:rsid w:val="00B93830"/>
    <w:tblPr>
      <w:tblBorders>
        <w:top w:val="single" w:color="9BBDDE" w:sz="4" w:space="0"/>
        <w:left w:val="single" w:color="9BBDDE" w:sz="4" w:space="0"/>
        <w:bottom w:val="single" w:color="9BBDDE" w:sz="4" w:space="0"/>
        <w:right w:val="single" w:color="9BBDDE" w:sz="4" w:space="0"/>
        <w:insideH w:val="single" w:color="9BBDDE" w:sz="4" w:space="0"/>
        <w:insideV w:val="single" w:color="9BBDDE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styleId="VNGtabeloranje" w:customStyle="1">
    <w:name w:val="VNG tabel oranje"/>
    <w:basedOn w:val="VNGtabelgroen"/>
    <w:uiPriority w:val="99"/>
    <w:rsid w:val="00B93830"/>
    <w:tblPr>
      <w:tblBorders>
        <w:top w:val="single" w:color="FFC875" w:sz="4" w:space="0"/>
        <w:left w:val="single" w:color="FFC875" w:sz="4" w:space="0"/>
        <w:bottom w:val="single" w:color="FFC875" w:sz="4" w:space="0"/>
        <w:right w:val="single" w:color="FFC875" w:sz="4" w:space="0"/>
        <w:insideH w:val="single" w:color="FFC875" w:sz="4" w:space="0"/>
        <w:insideV w:val="single" w:color="FFC875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styleId="VNGtabelpaars" w:customStyle="1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color="CCC3D9" w:sz="4" w:space="0"/>
        <w:left w:val="single" w:color="CCC3D9" w:sz="4" w:space="0"/>
        <w:bottom w:val="single" w:color="CCC3D9" w:sz="4" w:space="0"/>
        <w:right w:val="single" w:color="CCC3D9" w:sz="4" w:space="0"/>
        <w:insideH w:val="single" w:color="CCC3D9" w:sz="4" w:space="0"/>
        <w:insideV w:val="single" w:color="CCC3D9" w:sz="4" w:space="0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styleId="VNGtabelrood" w:customStyle="1">
    <w:name w:val="VNG tabel rood"/>
    <w:basedOn w:val="VNGtabelgroen"/>
    <w:uiPriority w:val="99"/>
    <w:rsid w:val="00B93830"/>
    <w:tblPr>
      <w:tblBorders>
        <w:top w:val="single" w:color="FF928C" w:sz="4" w:space="0"/>
        <w:left w:val="single" w:color="FF928C" w:sz="4" w:space="0"/>
        <w:bottom w:val="single" w:color="FF928C" w:sz="4" w:space="0"/>
        <w:right w:val="single" w:color="FF928C" w:sz="4" w:space="0"/>
        <w:insideH w:val="single" w:color="FF928C" w:sz="4" w:space="0"/>
        <w:insideV w:val="single" w:color="FF928C" w:sz="4" w:space="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styleId="VoetnoottekstChar" w:customStyle="1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rsid w:val="00B93830"/>
    <w:rPr>
      <w:rFonts w:ascii="Arial" w:hAnsi="Arial"/>
    </w:rPr>
  </w:style>
  <w:style w:type="paragraph" w:styleId="Voettekstzwart" w:customStyle="1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paragraph" w:styleId="Revisie">
    <w:name w:val="Revision"/>
    <w:hidden/>
    <w:uiPriority w:val="99"/>
    <w:semiHidden/>
    <w:rsid w:val="008E7675"/>
    <w:rPr>
      <w:rFonts w:ascii="Arial" w:hAnsi="Arial"/>
    </w:rPr>
  </w:style>
  <w:style w:type="character" w:styleId="Verwijzingopmerking">
    <w:name w:val="annotation reference"/>
    <w:basedOn w:val="Standaardalinea-lettertype"/>
    <w:semiHidden/>
    <w:unhideWhenUsed/>
    <w:rsid w:val="00A31F6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31F62"/>
    <w:pPr>
      <w:spacing w:line="240" w:lineRule="auto"/>
    </w:pPr>
  </w:style>
  <w:style w:type="character" w:styleId="TekstopmerkingChar" w:customStyle="1">
    <w:name w:val="Tekst opmerking Char"/>
    <w:basedOn w:val="Standaardalinea-lettertype"/>
    <w:link w:val="Tekstopmerking"/>
    <w:semiHidden/>
    <w:rsid w:val="00A31F6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31F6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A31F62"/>
    <w:rPr>
      <w:rFonts w:ascii="Arial" w:hAnsi="Arial"/>
      <w:b/>
      <w:bCs/>
    </w:rPr>
  </w:style>
  <w:style w:type="character" w:styleId="normaltextrun" w:customStyle="1">
    <w:name w:val="normaltextrun"/>
    <w:basedOn w:val="Standaardalinea-lettertype"/>
    <w:rsid w:val="00E70084"/>
  </w:style>
  <w:style w:type="paragraph" w:styleId="paragraph" w:customStyle="1">
    <w:name w:val="paragraph"/>
    <w:basedOn w:val="Standaard"/>
    <w:rsid w:val="00E7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op" w:customStyle="1">
    <w:name w:val="eop"/>
    <w:basedOn w:val="Standaardalinea-lettertype"/>
    <w:rsid w:val="00E7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\OneDrive\Documents\Aangepaste%20Office-sjablonen\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3" ma:contentTypeDescription="Een nieuw document maken." ma:contentTypeScope="" ma:versionID="946308fec1caa5fa388bde0bd8963888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f8520dd50d6040aafceed101958e4c38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2844C-5BC8-4003-8B35-37C5D4553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5F690-0875-420E-8449-A99FAC1C6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7313A-8927-45C0-8D4A-47B66F1C6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C:\Users\jeann\OneDrive\Documents\Aangepaste Office-sjablonen\VNG_leegsjabloon.dotm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VNG leeg</dc:title>
  <dc:creator>Jeanne-Marie Langen</dc:creator>
  <lastModifiedBy>Eduard Cachet</lastModifiedBy>
  <revision>8</revision>
  <lastPrinted>2016-12-22T18:38:00.0000000Z</lastPrinted>
  <dcterms:created xsi:type="dcterms:W3CDTF">2021-11-30T14:09:00.0000000Z</dcterms:created>
  <dcterms:modified xsi:type="dcterms:W3CDTF">2021-12-06T10:29:14.5039292Z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