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E60" w:rsidP="00CA0E60" w:rsidRDefault="00CA0E60" w14:paraId="78CFE76A" w14:textId="3D1AFEA7">
      <w:r>
        <w:t xml:space="preserve">VOORBEELDBRIEF MORATORIUM GELDT – SCHULD KOMT NIET IN AANMERKING VOOR KWIJTSCHELDING – BETALEN MAG/HOEFT NIET </w:t>
      </w:r>
    </w:p>
    <w:p w:rsidR="00CA0E60" w:rsidP="00CA0E60" w:rsidRDefault="00CA0E60" w14:paraId="4FA81725" w14:textId="77777777"/>
    <w:p w:rsidR="00CA0E60" w:rsidP="00CA0E60" w:rsidRDefault="00CA0E60" w14:paraId="5AEDB8CE" w14:textId="77777777"/>
    <w:p w:rsidR="00CA0E60" w:rsidP="00CA0E60" w:rsidRDefault="00CA0E60" w14:paraId="6CD794DE" w14:textId="77777777"/>
    <w:p w:rsidR="00CA0E60" w:rsidP="00CA0E60" w:rsidRDefault="00CA0E60" w14:paraId="25770747" w14:textId="0886BBB8">
      <w:pPr/>
      <w:r w:rsidR="00CA0E60">
        <w:rPr/>
        <w:t xml:space="preserve">Onderwerp: Schulden bij </w:t>
      </w:r>
      <w:r w:rsidRPr="1006865D" w:rsidR="00CA0E60">
        <w:rPr>
          <w:highlight w:val="yellow"/>
        </w:rPr>
        <w:t>&lt;naam gemeente</w:t>
      </w:r>
      <w:r w:rsidRPr="1006865D" w:rsidR="6C3382AE">
        <w:rPr>
          <w:highlight w:val="yellow"/>
        </w:rPr>
        <w:t>, waterschap</w:t>
      </w:r>
      <w:r w:rsidRPr="1006865D" w:rsidR="00CA0E60">
        <w:rPr>
          <w:highlight w:val="yellow"/>
        </w:rPr>
        <w:t xml:space="preserve"> of GR&gt;</w:t>
      </w:r>
      <w:r w:rsidR="00CA0E60">
        <w:rPr/>
        <w:t xml:space="preserve"> die u nog moet betalen</w:t>
      </w:r>
    </w:p>
    <w:p w:rsidR="00CA0E60" w:rsidP="00CA0E60" w:rsidRDefault="00CA0E60" w14:paraId="625F07BB" w14:textId="77777777"/>
    <w:p w:rsidR="00CA0E60" w:rsidP="00CA0E60" w:rsidRDefault="00CA0E60" w14:paraId="72B88213" w14:textId="77777777"/>
    <w:p w:rsidR="00CA0E60" w:rsidP="00CA0E60" w:rsidRDefault="00CA0E60" w14:paraId="2B62F762" w14:textId="77777777">
      <w:bookmarkStart w:name="tekst" w:id="0"/>
      <w:bookmarkEnd w:id="0"/>
      <w:r>
        <w:t>Beste heer, mevrouw X,</w:t>
      </w:r>
    </w:p>
    <w:p w:rsidR="00CA0E60" w:rsidP="00CA0E60" w:rsidRDefault="00CA0E60" w14:paraId="0EB93469" w14:textId="77777777"/>
    <w:p w:rsidR="00CA0E60" w:rsidP="00CA0E60" w:rsidRDefault="00CA0E60" w14:paraId="721C5065" w14:textId="77777777"/>
    <w:p w:rsidR="00CA0E60" w:rsidP="00CA0E60" w:rsidRDefault="00CA0E60" w14:paraId="434531FF" w14:textId="77777777">
      <w:pPr>
        <w:rPr>
          <w:b/>
          <w:bCs/>
        </w:rPr>
      </w:pPr>
      <w:r>
        <w:rPr>
          <w:b/>
          <w:bCs/>
        </w:rPr>
        <w:t>Waarom krijgt u deze brief?</w:t>
      </w:r>
    </w:p>
    <w:p w:rsidR="00CA0E60" w:rsidP="00CA0E60" w:rsidRDefault="00CA0E60" w14:paraId="509BCE7D" w14:textId="77777777">
      <w:r>
        <w:t xml:space="preserve">U of uw partner is gedupeerd door de wijze waarop de Belastingdienst is omgegaan met de kinderopvangtoeslag. Via deze brief laten wij u weten dat voor u de pauzeknop geldt. </w:t>
      </w:r>
    </w:p>
    <w:p w:rsidR="00CA0E60" w:rsidP="00CA0E60" w:rsidRDefault="00CA0E60" w14:paraId="044D7CDC" w14:textId="77777777"/>
    <w:p w:rsidR="00CA0E60" w:rsidP="00CA0E60" w:rsidRDefault="00CA0E60" w14:paraId="2BBBC988" w14:textId="77777777">
      <w:r>
        <w:rPr>
          <w:b/>
          <w:bCs/>
        </w:rPr>
        <w:t>Oplossen van uw schulden</w:t>
      </w:r>
    </w:p>
    <w:p w:rsidR="00CA0E60" w:rsidP="00CA0E60" w:rsidRDefault="00CA0E60" w14:paraId="5E2F366E" w14:textId="77777777">
      <w:r>
        <w:t>Veel van uw schulden worden kwijtgescholden of afbetaald door de overheid. Dit betekent dat u deze schulden niet meer hoeft te betalen. Niet al uw schulden worden opgelost. Sommige schulden moet u wel betalen. In een aantal gevallen geldt dan de pauzeknop.</w:t>
      </w:r>
    </w:p>
    <w:p w:rsidR="00CA0E60" w:rsidP="00CA0E60" w:rsidRDefault="00CA0E60" w14:paraId="5447F380" w14:textId="77777777"/>
    <w:p w:rsidR="00CA0E60" w:rsidP="00CA0E60" w:rsidRDefault="00CA0E60" w14:paraId="675551A9" w14:textId="77777777">
      <w:pPr>
        <w:rPr>
          <w:b/>
          <w:bCs/>
        </w:rPr>
      </w:pPr>
      <w:r>
        <w:rPr>
          <w:b/>
          <w:bCs/>
        </w:rPr>
        <w:t xml:space="preserve">Pauzeknop </w:t>
      </w:r>
    </w:p>
    <w:p w:rsidR="00CA0E60" w:rsidP="00CA0E60" w:rsidRDefault="00CA0E60" w14:paraId="4F2AAA45" w14:textId="77777777">
      <w:r>
        <w:t xml:space="preserve">Op </w:t>
      </w:r>
      <w:r>
        <w:rPr>
          <w:highlight w:val="yellow"/>
        </w:rPr>
        <w:t>&lt;datum uitbetalen compensatiebedrag&gt;</w:t>
      </w:r>
      <w:r>
        <w:t xml:space="preserve"> heeft u of uw partner geld ontvangen van de Belastingdienst. Vanaf die datum geldt de zogenaamde pauzeknop voor veel van uw schulden. Voor u geldt de pauzeknop vanaf </w:t>
      </w:r>
      <w:r>
        <w:rPr>
          <w:highlight w:val="yellow"/>
        </w:rPr>
        <w:t>&lt;ingangsdatum wettelijk moratorium&gt;</w:t>
      </w:r>
      <w:r>
        <w:t xml:space="preserve"> tot </w:t>
      </w:r>
      <w:r>
        <w:rPr>
          <w:highlight w:val="yellow"/>
        </w:rPr>
        <w:t>&lt;einddatum wettelijk moratorium (=ingangsdatum + 1 jaar)&gt;</w:t>
      </w:r>
      <w:r>
        <w:t xml:space="preserve">. </w:t>
      </w:r>
    </w:p>
    <w:p w:rsidR="00CA0E60" w:rsidP="00CA0E60" w:rsidRDefault="00CA0E60" w14:paraId="32D2E5CB" w14:textId="77777777"/>
    <w:p w:rsidR="00CA0E60" w:rsidP="00CA0E60" w:rsidRDefault="00CA0E60" w14:paraId="5FC67695" w14:textId="77777777">
      <w:pPr>
        <w:rPr>
          <w:b/>
          <w:bCs/>
        </w:rPr>
      </w:pPr>
      <w:r>
        <w:t>De pauzeknop zorgt ervoor dat schuldeisers u niet kunnen dwingen om een aantal schulden af te betalen. Schuldeisers mogen één jaar lang geen openstaande schulden invorderen. De pauzeknop geldt voor schulden die:</w:t>
      </w:r>
    </w:p>
    <w:p w:rsidR="00CA0E60" w:rsidP="00CA0E60" w:rsidRDefault="00CA0E60" w14:paraId="5BC02A2A" w14:textId="77777777">
      <w:pPr>
        <w:pStyle w:val="Lijstalinea"/>
        <w:numPr>
          <w:ilvl w:val="0"/>
          <w:numId w:val="50"/>
        </w:numPr>
        <w:spacing w:line="280" w:lineRule="atLeast"/>
        <w:rPr>
          <w:rFonts w:ascii="Symbol" w:hAnsi="Symbol" w:eastAsia="Symbol" w:cs="Symbol"/>
        </w:rPr>
      </w:pPr>
      <w:r>
        <w:t xml:space="preserve">zijn ontstaan voordat u het geld heeft ontvangen van de Belastingdienst. </w:t>
      </w:r>
    </w:p>
    <w:p w:rsidR="00CA0E60" w:rsidP="00CA0E60" w:rsidRDefault="00CA0E60" w14:paraId="761E66A5" w14:textId="77777777">
      <w:pPr>
        <w:pStyle w:val="Lijstalinea"/>
        <w:numPr>
          <w:ilvl w:val="0"/>
          <w:numId w:val="50"/>
        </w:numPr>
        <w:spacing w:line="280" w:lineRule="atLeast"/>
      </w:pPr>
      <w:r>
        <w:t>zijn veroorzaakt omdat u een betalingsachterstand had.</w:t>
      </w:r>
    </w:p>
    <w:p w:rsidR="00CA0E60" w:rsidP="00CA0E60" w:rsidRDefault="00CA0E60" w14:paraId="0754BC89" w14:textId="77777777"/>
    <w:p w:rsidR="00CA0E60" w:rsidP="00CA0E60" w:rsidRDefault="00CA0E60" w14:paraId="58D17928" w14:textId="2AD23699">
      <w:r w:rsidR="00CA0E60">
        <w:rPr/>
        <w:t xml:space="preserve">De pauzeknop </w:t>
      </w:r>
      <w:r w:rsidRPr="1006865D" w:rsidR="00CA0E60">
        <w:rPr>
          <w:b w:val="1"/>
          <w:bCs w:val="1"/>
        </w:rPr>
        <w:t>geldt niet</w:t>
      </w:r>
      <w:r w:rsidR="00CA0E60">
        <w:rPr/>
        <w:t xml:space="preserve"> voor uw </w:t>
      </w:r>
      <w:r w:rsidR="43ABE124">
        <w:rPr/>
        <w:t xml:space="preserve">normale </w:t>
      </w:r>
      <w:r w:rsidR="00CA0E60">
        <w:rPr/>
        <w:t xml:space="preserve">maandelijkse betalingen (bijvoorbeeld voor energie, water, huur of een krantenabonnement). Het is belangrijk dat u deze rekeningen wel blijft betalen. </w:t>
      </w:r>
    </w:p>
    <w:p w:rsidR="00CA0E60" w:rsidP="00CA0E60" w:rsidRDefault="00CA0E60" w14:paraId="7721E5DE" w14:textId="77777777">
      <w:r>
        <w:t xml:space="preserve">De pauzeknop geldt </w:t>
      </w:r>
      <w:r>
        <w:rPr>
          <w:b/>
          <w:bCs/>
        </w:rPr>
        <w:t xml:space="preserve">ook niet </w:t>
      </w:r>
      <w:r>
        <w:t xml:space="preserve">voor nieuwe schulden. Nieuwe schulden zijn schulden die zijn ontstaan na de datum dat u geld heeft ontvangen van de Belastingdienst. </w:t>
      </w:r>
    </w:p>
    <w:p w:rsidR="00CA0E60" w:rsidP="00CA0E60" w:rsidRDefault="00CA0E60" w14:paraId="6A7C7CE4" w14:textId="77777777"/>
    <w:p w:rsidR="00CA0E60" w:rsidP="00CA0E60" w:rsidRDefault="00CA0E60" w14:paraId="44D031C9" w14:textId="138A9DB2">
      <w:pPr>
        <w:rPr>
          <w:b w:val="1"/>
          <w:bCs w:val="1"/>
        </w:rPr>
      </w:pPr>
      <w:r w:rsidRPr="1006865D" w:rsidR="00CA0E60">
        <w:rPr>
          <w:b w:val="1"/>
          <w:bCs w:val="1"/>
        </w:rPr>
        <w:t>Deze schuld bij &lt;naam gemeente, waterschap</w:t>
      </w:r>
      <w:r w:rsidRPr="1006865D" w:rsidR="5DA81C1A">
        <w:rPr>
          <w:b w:val="1"/>
          <w:bCs w:val="1"/>
        </w:rPr>
        <w:t xml:space="preserve"> of GR</w:t>
      </w:r>
      <w:r w:rsidRPr="1006865D" w:rsidR="00CA0E60">
        <w:rPr>
          <w:b w:val="1"/>
          <w:bCs w:val="1"/>
        </w:rPr>
        <w:t>&gt; valt onder de pauzeknop</w:t>
      </w:r>
    </w:p>
    <w:p w:rsidR="00CA0E60" w:rsidP="00CA0E60" w:rsidRDefault="00CA0E60" w14:paraId="0212C8A3" w14:textId="77777777">
      <w:r>
        <w:t xml:space="preserve">U heeft een </w:t>
      </w:r>
      <w:r>
        <w:rPr>
          <w:highlight w:val="yellow"/>
        </w:rPr>
        <w:t>&lt;soort schuld&gt;</w:t>
      </w:r>
      <w:r>
        <w:t xml:space="preserve"> schuld van </w:t>
      </w:r>
      <w:r>
        <w:rPr>
          <w:highlight w:val="yellow"/>
        </w:rPr>
        <w:t>&lt;bedrag&gt;</w:t>
      </w:r>
      <w:r>
        <w:t xml:space="preserve"> bij </w:t>
      </w:r>
      <w:r w:rsidRPr="00022C79">
        <w:rPr>
          <w:highlight w:val="yellow"/>
        </w:rPr>
        <w:t>&lt;naam gemeente</w:t>
      </w:r>
      <w:r>
        <w:rPr>
          <w:highlight w:val="yellow"/>
        </w:rPr>
        <w:t>,</w:t>
      </w:r>
      <w:r w:rsidRPr="00022C79">
        <w:rPr>
          <w:highlight w:val="yellow"/>
        </w:rPr>
        <w:t xml:space="preserve"> waterschap</w:t>
      </w:r>
      <w:r>
        <w:rPr>
          <w:highlight w:val="yellow"/>
        </w:rPr>
        <w:t xml:space="preserve"> of dienstverleningsorganisatie</w:t>
      </w:r>
      <w:r w:rsidRPr="00022C79">
        <w:rPr>
          <w:highlight w:val="yellow"/>
        </w:rPr>
        <w:t>&gt;</w:t>
      </w:r>
      <w:r>
        <w:t xml:space="preserve">. Deze schuld valt onder de pauzeknop. Dit betekent dat wij het komende jaar geen beslag zullen leggen. U moet deze schuld uiteindelijk wel betalen. Dit komt omdat </w:t>
      </w:r>
      <w:r>
        <w:rPr>
          <w:highlight w:val="yellow"/>
        </w:rPr>
        <w:t>&lt;reden: bijvoorbeeld omdat dit een (nieuwe) schuld is die wij niet kwijtschelden&gt;</w:t>
      </w:r>
      <w:r>
        <w:t>.</w:t>
      </w:r>
    </w:p>
    <w:p w:rsidR="00CA0E60" w:rsidP="00CA0E60" w:rsidRDefault="00CA0E60" w14:paraId="25A7B5D0" w14:textId="77777777"/>
    <w:p w:rsidR="00CA0E60" w:rsidP="00CA0E60" w:rsidRDefault="00CA0E60" w14:paraId="2DF6A091" w14:textId="77777777">
      <w:r>
        <w:t xml:space="preserve">Wij adviseren u om de schuld die na afloop van de pauzeknop </w:t>
      </w:r>
      <w:r w:rsidRPr="00CA0E60">
        <w:rPr>
          <w:b/>
          <w:bCs/>
        </w:rPr>
        <w:t>niet wordt kwijtgescholden</w:t>
      </w:r>
      <w:r>
        <w:t xml:space="preserve"> de komende periode </w:t>
      </w:r>
      <w:r>
        <w:rPr>
          <w:b/>
          <w:bCs/>
        </w:rPr>
        <w:t>wel</w:t>
      </w:r>
      <w:r>
        <w:t xml:space="preserve"> te betalen. Dit kunt u doen door het bedrag van &lt;bedrag&gt; te betalen aan &lt;gegevens&gt; onder vermelding van &lt;kenmerk&gt;. We geven u dit advies om te voorkomen dat er over een jaar weer beslag gelegd wordt.</w:t>
      </w:r>
    </w:p>
    <w:p w:rsidR="00CA0E60" w:rsidP="00CA0E60" w:rsidRDefault="00CA0E60" w14:paraId="697AA766" w14:textId="77777777"/>
    <w:p w:rsidR="00CA0E60" w:rsidP="00CA0E60" w:rsidRDefault="00CA0E60" w14:paraId="2174F442" w14:textId="77777777">
      <w:pPr>
        <w:rPr>
          <w:b/>
          <w:bCs/>
        </w:rPr>
      </w:pPr>
      <w:r>
        <w:rPr>
          <w:b/>
          <w:bCs/>
        </w:rPr>
        <w:t>Betaalregeling</w:t>
      </w:r>
    </w:p>
    <w:p w:rsidR="00CA0E60" w:rsidP="00CA0E60" w:rsidRDefault="00CA0E60" w14:paraId="1ECB59A7" w14:textId="77777777">
      <w:r>
        <w:t xml:space="preserve">Wilt u het bedrag liever in delen betalen? Dat kan. Neemt u dan contact op met </w:t>
      </w:r>
      <w:r>
        <w:rPr>
          <w:highlight w:val="yellow"/>
        </w:rPr>
        <w:t>&lt;contact betaalregeling&gt;</w:t>
      </w:r>
      <w:r>
        <w:t xml:space="preserve">. </w:t>
      </w:r>
    </w:p>
    <w:p w:rsidR="00CA0E60" w:rsidP="00CA0E60" w:rsidRDefault="00CA0E60" w14:paraId="7A3B0EB1" w14:textId="77777777"/>
    <w:p w:rsidR="00CA0E60" w:rsidP="00CA0E60" w:rsidRDefault="00CA0E60" w14:paraId="46AF90E4" w14:textId="77777777">
      <w:pPr>
        <w:rPr>
          <w:b/>
          <w:bCs/>
        </w:rPr>
      </w:pPr>
      <w:r>
        <w:rPr>
          <w:rFonts w:eastAsia="Arial" w:cs="Arial"/>
          <w:b/>
          <w:bCs/>
        </w:rPr>
        <w:t>Vraag hulp als het u zelf niet lukt.</w:t>
      </w:r>
    </w:p>
    <w:p w:rsidR="00CA0E60" w:rsidP="00CA0E60" w:rsidRDefault="00CA0E60" w14:paraId="58564694" w14:textId="77777777">
      <w:pPr>
        <w:rPr>
          <w:rFonts w:eastAsia="Arial" w:cs="Arial"/>
        </w:rPr>
      </w:pPr>
      <w:r>
        <w:rPr>
          <w:rFonts w:eastAsia="Arial" w:cs="Arial"/>
        </w:rPr>
        <w:t xml:space="preserve">Komt u er niet uit? Of maakt u zich zorgen over geld? Zoek dan contact met </w:t>
      </w:r>
      <w:r>
        <w:rPr>
          <w:rFonts w:eastAsia="Arial" w:cs="Arial"/>
          <w:highlight w:val="yellow"/>
        </w:rPr>
        <w:t>&lt;@naam gemeente of schuldhulpverleningsorganisatie&gt;</w:t>
      </w:r>
      <w:r>
        <w:rPr>
          <w:rFonts w:eastAsia="Arial" w:cs="Arial"/>
        </w:rPr>
        <w:t xml:space="preserve">. </w:t>
      </w:r>
      <w:r>
        <w:rPr>
          <w:rFonts w:eastAsia="Arial" w:cs="Arial"/>
          <w:highlight w:val="yellow"/>
        </w:rPr>
        <w:t>&lt;Zij/Wij&gt;</w:t>
      </w:r>
      <w:r>
        <w:rPr>
          <w:rFonts w:eastAsia="Arial" w:cs="Arial"/>
        </w:rPr>
        <w:t xml:space="preserve"> kunnen u helpen met geldzaken en schulden. </w:t>
      </w:r>
    </w:p>
    <w:p w:rsidR="00CA0E60" w:rsidP="00CA0E60" w:rsidRDefault="00CA0E60" w14:paraId="00DE8E1C" w14:textId="77777777"/>
    <w:p w:rsidR="00CA0E60" w:rsidP="00CA0E60" w:rsidRDefault="00CA0E60" w14:paraId="74FE82B0" w14:textId="77777777">
      <w:r>
        <w:rPr>
          <w:rFonts w:eastAsia="Arial" w:cs="Arial"/>
          <w:color w:val="000000" w:themeColor="text1"/>
        </w:rPr>
        <w:t xml:space="preserve">Hebt u andere problemen gekregen door de toeslagenaffaire? Of heeft u behoefte aan een ander soort hulp? Bijvoorbeeld bij uw gezondheid, werk, woning of gezin. Uw </w:t>
      </w:r>
      <w:r>
        <w:rPr>
          <w:rFonts w:eastAsia="Arial" w:cs="Arial"/>
          <w:color w:val="201F1E"/>
        </w:rPr>
        <w:t>gemeente biedt hulp aan gezinnen die getroffen zijn door de problemen met de kinderopvangtoeslag. Ook om u te helpen bij deze onderwerpen. Wilt u hulp neemt u dan contact op met &lt;..&gt;</w:t>
      </w:r>
    </w:p>
    <w:p w:rsidR="00CA0E60" w:rsidP="00CA0E60" w:rsidRDefault="00CA0E60" w14:paraId="62E894D2" w14:textId="77777777">
      <w:pPr>
        <w:rPr>
          <w:b/>
          <w:bCs/>
        </w:rPr>
      </w:pPr>
    </w:p>
    <w:p w:rsidR="00CA0E60" w:rsidP="00CA0E60" w:rsidRDefault="00CA0E60" w14:paraId="0FA21D79" w14:textId="77777777">
      <w:pPr>
        <w:rPr>
          <w:b/>
          <w:bCs/>
        </w:rPr>
      </w:pPr>
      <w:r>
        <w:rPr>
          <w:b/>
          <w:bCs/>
        </w:rPr>
        <w:t>Heeft u vragen?</w:t>
      </w:r>
    </w:p>
    <w:p w:rsidR="00CA0E60" w:rsidP="00CA0E60" w:rsidRDefault="00CA0E60" w14:paraId="595174FC" w14:textId="77777777">
      <w:r>
        <w:t xml:space="preserve">We kunnen ons voorstellen dat u vragen heeft. Bijvoorbeeld of het verstandig is om de schuld nu of later te betalen. Of misschien vindt u het prettiger als wij u deze brief via de telefoon uitleggen. Dat kan. U kunt contact opnemen met </w:t>
      </w:r>
      <w:r>
        <w:rPr>
          <w:highlight w:val="yellow"/>
        </w:rPr>
        <w:t>&lt;naam medewerker + contactgegevens&gt;</w:t>
      </w:r>
      <w:r>
        <w:t xml:space="preserve">. </w:t>
      </w:r>
    </w:p>
    <w:p w:rsidR="00CA0E60" w:rsidP="00CA0E60" w:rsidRDefault="00CA0E60" w14:paraId="2501D312" w14:textId="77777777"/>
    <w:p w:rsidR="00CA0E60" w:rsidP="00CA0E60" w:rsidRDefault="00CA0E60" w14:paraId="520B261D" w14:textId="77777777">
      <w:r>
        <w:t>&lt;ondertekening&gt;</w:t>
      </w:r>
    </w:p>
    <w:p w:rsidR="00CA0E60" w:rsidP="00CA0E60" w:rsidRDefault="00CA0E60" w14:paraId="10C218CE" w14:textId="77777777"/>
    <w:p w:rsidR="1C69FFBE" w:rsidP="1C69FFBE" w:rsidRDefault="1C69FFBE" w14:paraId="258647BE" w14:textId="0ECD00AC"/>
    <w:p w:rsidR="00C5159D" w:rsidP="1C69FFBE" w:rsidRDefault="00C5159D" w14:paraId="13F66F02" w14:textId="700D6435"/>
    <w:p w:rsidR="00C5159D" w:rsidP="1C69FFBE" w:rsidRDefault="00C5159D" w14:paraId="4CCA4634" w14:textId="77777777"/>
    <w:p w:rsidR="005B63D3" w:rsidP="1C69FFBE" w:rsidRDefault="005B63D3" w14:paraId="7A191D59" w14:textId="77777777"/>
    <w:sectPr w:rsidR="005B63D3" w:rsidSect="003B01B9">
      <w:footerReference w:type="default" r:id="rId10"/>
      <w:headerReference w:type="first" r:id="rId11"/>
      <w:footerReference w:type="first" r:id="rId12"/>
      <w:type w:val="continuous"/>
      <w:pgSz w:w="11905" w:h="16837" w:orient="portrait" w:code="9"/>
      <w:pgMar w:top="1191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8B3" w:rsidRDefault="00D638B3" w14:paraId="3E7D40C3" w14:textId="77777777">
      <w:r>
        <w:separator/>
      </w:r>
    </w:p>
  </w:endnote>
  <w:endnote w:type="continuationSeparator" w:id="0">
    <w:p w:rsidR="00D638B3" w:rsidRDefault="00D638B3" w14:paraId="000ED6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607447" w:rsidR="00EE6875" w:rsidP="00607447" w:rsidRDefault="007B055B" w14:paraId="268C3B2E" w14:textId="7777777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121F4F65" wp14:editId="56359A8D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4684E" w:rsidR="0014684E" w:rsidP="0014684E" w:rsidRDefault="00485EB7" w14:paraId="13377A29" w14:textId="7777777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B83D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742B5" w:rsidR="0014684E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B83D1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1F4F65">
              <v:stroke joinstyle="miter"/>
              <v:path gradientshapeok="t" o:connecttype="rect"/>
            </v:shapetype>
            <v:shape id="Text Box 8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o:allowincell="f" o:allowoverlap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">
              <v:textbox inset="0,0,0,0">
                <w:txbxContent>
                  <w:p w:rsidRPr="0014684E" w:rsidR="0014684E" w:rsidP="0014684E" w:rsidRDefault="00485EB7" w14:paraId="13377A29" w14:textId="77777777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B83D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742B5" w:rsidR="0014684E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B83D1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6176EA4A" wp14:editId="2A06F545">
              <wp:simplePos x="0" y="0"/>
              <wp:positionH relativeFrom="page">
                <wp:posOffset>989965</wp:posOffset>
              </wp:positionH>
              <wp:positionV relativeFrom="page">
                <wp:posOffset>9685020</wp:posOffset>
              </wp:positionV>
              <wp:extent cx="3888105" cy="532765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A4F" w:rsidR="00607447" w:rsidP="00B83D17" w:rsidRDefault="00607447" w14:paraId="4EF1ECB1" w14:textId="77777777">
                          <w:pPr>
                            <w:spacing w:line="260" w:lineRule="exact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style="position:absolute;margin-left:77.95pt;margin-top:762.6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o:allowoverlap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" w14:anchorId="6176EA4A">
              <v:textbox inset="0,0,0,0">
                <w:txbxContent>
                  <w:p w:rsidRPr="00901A4F" w:rsidR="00607447" w:rsidP="00B83D17" w:rsidRDefault="00607447" w14:paraId="4EF1ECB1" w14:textId="77777777">
                    <w:pPr>
                      <w:spacing w:line="260" w:lineRule="exact"/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6AB" w:rsidR="004776AB" w:rsidP="004C36DA" w:rsidRDefault="004776AB" w14:paraId="6DCE8342" w14:textId="618DD82E">
    <w:pPr>
      <w:spacing w:before="1" w:line="189" w:lineRule="exac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8B3" w:rsidRDefault="00D638B3" w14:paraId="60DE395C" w14:textId="77777777">
      <w:r>
        <w:separator/>
      </w:r>
    </w:p>
  </w:footnote>
  <w:footnote w:type="continuationSeparator" w:id="0">
    <w:p w:rsidR="00D638B3" w:rsidRDefault="00D638B3" w14:paraId="0DBC71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148" w:rsidP="00782E8B" w:rsidRDefault="00CB0148" w14:paraId="2E2BA2EA" w14:textId="40D275AB">
    <w:pPr>
      <w:spacing w:after="5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hint="default" w:ascii="Courier New" w:hAnsi="Courier New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hint="default" w:ascii="Symbol" w:hAnsi="Symbol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hint="default" w:ascii="Symbol" w:hAnsi="Symbol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92674F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7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0B4E01"/>
    <w:multiLevelType w:val="hybridMultilevel"/>
    <w:tmpl w:val="81E80944"/>
    <w:lvl w:ilvl="0" w:tplc="EF6CA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98B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B4CED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603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AEB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7220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CC7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0C4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7C2C1C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hint="default" w:ascii="Arial" w:hAnsi="Arial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2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BD343F"/>
    <w:multiLevelType w:val="hybridMultilevel"/>
    <w:tmpl w:val="91202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</w:abstractNum>
  <w:abstractNum w:abstractNumId="16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1BFA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22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AED7B60"/>
    <w:multiLevelType w:val="hybridMultilevel"/>
    <w:tmpl w:val="EA601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3E2C1B"/>
    <w:multiLevelType w:val="hybridMultilevel"/>
    <w:tmpl w:val="92B264A0"/>
    <w:lvl w:ilvl="0" w:tplc="A59256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82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1CB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982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DCB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E0E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00E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1C0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0CC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Arial" w:hAnsi="Aria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9"/>
  </w:num>
  <w:num w:numId="8">
    <w:abstractNumId w:val="16"/>
  </w:num>
  <w:num w:numId="9">
    <w:abstractNumId w:val="26"/>
  </w:num>
  <w:num w:numId="10">
    <w:abstractNumId w:val="29"/>
  </w:num>
  <w:num w:numId="11">
    <w:abstractNumId w:val="7"/>
  </w:num>
  <w:num w:numId="12">
    <w:abstractNumId w:val="21"/>
  </w:num>
  <w:num w:numId="13">
    <w:abstractNumId w:val="15"/>
  </w:num>
  <w:num w:numId="14">
    <w:abstractNumId w:val="28"/>
  </w:num>
  <w:num w:numId="15">
    <w:abstractNumId w:val="14"/>
  </w:num>
  <w:num w:numId="16">
    <w:abstractNumId w:val="17"/>
  </w:num>
  <w:num w:numId="17">
    <w:abstractNumId w:val="22"/>
  </w:num>
  <w:num w:numId="18">
    <w:abstractNumId w:val="12"/>
  </w:num>
  <w:num w:numId="19">
    <w:abstractNumId w:val="18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hint="default" w:ascii="Symbol" w:hAnsi="Symbol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hint="default" w:ascii="Courier New" w:hAnsi="Courier New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"/>
  </w:num>
  <w:num w:numId="25">
    <w:abstractNumId w:val="21"/>
  </w:num>
  <w:num w:numId="26">
    <w:abstractNumId w:val="21"/>
  </w:num>
  <w:num w:numId="27">
    <w:abstractNumId w:val="4"/>
  </w:num>
  <w:num w:numId="28">
    <w:abstractNumId w:val="4"/>
  </w:num>
  <w:num w:numId="29">
    <w:abstractNumId w:val="30"/>
  </w:num>
  <w:num w:numId="30">
    <w:abstractNumId w:val="14"/>
  </w:num>
  <w:num w:numId="31">
    <w:abstractNumId w:val="5"/>
  </w:num>
  <w:num w:numId="32">
    <w:abstractNumId w:val="6"/>
  </w:num>
  <w:num w:numId="33">
    <w:abstractNumId w:val="10"/>
  </w:num>
  <w:num w:numId="34">
    <w:abstractNumId w:val="23"/>
  </w:num>
  <w:num w:numId="35">
    <w:abstractNumId w:val="20"/>
  </w:num>
  <w:num w:numId="36">
    <w:abstractNumId w:val="11"/>
  </w:num>
  <w:num w:numId="37">
    <w:abstractNumId w:val="24"/>
  </w:num>
  <w:num w:numId="38">
    <w:abstractNumId w:val="9"/>
  </w:num>
  <w:num w:numId="39">
    <w:abstractNumId w:val="3"/>
  </w:num>
  <w:num w:numId="40">
    <w:abstractNumId w:val="11"/>
  </w:num>
  <w:num w:numId="41">
    <w:abstractNumId w:val="24"/>
  </w:num>
  <w:num w:numId="42">
    <w:abstractNumId w:val="9"/>
  </w:num>
  <w:num w:numId="43">
    <w:abstractNumId w:val="3"/>
  </w:num>
  <w:num w:numId="44">
    <w:abstractNumId w:val="11"/>
  </w:num>
  <w:num w:numId="45">
    <w:abstractNumId w:val="24"/>
  </w:num>
  <w:num w:numId="46">
    <w:abstractNumId w:val="9"/>
  </w:num>
  <w:num w:numId="47">
    <w:abstractNumId w:val="3"/>
  </w:num>
  <w:num w:numId="48">
    <w:abstractNumId w:val="13"/>
  </w:num>
  <w:num w:numId="49">
    <w:abstractNumId w:val="2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3"/>
    <w:rsid w:val="00012AFA"/>
    <w:rsid w:val="00017C57"/>
    <w:rsid w:val="00020B64"/>
    <w:rsid w:val="000417A1"/>
    <w:rsid w:val="000418E5"/>
    <w:rsid w:val="00042049"/>
    <w:rsid w:val="00042746"/>
    <w:rsid w:val="000506F8"/>
    <w:rsid w:val="00050743"/>
    <w:rsid w:val="00055A4B"/>
    <w:rsid w:val="00070796"/>
    <w:rsid w:val="00071277"/>
    <w:rsid w:val="000742B5"/>
    <w:rsid w:val="00084CB9"/>
    <w:rsid w:val="00087C37"/>
    <w:rsid w:val="000962BB"/>
    <w:rsid w:val="000A666C"/>
    <w:rsid w:val="000A70B1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6D16"/>
    <w:rsid w:val="00217C55"/>
    <w:rsid w:val="002201A8"/>
    <w:rsid w:val="00230046"/>
    <w:rsid w:val="0023513C"/>
    <w:rsid w:val="00237D84"/>
    <w:rsid w:val="0024071A"/>
    <w:rsid w:val="002430BF"/>
    <w:rsid w:val="00253EA6"/>
    <w:rsid w:val="00256AE9"/>
    <w:rsid w:val="002604D3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3909"/>
    <w:rsid w:val="00326248"/>
    <w:rsid w:val="00336067"/>
    <w:rsid w:val="00341C4D"/>
    <w:rsid w:val="00344F71"/>
    <w:rsid w:val="0034E3A2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A13EA"/>
    <w:rsid w:val="003A161E"/>
    <w:rsid w:val="003AFB81"/>
    <w:rsid w:val="003B01B9"/>
    <w:rsid w:val="003B0D11"/>
    <w:rsid w:val="003B298D"/>
    <w:rsid w:val="003C14B7"/>
    <w:rsid w:val="003C1BB8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6BDA"/>
    <w:rsid w:val="004776AB"/>
    <w:rsid w:val="0048375D"/>
    <w:rsid w:val="00485A8C"/>
    <w:rsid w:val="00485EB7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423DE"/>
    <w:rsid w:val="00542B8C"/>
    <w:rsid w:val="005501D5"/>
    <w:rsid w:val="00551149"/>
    <w:rsid w:val="005565F0"/>
    <w:rsid w:val="00567ED4"/>
    <w:rsid w:val="00573D63"/>
    <w:rsid w:val="00583601"/>
    <w:rsid w:val="005A1F0C"/>
    <w:rsid w:val="005A5B07"/>
    <w:rsid w:val="005B2D93"/>
    <w:rsid w:val="005B2F3D"/>
    <w:rsid w:val="005B4AB2"/>
    <w:rsid w:val="005B4E5D"/>
    <w:rsid w:val="005B575D"/>
    <w:rsid w:val="005B63D3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2E7C"/>
    <w:rsid w:val="00696512"/>
    <w:rsid w:val="006A1EC6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1153"/>
    <w:rsid w:val="00723D53"/>
    <w:rsid w:val="0073052A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55B"/>
    <w:rsid w:val="007B0DFF"/>
    <w:rsid w:val="007B1C27"/>
    <w:rsid w:val="007B460C"/>
    <w:rsid w:val="007C626D"/>
    <w:rsid w:val="007D6D1D"/>
    <w:rsid w:val="007D78B2"/>
    <w:rsid w:val="007E0158"/>
    <w:rsid w:val="007E1494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C7B9E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566BD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11B66"/>
    <w:rsid w:val="00A15DB2"/>
    <w:rsid w:val="00A311AF"/>
    <w:rsid w:val="00A33847"/>
    <w:rsid w:val="00A3584D"/>
    <w:rsid w:val="00A50654"/>
    <w:rsid w:val="00A52E77"/>
    <w:rsid w:val="00A6248C"/>
    <w:rsid w:val="00A70928"/>
    <w:rsid w:val="00A8107D"/>
    <w:rsid w:val="00A85DD7"/>
    <w:rsid w:val="00A91DA5"/>
    <w:rsid w:val="00A91FE7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171EA"/>
    <w:rsid w:val="00B21FAC"/>
    <w:rsid w:val="00B2486E"/>
    <w:rsid w:val="00B33172"/>
    <w:rsid w:val="00B37A68"/>
    <w:rsid w:val="00B41E19"/>
    <w:rsid w:val="00B43003"/>
    <w:rsid w:val="00B465E3"/>
    <w:rsid w:val="00B576CA"/>
    <w:rsid w:val="00B61908"/>
    <w:rsid w:val="00B823B1"/>
    <w:rsid w:val="00B83D17"/>
    <w:rsid w:val="00B85260"/>
    <w:rsid w:val="00B90E6A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159D"/>
    <w:rsid w:val="00C57444"/>
    <w:rsid w:val="00C6694F"/>
    <w:rsid w:val="00C85A27"/>
    <w:rsid w:val="00C92B60"/>
    <w:rsid w:val="00CA0E60"/>
    <w:rsid w:val="00CA1B56"/>
    <w:rsid w:val="00CA56D4"/>
    <w:rsid w:val="00CB0148"/>
    <w:rsid w:val="00CB6E70"/>
    <w:rsid w:val="00CC101E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38B3"/>
    <w:rsid w:val="00D66E71"/>
    <w:rsid w:val="00D85FC5"/>
    <w:rsid w:val="00D87DAC"/>
    <w:rsid w:val="00DA3B54"/>
    <w:rsid w:val="00DA6F0C"/>
    <w:rsid w:val="00DB0A2F"/>
    <w:rsid w:val="00DB2BE7"/>
    <w:rsid w:val="00DB6A81"/>
    <w:rsid w:val="00DE0766"/>
    <w:rsid w:val="00DF08F9"/>
    <w:rsid w:val="00E12AF3"/>
    <w:rsid w:val="00E139CA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2647"/>
    <w:rsid w:val="00ED57C7"/>
    <w:rsid w:val="00ED6BD8"/>
    <w:rsid w:val="00ED77A3"/>
    <w:rsid w:val="00EE51ED"/>
    <w:rsid w:val="00EE56C5"/>
    <w:rsid w:val="00EE6875"/>
    <w:rsid w:val="00EE7AD9"/>
    <w:rsid w:val="00EF416A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  <w:rsid w:val="01EC899B"/>
    <w:rsid w:val="02492E3A"/>
    <w:rsid w:val="02CB1C41"/>
    <w:rsid w:val="03048999"/>
    <w:rsid w:val="03503F1E"/>
    <w:rsid w:val="04C0249B"/>
    <w:rsid w:val="05B56B74"/>
    <w:rsid w:val="06638D03"/>
    <w:rsid w:val="06744CAA"/>
    <w:rsid w:val="087AFCD1"/>
    <w:rsid w:val="091D8262"/>
    <w:rsid w:val="0A8ED91C"/>
    <w:rsid w:val="0B5C8EA8"/>
    <w:rsid w:val="0BB29D93"/>
    <w:rsid w:val="0BE7E842"/>
    <w:rsid w:val="0C51EC4B"/>
    <w:rsid w:val="0C728A99"/>
    <w:rsid w:val="0E768C6E"/>
    <w:rsid w:val="0EF1F7C0"/>
    <w:rsid w:val="0EF8DDE8"/>
    <w:rsid w:val="0EFAFAE4"/>
    <w:rsid w:val="0F165B02"/>
    <w:rsid w:val="0FA911DD"/>
    <w:rsid w:val="0FB07445"/>
    <w:rsid w:val="0FD89060"/>
    <w:rsid w:val="0FE7F99B"/>
    <w:rsid w:val="1006865D"/>
    <w:rsid w:val="10125CCF"/>
    <w:rsid w:val="1062552F"/>
    <w:rsid w:val="11A63FAA"/>
    <w:rsid w:val="1227E6B1"/>
    <w:rsid w:val="12BD6EF2"/>
    <w:rsid w:val="133367FA"/>
    <w:rsid w:val="138DC590"/>
    <w:rsid w:val="140E7056"/>
    <w:rsid w:val="157AAD4B"/>
    <w:rsid w:val="15AA40B7"/>
    <w:rsid w:val="164B665C"/>
    <w:rsid w:val="165F969F"/>
    <w:rsid w:val="16C16ADF"/>
    <w:rsid w:val="17B423C2"/>
    <w:rsid w:val="183E0491"/>
    <w:rsid w:val="190FD513"/>
    <w:rsid w:val="196E4129"/>
    <w:rsid w:val="19B1518F"/>
    <w:rsid w:val="1A0FF766"/>
    <w:rsid w:val="1A8CF92A"/>
    <w:rsid w:val="1B43D49F"/>
    <w:rsid w:val="1B5608D1"/>
    <w:rsid w:val="1C69FFBE"/>
    <w:rsid w:val="1CBEFCA5"/>
    <w:rsid w:val="1DA417C5"/>
    <w:rsid w:val="1DB25210"/>
    <w:rsid w:val="1E39A5A0"/>
    <w:rsid w:val="1EFDFFDC"/>
    <w:rsid w:val="1F674ACE"/>
    <w:rsid w:val="2060E329"/>
    <w:rsid w:val="21BC9F35"/>
    <w:rsid w:val="22F6BBA1"/>
    <w:rsid w:val="234EE684"/>
    <w:rsid w:val="23EB6592"/>
    <w:rsid w:val="2472D4D2"/>
    <w:rsid w:val="25E2F904"/>
    <w:rsid w:val="26A71C68"/>
    <w:rsid w:val="2778D08B"/>
    <w:rsid w:val="27A83AE8"/>
    <w:rsid w:val="27A87D0C"/>
    <w:rsid w:val="285E3220"/>
    <w:rsid w:val="28BE0A7F"/>
    <w:rsid w:val="28D78E0E"/>
    <w:rsid w:val="291DB788"/>
    <w:rsid w:val="292079F2"/>
    <w:rsid w:val="2940BA3C"/>
    <w:rsid w:val="29440B49"/>
    <w:rsid w:val="2AD96B36"/>
    <w:rsid w:val="2C1E6B2E"/>
    <w:rsid w:val="2D0703A1"/>
    <w:rsid w:val="2D5EEE7A"/>
    <w:rsid w:val="2DEA60DC"/>
    <w:rsid w:val="2EECC74A"/>
    <w:rsid w:val="2F64463B"/>
    <w:rsid w:val="30177E29"/>
    <w:rsid w:val="31193EF9"/>
    <w:rsid w:val="32103EE6"/>
    <w:rsid w:val="32B50F5A"/>
    <w:rsid w:val="33684748"/>
    <w:rsid w:val="33E0F561"/>
    <w:rsid w:val="34EAEF4C"/>
    <w:rsid w:val="350AD63F"/>
    <w:rsid w:val="358B52B0"/>
    <w:rsid w:val="35ECB01C"/>
    <w:rsid w:val="36409579"/>
    <w:rsid w:val="37272311"/>
    <w:rsid w:val="37789D4D"/>
    <w:rsid w:val="377EEE63"/>
    <w:rsid w:val="3788807D"/>
    <w:rsid w:val="37A7EFBE"/>
    <w:rsid w:val="383BB86B"/>
    <w:rsid w:val="3851E03C"/>
    <w:rsid w:val="38F9C9A9"/>
    <w:rsid w:val="39165301"/>
    <w:rsid w:val="39FEEB74"/>
    <w:rsid w:val="3B73592D"/>
    <w:rsid w:val="3BC3E92E"/>
    <w:rsid w:val="3C82DC17"/>
    <w:rsid w:val="3CF60131"/>
    <w:rsid w:val="3DE6872A"/>
    <w:rsid w:val="3ED82F61"/>
    <w:rsid w:val="3F29CDB4"/>
    <w:rsid w:val="412F62C3"/>
    <w:rsid w:val="414A91B0"/>
    <w:rsid w:val="4184212B"/>
    <w:rsid w:val="43515A0B"/>
    <w:rsid w:val="43561EAC"/>
    <w:rsid w:val="436D303B"/>
    <w:rsid w:val="43ABE124"/>
    <w:rsid w:val="449638EE"/>
    <w:rsid w:val="4674238A"/>
    <w:rsid w:val="47F68F20"/>
    <w:rsid w:val="480FF3EB"/>
    <w:rsid w:val="4831303D"/>
    <w:rsid w:val="4838609B"/>
    <w:rsid w:val="4946BC08"/>
    <w:rsid w:val="49D440F9"/>
    <w:rsid w:val="4A03D467"/>
    <w:rsid w:val="4A80D874"/>
    <w:rsid w:val="4A85C4B7"/>
    <w:rsid w:val="4B5E380E"/>
    <w:rsid w:val="4B70549A"/>
    <w:rsid w:val="4C9F9A10"/>
    <w:rsid w:val="4CE1DAF9"/>
    <w:rsid w:val="4DFFE7EE"/>
    <w:rsid w:val="4E124402"/>
    <w:rsid w:val="4F981096"/>
    <w:rsid w:val="4FE427E8"/>
    <w:rsid w:val="507315EB"/>
    <w:rsid w:val="53A6A946"/>
    <w:rsid w:val="53AAB6AD"/>
    <w:rsid w:val="541C56EE"/>
    <w:rsid w:val="54B4DC50"/>
    <w:rsid w:val="55AE72F5"/>
    <w:rsid w:val="55E2CD4D"/>
    <w:rsid w:val="564CD156"/>
    <w:rsid w:val="56B30741"/>
    <w:rsid w:val="57BCF205"/>
    <w:rsid w:val="5893DF91"/>
    <w:rsid w:val="592218DD"/>
    <w:rsid w:val="599CD3F7"/>
    <w:rsid w:val="59AF07C1"/>
    <w:rsid w:val="59C9D59C"/>
    <w:rsid w:val="59FAEE02"/>
    <w:rsid w:val="5ACD301F"/>
    <w:rsid w:val="5BCEF0EF"/>
    <w:rsid w:val="5C26FA54"/>
    <w:rsid w:val="5C9CF35C"/>
    <w:rsid w:val="5DA81C1A"/>
    <w:rsid w:val="5DBABEA3"/>
    <w:rsid w:val="5E841E62"/>
    <w:rsid w:val="5EDD2FF1"/>
    <w:rsid w:val="60618466"/>
    <w:rsid w:val="6133A9CE"/>
    <w:rsid w:val="613C71A3"/>
    <w:rsid w:val="628D90B8"/>
    <w:rsid w:val="62DC83FC"/>
    <w:rsid w:val="63578F85"/>
    <w:rsid w:val="638DB30B"/>
    <w:rsid w:val="643A80AB"/>
    <w:rsid w:val="649202C0"/>
    <w:rsid w:val="658C22BC"/>
    <w:rsid w:val="660FE2C6"/>
    <w:rsid w:val="68DEE546"/>
    <w:rsid w:val="69478388"/>
    <w:rsid w:val="6A1305B6"/>
    <w:rsid w:val="6B12A417"/>
    <w:rsid w:val="6BE514B9"/>
    <w:rsid w:val="6C3382AE"/>
    <w:rsid w:val="6CF58D84"/>
    <w:rsid w:val="6D2F4372"/>
    <w:rsid w:val="6E442022"/>
    <w:rsid w:val="6E712873"/>
    <w:rsid w:val="6EC14988"/>
    <w:rsid w:val="6F457BAA"/>
    <w:rsid w:val="6F74A054"/>
    <w:rsid w:val="6FCFED69"/>
    <w:rsid w:val="71088ED9"/>
    <w:rsid w:val="716BBDCA"/>
    <w:rsid w:val="71D9D074"/>
    <w:rsid w:val="7254563D"/>
    <w:rsid w:val="732EF0D3"/>
    <w:rsid w:val="746A98B8"/>
    <w:rsid w:val="74B198D7"/>
    <w:rsid w:val="750CB012"/>
    <w:rsid w:val="77016779"/>
    <w:rsid w:val="789C7187"/>
    <w:rsid w:val="796269FE"/>
    <w:rsid w:val="7C0A2558"/>
    <w:rsid w:val="7C66C9F7"/>
    <w:rsid w:val="7C82DE4D"/>
    <w:rsid w:val="7CBCAABC"/>
    <w:rsid w:val="7CC49842"/>
    <w:rsid w:val="7CEAFC19"/>
    <w:rsid w:val="7EDD8253"/>
    <w:rsid w:val="7F29A366"/>
    <w:rsid w:val="7F6F61FD"/>
    <w:rsid w:val="7FCCE8D6"/>
    <w:rsid w:val="7FF4108E"/>
    <w:rsid w:val="7F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E6049"/>
  <w15:docId w15:val="{96660CEE-8BBA-4AD1-883E-099FCE9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hAnsi="Courier New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4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CA0E60"/>
    <w:rPr>
      <w:rFonts w:ascii="Arial" w:hAnsi="Arial"/>
      <w:szCs w:val="24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DB0A2F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3C1B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3C1BB8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3C1BB8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3C1BB8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3C1BB8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3C1BB8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3C1BB8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3C1BB8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3C1BB8"/>
    <w:rPr>
      <w:rFonts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semiHidden/>
    <w:rsid w:val="003C1BB8"/>
    <w:rPr>
      <w:rFonts w:ascii="Arial" w:hAnsi="Arial" w:cs="Segoe UI"/>
      <w:szCs w:val="18"/>
    </w:rPr>
  </w:style>
  <w:style w:type="paragraph" w:styleId="Colofontekst" w:customStyle="1">
    <w:name w:val="Colofontekst"/>
    <w:basedOn w:val="Standaard"/>
    <w:next w:val="Standaard"/>
    <w:uiPriority w:val="4"/>
    <w:qFormat/>
    <w:rsid w:val="003C1BB8"/>
    <w:rPr>
      <w:sz w:val="18"/>
    </w:rPr>
  </w:style>
  <w:style w:type="character" w:styleId="GevolgdeHyperlink">
    <w:name w:val="FollowedHyperlink"/>
    <w:basedOn w:val="Standaardalinea-lettertype"/>
    <w:uiPriority w:val="4"/>
    <w:rsid w:val="003C1BB8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3C1BB8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3C1BB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C1BB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3C1BB8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3C1BB8"/>
    <w:pPr>
      <w:spacing w:after="100"/>
    </w:pPr>
  </w:style>
  <w:style w:type="paragraph" w:styleId="Introductie" w:customStyle="1">
    <w:name w:val="Introductie"/>
    <w:basedOn w:val="Standaard"/>
    <w:next w:val="Standaard"/>
    <w:uiPriority w:val="2"/>
    <w:qFormat/>
    <w:rsid w:val="003C1BB8"/>
    <w:pPr>
      <w:spacing w:after="250" w:line="330" w:lineRule="atLeast"/>
    </w:pPr>
    <w:rPr>
      <w:b/>
      <w:sz w:val="24"/>
      <w:lang w:val="fr-FR"/>
    </w:rPr>
  </w:style>
  <w:style w:type="character" w:styleId="Kop1Char" w:customStyle="1">
    <w:name w:val="Kop 1 Char"/>
    <w:aliases w:val="Webversie Char, titel document Char"/>
    <w:link w:val="Kop1"/>
    <w:uiPriority w:val="5"/>
    <w:rsid w:val="00DB0A2F"/>
    <w:rPr>
      <w:rFonts w:ascii="Arial" w:hAnsi="Arial"/>
      <w:bCs/>
      <w:color w:val="002C64"/>
      <w:kern w:val="32"/>
      <w:sz w:val="60"/>
      <w:szCs w:val="32"/>
    </w:rPr>
  </w:style>
  <w:style w:type="character" w:styleId="Kop2Char" w:customStyle="1">
    <w:name w:val="Kop 2 Char"/>
    <w:aliases w:val="Kop 2 Hoofdstuktitel Char"/>
    <w:link w:val="Kop2"/>
    <w:uiPriority w:val="1"/>
    <w:rsid w:val="003C1BB8"/>
    <w:rPr>
      <w:rFonts w:ascii="Arial" w:hAnsi="Arial" w:cs="Courier New"/>
      <w:color w:val="00A9F3"/>
      <w:sz w:val="40"/>
      <w:szCs w:val="50"/>
    </w:rPr>
  </w:style>
  <w:style w:type="character" w:styleId="Kop3Char" w:customStyle="1">
    <w:name w:val="Kop 3 Char"/>
    <w:aliases w:val="Kop 3 Paragraaftitel Char"/>
    <w:link w:val="Kop3"/>
    <w:uiPriority w:val="1"/>
    <w:rsid w:val="003C1BB8"/>
    <w:rPr>
      <w:rFonts w:ascii="Arial" w:hAnsi="Arial"/>
      <w:bCs/>
      <w:color w:val="00A9F3"/>
      <w:sz w:val="24"/>
      <w:szCs w:val="26"/>
    </w:rPr>
  </w:style>
  <w:style w:type="character" w:styleId="Kop4Char" w:customStyle="1">
    <w:name w:val="Kop 4 Char"/>
    <w:basedOn w:val="Standaardalinea-lettertype"/>
    <w:link w:val="Kop4"/>
    <w:uiPriority w:val="1"/>
    <w:rsid w:val="003C1BB8"/>
    <w:rPr>
      <w:rFonts w:ascii="Arial" w:hAnsi="Arial" w:eastAsiaTheme="majorEastAsia" w:cstheme="majorBidi"/>
      <w:b/>
      <w:iCs/>
      <w:color w:val="00A9F3"/>
    </w:rPr>
  </w:style>
  <w:style w:type="character" w:styleId="Kop5Char" w:customStyle="1">
    <w:name w:val="Kop 5 Char"/>
    <w:basedOn w:val="Standaardalinea-lettertype"/>
    <w:link w:val="Kop5"/>
    <w:uiPriority w:val="1"/>
    <w:rsid w:val="003C1BB8"/>
    <w:rPr>
      <w:rFonts w:ascii="Arial" w:hAnsi="Arial" w:eastAsiaTheme="majorEastAsia" w:cstheme="majorBidi"/>
      <w:b/>
      <w:i/>
      <w:color w:val="00A9F3"/>
    </w:rPr>
  </w:style>
  <w:style w:type="character" w:styleId="Kop6Char" w:customStyle="1">
    <w:name w:val="Kop 6 Char"/>
    <w:basedOn w:val="Standaardalinea-lettertype"/>
    <w:link w:val="Kop6"/>
    <w:uiPriority w:val="1"/>
    <w:rsid w:val="003C1BB8"/>
    <w:rPr>
      <w:rFonts w:ascii="Arial" w:hAnsi="Arial" w:eastAsiaTheme="majorEastAsia" w:cstheme="majorBidi"/>
      <w:i/>
      <w:color w:val="00A9F3"/>
    </w:rPr>
  </w:style>
  <w:style w:type="character" w:styleId="Kop7Char" w:customStyle="1">
    <w:name w:val="Kop 7 Char"/>
    <w:basedOn w:val="Standaardalinea-lettertype"/>
    <w:link w:val="Kop7"/>
    <w:uiPriority w:val="1"/>
    <w:rsid w:val="003C1BB8"/>
    <w:rPr>
      <w:rFonts w:ascii="Arial" w:hAnsi="Arial" w:eastAsiaTheme="majorEastAsia" w:cstheme="majorBidi"/>
      <w:iCs/>
      <w:color w:val="00A9F3"/>
    </w:rPr>
  </w:style>
  <w:style w:type="character" w:styleId="Kop8Char" w:customStyle="1">
    <w:name w:val="Kop 8 Char"/>
    <w:basedOn w:val="Standaardalinea-lettertype"/>
    <w:link w:val="Kop8"/>
    <w:uiPriority w:val="1"/>
    <w:semiHidden/>
    <w:rsid w:val="003C1BB8"/>
    <w:rPr>
      <w:rFonts w:ascii="Arial" w:hAnsi="Arial" w:eastAsiaTheme="majorEastAsia" w:cstheme="majorBidi"/>
      <w:color w:val="00A9F3"/>
      <w:szCs w:val="21"/>
    </w:rPr>
  </w:style>
  <w:style w:type="character" w:styleId="Kop9Char" w:customStyle="1">
    <w:name w:val="Kop 9 Char"/>
    <w:basedOn w:val="Standaardalinea-lettertype"/>
    <w:link w:val="Kop9"/>
    <w:uiPriority w:val="1"/>
    <w:semiHidden/>
    <w:rsid w:val="003C1BB8"/>
    <w:rPr>
      <w:rFonts w:ascii="Arial" w:hAnsi="Arial" w:eastAsiaTheme="majorEastAsia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3C1BB8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3C1BB8"/>
    <w:pPr>
      <w:tabs>
        <w:tab w:val="center" w:pos="4513"/>
        <w:tab w:val="right" w:pos="9026"/>
      </w:tabs>
    </w:pPr>
  </w:style>
  <w:style w:type="character" w:styleId="KoptekstChar" w:customStyle="1">
    <w:name w:val="Koptekst Char"/>
    <w:basedOn w:val="Standaardalinea-lettertype"/>
    <w:link w:val="Koptekst"/>
    <w:rsid w:val="003C1BB8"/>
    <w:rPr>
      <w:rFonts w:ascii="Arial" w:hAnsi="Arial"/>
    </w:rPr>
  </w:style>
  <w:style w:type="paragraph" w:styleId="Lijstalinea">
    <w:name w:val="List Paragraph"/>
    <w:basedOn w:val="Standaard"/>
    <w:unhideWhenUsed/>
    <w:qFormat/>
    <w:rsid w:val="003C1BB8"/>
    <w:pPr>
      <w:contextualSpacing/>
    </w:pPr>
  </w:style>
  <w:style w:type="paragraph" w:styleId="Ondertiteldocument" w:customStyle="1">
    <w:name w:val="Ondertitel document"/>
    <w:basedOn w:val="Standaard"/>
    <w:next w:val="Standaard"/>
    <w:uiPriority w:val="2"/>
    <w:qFormat/>
    <w:rsid w:val="003C1BB8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3C1BB8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ijlKopvaninhoudsopgaveLatijnsArial30ptAangepastekl" w:customStyle="1">
    <w:name w:val="Stijl Kop van inhoudsopgave + (Latijns) Arial 30 pt Aangepaste kl..."/>
    <w:basedOn w:val="Kopvaninhoudsopgave"/>
    <w:rsid w:val="003C1BB8"/>
  </w:style>
  <w:style w:type="numbering" w:styleId="Stijl1" w:customStyle="1">
    <w:name w:val="Stijl1"/>
    <w:uiPriority w:val="99"/>
    <w:rsid w:val="003C1BB8"/>
    <w:pPr>
      <w:numPr>
        <w:numId w:val="36"/>
      </w:numPr>
    </w:pPr>
  </w:style>
  <w:style w:type="table" w:styleId="Tabelraster">
    <w:name w:val="Table Grid"/>
    <w:basedOn w:val="Standaardtabel"/>
    <w:rsid w:val="003C1BB8"/>
    <w:pPr>
      <w:spacing w:line="280" w:lineRule="atLeast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rasterlicht">
    <w:name w:val="Grid Table Light"/>
    <w:basedOn w:val="Standaardtabel"/>
    <w:uiPriority w:val="40"/>
    <w:rsid w:val="003C1BB8"/>
    <w:pPr>
      <w:spacing w:line="280" w:lineRule="atLeast"/>
    </w:pPr>
    <w:rPr>
      <w:rFonts w:ascii="Arial" w:hAnsi="Aria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C1BB8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styleId="TitelChar" w:customStyle="1">
    <w:name w:val="Titel Char"/>
    <w:basedOn w:val="Standaardalinea-lettertype"/>
    <w:link w:val="Titel"/>
    <w:uiPriority w:val="2"/>
    <w:rsid w:val="003C1BB8"/>
    <w:rPr>
      <w:rFonts w:ascii="Arial" w:hAnsi="Arial" w:eastAsiaTheme="majorEastAsia" w:cstheme="majorBidi"/>
      <w:color w:val="002C64"/>
      <w:spacing w:val="-10"/>
      <w:kern w:val="32"/>
      <w:sz w:val="60"/>
      <w:szCs w:val="56"/>
    </w:rPr>
  </w:style>
  <w:style w:type="paragraph" w:styleId="Uitgelichtkader" w:customStyle="1">
    <w:name w:val="Uitgelicht kader"/>
    <w:basedOn w:val="Standaard"/>
    <w:next w:val="Standaard"/>
    <w:uiPriority w:val="3"/>
    <w:qFormat/>
    <w:rsid w:val="003C1BB8"/>
    <w:pPr>
      <w:keepLines/>
      <w:pBdr>
        <w:top w:val="single" w:color="101010" w:sz="6" w:space="10"/>
        <w:left w:val="single" w:color="101010" w:sz="6" w:space="12"/>
        <w:bottom w:val="single" w:color="101010" w:sz="6" w:space="10"/>
        <w:right w:val="single" w:color="101010" w:sz="6" w:space="12"/>
      </w:pBdr>
      <w:spacing w:before="200" w:after="200" w:line="312" w:lineRule="auto"/>
    </w:pPr>
  </w:style>
  <w:style w:type="paragraph" w:styleId="Uitgelichtgeel" w:customStyle="1">
    <w:name w:val="Uitgelicht geel"/>
    <w:basedOn w:val="Uitgelichtkader"/>
    <w:next w:val="Standaard"/>
    <w:uiPriority w:val="3"/>
    <w:qFormat/>
    <w:rsid w:val="003C1BB8"/>
    <w:pPr>
      <w:pBdr>
        <w:top w:val="single" w:color="FCDE65" w:sz="6" w:space="10"/>
        <w:left w:val="single" w:color="FCDE65" w:sz="6" w:space="12"/>
        <w:bottom w:val="single" w:color="FCDE65" w:sz="6" w:space="10"/>
        <w:right w:val="single" w:color="FCDE65" w:sz="6" w:space="12"/>
      </w:pBdr>
      <w:shd w:val="clear" w:color="auto" w:fill="FCDE65"/>
    </w:pPr>
  </w:style>
  <w:style w:type="paragraph" w:styleId="Uitgelichtgroen" w:customStyle="1">
    <w:name w:val="Uitgelicht groen"/>
    <w:basedOn w:val="Uitgelichtkader"/>
    <w:next w:val="Standaard"/>
    <w:uiPriority w:val="3"/>
    <w:qFormat/>
    <w:rsid w:val="003C1BB8"/>
    <w:pPr>
      <w:pBdr>
        <w:top w:val="single" w:color="62C493" w:sz="6" w:space="10"/>
        <w:left w:val="single" w:color="62C493" w:sz="6" w:space="12"/>
        <w:bottom w:val="single" w:color="62C493" w:sz="6" w:space="10"/>
        <w:right w:val="single" w:color="62C493" w:sz="6" w:space="12"/>
      </w:pBdr>
      <w:shd w:val="clear" w:color="auto" w:fill="62C48C"/>
    </w:pPr>
  </w:style>
  <w:style w:type="paragraph" w:styleId="Uitgelichtlichtblauw" w:customStyle="1">
    <w:name w:val="Uitgelicht licht blauw"/>
    <w:basedOn w:val="Uitgelichtkader"/>
    <w:next w:val="Standaard"/>
    <w:uiPriority w:val="3"/>
    <w:qFormat/>
    <w:rsid w:val="003C1BB8"/>
    <w:pPr>
      <w:pBdr>
        <w:top w:val="single" w:color="B9E1F0" w:sz="6" w:space="10"/>
        <w:left w:val="single" w:color="B9E1F0" w:sz="6" w:space="12"/>
        <w:bottom w:val="single" w:color="B9E1F0" w:sz="6" w:space="10"/>
        <w:right w:val="single" w:color="B9E1F0" w:sz="6" w:space="12"/>
      </w:pBdr>
      <w:shd w:val="clear" w:color="auto" w:fill="B9E1F0"/>
    </w:pPr>
  </w:style>
  <w:style w:type="paragraph" w:styleId="Uitgelichtmiddenblauw" w:customStyle="1">
    <w:name w:val="Uitgelicht midden blauw"/>
    <w:basedOn w:val="Uitgelichtkader"/>
    <w:next w:val="Standaard"/>
    <w:uiPriority w:val="3"/>
    <w:qFormat/>
    <w:rsid w:val="003C1BB8"/>
    <w:pPr>
      <w:pBdr>
        <w:top w:val="single" w:color="9BBDDE" w:sz="6" w:space="10"/>
        <w:left w:val="single" w:color="9BBDDE" w:sz="6" w:space="12"/>
        <w:bottom w:val="single" w:color="9BBDDE" w:sz="6" w:space="10"/>
        <w:right w:val="single" w:color="9BBDDE" w:sz="6" w:space="12"/>
      </w:pBdr>
      <w:shd w:val="clear" w:color="auto" w:fill="9BBDDE"/>
    </w:pPr>
  </w:style>
  <w:style w:type="paragraph" w:styleId="Uitgelichtoranje" w:customStyle="1">
    <w:name w:val="Uitgelicht oranje"/>
    <w:basedOn w:val="Uitgelichtkader"/>
    <w:next w:val="Standaard"/>
    <w:uiPriority w:val="3"/>
    <w:qFormat/>
    <w:rsid w:val="003C1BB8"/>
    <w:pPr>
      <w:pBdr>
        <w:top w:val="single" w:color="FFC875" w:sz="6" w:space="10"/>
        <w:left w:val="single" w:color="FFC875" w:sz="6" w:space="12"/>
        <w:bottom w:val="single" w:color="FFC875" w:sz="6" w:space="10"/>
        <w:right w:val="single" w:color="FFC875" w:sz="6" w:space="12"/>
      </w:pBdr>
      <w:shd w:val="clear" w:color="auto" w:fill="FFC875"/>
    </w:pPr>
  </w:style>
  <w:style w:type="paragraph" w:styleId="Uitgelichtpaars" w:customStyle="1">
    <w:name w:val="Uitgelicht paars"/>
    <w:basedOn w:val="Uitgelichtkader"/>
    <w:next w:val="Standaard"/>
    <w:uiPriority w:val="3"/>
    <w:qFormat/>
    <w:rsid w:val="003C1BB8"/>
    <w:pPr>
      <w:pBdr>
        <w:top w:val="single" w:color="CCC3D9" w:sz="6" w:space="10"/>
        <w:left w:val="single" w:color="CCC3D9" w:sz="6" w:space="12"/>
        <w:bottom w:val="single" w:color="CCC3D9" w:sz="6" w:space="10"/>
        <w:right w:val="single" w:color="CCC3D9" w:sz="6" w:space="12"/>
      </w:pBdr>
      <w:shd w:val="clear" w:color="auto" w:fill="CCC3D9"/>
    </w:pPr>
    <w:rPr>
      <w:lang w:val="fr-FR"/>
    </w:rPr>
  </w:style>
  <w:style w:type="paragraph" w:styleId="Uitgelichtrood" w:customStyle="1">
    <w:name w:val="Uitgelicht rood"/>
    <w:basedOn w:val="Uitgelichtkader"/>
    <w:next w:val="Standaard"/>
    <w:uiPriority w:val="3"/>
    <w:qFormat/>
    <w:rsid w:val="003C1BB8"/>
    <w:pPr>
      <w:pBdr>
        <w:top w:val="single" w:color="FF928C" w:sz="6" w:space="10"/>
        <w:left w:val="single" w:color="FF928C" w:sz="6" w:space="12"/>
        <w:bottom w:val="single" w:color="FF928C" w:sz="6" w:space="10"/>
        <w:right w:val="single" w:color="FF928C" w:sz="6" w:space="12"/>
      </w:pBdr>
      <w:shd w:val="clear" w:color="auto" w:fill="FF928C"/>
    </w:pPr>
  </w:style>
  <w:style w:type="numbering" w:styleId="VNGGenummerdekoppen2tm6" w:customStyle="1">
    <w:name w:val="VNG Genummerde koppen 2 t/m 6"/>
    <w:uiPriority w:val="99"/>
    <w:rsid w:val="003C1BB8"/>
    <w:pPr>
      <w:numPr>
        <w:numId w:val="37"/>
      </w:numPr>
    </w:pPr>
  </w:style>
  <w:style w:type="numbering" w:styleId="VNGGenummerdelijst" w:customStyle="1">
    <w:name w:val="VNG Genummerde lijst"/>
    <w:uiPriority w:val="99"/>
    <w:rsid w:val="003C1BB8"/>
    <w:pPr>
      <w:numPr>
        <w:numId w:val="38"/>
      </w:numPr>
    </w:pPr>
  </w:style>
  <w:style w:type="numbering" w:styleId="VNGOngenummerdelijst" w:customStyle="1">
    <w:name w:val="VNG Ongenummerde lijst"/>
    <w:uiPriority w:val="99"/>
    <w:rsid w:val="003C1BB8"/>
    <w:pPr>
      <w:numPr>
        <w:numId w:val="39"/>
      </w:numPr>
    </w:pPr>
  </w:style>
  <w:style w:type="table" w:styleId="VNGtabelgroen" w:customStyle="1">
    <w:name w:val="VNG tabel groen"/>
    <w:basedOn w:val="Standaardtabel"/>
    <w:uiPriority w:val="99"/>
    <w:rsid w:val="003C1BB8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color="62C48C" w:sz="4" w:space="0"/>
        <w:left w:val="single" w:color="62C48C" w:sz="4" w:space="0"/>
        <w:bottom w:val="single" w:color="62C48C" w:sz="4" w:space="0"/>
        <w:right w:val="single" w:color="62C48C" w:sz="4" w:space="0"/>
        <w:insideH w:val="single" w:color="62C48C" w:sz="4" w:space="0"/>
        <w:insideV w:val="single" w:color="62C48C" w:sz="4" w:space="0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styleId="VNGtabelgeel" w:customStyle="1">
    <w:name w:val="VNG tabel geel"/>
    <w:basedOn w:val="VNGtabelgroen"/>
    <w:uiPriority w:val="99"/>
    <w:rsid w:val="003C1BB8"/>
    <w:tblPr>
      <w:tblBorders>
        <w:top w:val="single" w:color="FCDE65" w:sz="4" w:space="0"/>
        <w:left w:val="single" w:color="FCDE65" w:sz="4" w:space="0"/>
        <w:bottom w:val="single" w:color="FCDE65" w:sz="4" w:space="0"/>
        <w:right w:val="single" w:color="FCDE65" w:sz="4" w:space="0"/>
        <w:insideH w:val="single" w:color="FCDE65" w:sz="4" w:space="0"/>
        <w:insideV w:val="single" w:color="FCDE65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styleId="VNGtabellichtblauw" w:customStyle="1">
    <w:name w:val="VNG tabel licht blauw"/>
    <w:basedOn w:val="VNGtabelgroen"/>
    <w:uiPriority w:val="99"/>
    <w:rsid w:val="003C1BB8"/>
    <w:rPr>
      <w:color w:val="000000" w:themeColor="text1"/>
    </w:rPr>
    <w:tblPr>
      <w:tblBorders>
        <w:top w:val="single" w:color="B9E1F0" w:sz="4" w:space="0"/>
        <w:left w:val="single" w:color="B9E1F0" w:sz="4" w:space="0"/>
        <w:bottom w:val="single" w:color="B9E1F0" w:sz="4" w:space="0"/>
        <w:right w:val="single" w:color="B9E1F0" w:sz="4" w:space="0"/>
        <w:insideH w:val="single" w:color="B9E1F0" w:sz="4" w:space="0"/>
        <w:insideV w:val="single" w:color="B9E1F0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styleId="VNGtabelmiddenblauw" w:customStyle="1">
    <w:name w:val="VNG tabel midden blauw"/>
    <w:basedOn w:val="VNGtabelgroen"/>
    <w:uiPriority w:val="99"/>
    <w:rsid w:val="003C1BB8"/>
    <w:tblPr>
      <w:tblBorders>
        <w:top w:val="single" w:color="9BBDDE" w:sz="4" w:space="0"/>
        <w:left w:val="single" w:color="9BBDDE" w:sz="4" w:space="0"/>
        <w:bottom w:val="single" w:color="9BBDDE" w:sz="4" w:space="0"/>
        <w:right w:val="single" w:color="9BBDDE" w:sz="4" w:space="0"/>
        <w:insideH w:val="single" w:color="9BBDDE" w:sz="4" w:space="0"/>
        <w:insideV w:val="single" w:color="9BBDDE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styleId="VNGtabeloranje" w:customStyle="1">
    <w:name w:val="VNG tabel oranje"/>
    <w:basedOn w:val="VNGtabelgroen"/>
    <w:uiPriority w:val="99"/>
    <w:rsid w:val="003C1BB8"/>
    <w:tblPr>
      <w:tblBorders>
        <w:top w:val="single" w:color="FFC875" w:sz="4" w:space="0"/>
        <w:left w:val="single" w:color="FFC875" w:sz="4" w:space="0"/>
        <w:bottom w:val="single" w:color="FFC875" w:sz="4" w:space="0"/>
        <w:right w:val="single" w:color="FFC875" w:sz="4" w:space="0"/>
        <w:insideH w:val="single" w:color="FFC875" w:sz="4" w:space="0"/>
        <w:insideV w:val="single" w:color="FFC875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styleId="VNGtabelpaars" w:customStyle="1">
    <w:name w:val="VNG tabel paars"/>
    <w:basedOn w:val="Standaardtabel"/>
    <w:uiPriority w:val="99"/>
    <w:rsid w:val="003C1BB8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color="CCC3D9" w:sz="4" w:space="0"/>
        <w:left w:val="single" w:color="CCC3D9" w:sz="4" w:space="0"/>
        <w:bottom w:val="single" w:color="CCC3D9" w:sz="4" w:space="0"/>
        <w:right w:val="single" w:color="CCC3D9" w:sz="4" w:space="0"/>
        <w:insideH w:val="single" w:color="CCC3D9" w:sz="4" w:space="0"/>
        <w:insideV w:val="single" w:color="CCC3D9" w:sz="4" w:space="0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styleId="VNGtabelrood" w:customStyle="1">
    <w:name w:val="VNG tabel rood"/>
    <w:basedOn w:val="VNGtabelgroen"/>
    <w:uiPriority w:val="99"/>
    <w:rsid w:val="003C1BB8"/>
    <w:tblPr>
      <w:tblBorders>
        <w:top w:val="single" w:color="FF928C" w:sz="4" w:space="0"/>
        <w:left w:val="single" w:color="FF928C" w:sz="4" w:space="0"/>
        <w:bottom w:val="single" w:color="FF928C" w:sz="4" w:space="0"/>
        <w:right w:val="single" w:color="FF928C" w:sz="4" w:space="0"/>
        <w:insideH w:val="single" w:color="FF928C" w:sz="4" w:space="0"/>
        <w:insideV w:val="single" w:color="FF928C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3C1BB8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3C1BB8"/>
  </w:style>
  <w:style w:type="character" w:styleId="VoetnoottekstChar" w:customStyle="1">
    <w:name w:val="Voetnoottekst Char"/>
    <w:basedOn w:val="Standaardalinea-lettertype"/>
    <w:link w:val="Voetnoottekst"/>
    <w:semiHidden/>
    <w:rsid w:val="003C1BB8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3C1BB8"/>
    <w:pPr>
      <w:tabs>
        <w:tab w:val="center" w:pos="4513"/>
        <w:tab w:val="right" w:pos="9026"/>
      </w:tabs>
    </w:pPr>
  </w:style>
  <w:style w:type="character" w:styleId="VoettekstChar" w:customStyle="1">
    <w:name w:val="Voettekst Char"/>
    <w:basedOn w:val="Standaardalinea-lettertype"/>
    <w:link w:val="Voettekst"/>
    <w:rsid w:val="003C1BB8"/>
    <w:rPr>
      <w:rFonts w:ascii="Arial" w:hAnsi="Arial"/>
    </w:rPr>
  </w:style>
  <w:style w:type="paragraph" w:styleId="Voettekstzwart" w:customStyle="1">
    <w:name w:val="Voettekst zwart"/>
    <w:basedOn w:val="Standaard"/>
    <w:uiPriority w:val="4"/>
    <w:rsid w:val="003C1BB8"/>
    <w:pPr>
      <w:spacing w:after="250" w:line="180" w:lineRule="atLeast"/>
    </w:pPr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\OneDrive\Documents\Aangepaste%20Office-sjablonen\VNG_brief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5546C-0EA2-41C2-BBC2-AADC4F19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12936-004D-4C53-B4EC-6EC0E701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7CB7F-F55F-45CC-BF25-41FA45B9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VNG_brief.dotm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VNG brief</dc:title>
  <dc:creator>Jeanne-Marie Langen</dc:creator>
  <lastModifiedBy>Jeanne-Marie Langen</lastModifiedBy>
  <revision>3</revision>
  <lastPrinted>2016-12-22T18:38:00.0000000Z</lastPrinted>
  <dcterms:created xsi:type="dcterms:W3CDTF">2021-08-18T11:26:00.0000000Z</dcterms:created>
  <dcterms:modified xsi:type="dcterms:W3CDTF">2021-08-18T15:29:48.3702022Z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