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2B9" w:rsidRDefault="00E43644">
      <w:pPr>
        <w:pStyle w:val="OPTitel"/>
      </w:pPr>
      <w:bookmarkStart w:id="0" w:name="_GoBack"/>
      <w:bookmarkEnd w:id="0"/>
      <w:r>
        <w:t>MODEL RAADSBESLUIT WIJZIGING VERORDENING VO</w:t>
      </w:r>
      <w:r w:rsidR="00CE5BCD">
        <w:t>ORZIENINGEN HUISVESTING ONDER</w:t>
      </w:r>
      <w:r>
        <w:t>WIJS</w:t>
      </w:r>
    </w:p>
    <w:p w:rsidR="006632B9" w:rsidRDefault="00E43644">
      <w:pPr>
        <w:pStyle w:val="OPAanhef"/>
      </w:pPr>
      <w:r>
        <w:t xml:space="preserve"> De raad van de gemeente </w:t>
      </w:r>
      <w:r>
        <w:rPr>
          <w:b/>
        </w:rPr>
        <w:t>[naam gemeente]</w:t>
      </w:r>
      <w:r>
        <w:t>;</w:t>
      </w:r>
    </w:p>
    <w:p w:rsidR="006632B9" w:rsidRDefault="00E43644">
      <w:pPr>
        <w:pStyle w:val="OPAanhef"/>
      </w:pPr>
      <w:r>
        <w:t xml:space="preserve"> gelezen het voorstel van college van burgemeester en wethouders van </w:t>
      </w:r>
      <w:r>
        <w:rPr>
          <w:b/>
        </w:rPr>
        <w:t>[datum en nummer]</w:t>
      </w:r>
      <w:r>
        <w:t>;</w:t>
      </w:r>
    </w:p>
    <w:p w:rsidR="006632B9" w:rsidRDefault="00E43644">
      <w:pPr>
        <w:pStyle w:val="OPAanhef"/>
      </w:pPr>
      <w:r>
        <w:t xml:space="preserve"> gelet op artikel [</w:t>
      </w:r>
      <w:r>
        <w:rPr>
          <w:b/>
        </w:rPr>
        <w:t>...</w:t>
      </w:r>
      <w:r>
        <w:t>] van [</w:t>
      </w:r>
      <w:r>
        <w:rPr>
          <w:b/>
        </w:rPr>
        <w:t>...</w:t>
      </w:r>
      <w:r>
        <w:t>];</w:t>
      </w:r>
    </w:p>
    <w:p w:rsidR="006632B9" w:rsidRDefault="00E43644">
      <w:pPr>
        <w:pStyle w:val="OPAanhef"/>
      </w:pPr>
      <w:r>
        <w:t xml:space="preserve"> gezien het advies van de </w:t>
      </w:r>
      <w:r>
        <w:rPr>
          <w:b/>
        </w:rPr>
        <w:t>[naam commissie]</w:t>
      </w:r>
      <w:r>
        <w:t>;</w:t>
      </w:r>
    </w:p>
    <w:p w:rsidR="006632B9" w:rsidRDefault="00E43644">
      <w:pPr>
        <w:pStyle w:val="OPAanhef"/>
      </w:pPr>
      <w:r>
        <w:t xml:space="preserve"> besluit :</w:t>
      </w:r>
    </w:p>
    <w:p w:rsidR="006632B9" w:rsidRDefault="00E43644">
      <w:r>
        <w:t xml:space="preserve"> </w:t>
      </w:r>
    </w:p>
    <w:p w:rsidR="006632B9" w:rsidRDefault="00E43644">
      <w:r>
        <w:t xml:space="preserve"> </w:t>
      </w:r>
      <w:r>
        <w:rPr>
          <w:b/>
        </w:rPr>
        <w:t>Artikel I</w:t>
      </w:r>
    </w:p>
    <w:p w:rsidR="006632B9" w:rsidRDefault="00E43644">
      <w:r>
        <w:t xml:space="preserve"> </w:t>
      </w:r>
    </w:p>
    <w:p w:rsidR="006632B9" w:rsidRDefault="00E43644">
      <w:r>
        <w:t>Deel B van Bijlage IV van de [</w:t>
      </w:r>
      <w:r>
        <w:rPr>
          <w:b/>
        </w:rPr>
        <w:t>citeertitel Verordening voorzieningen huisvesting onderwijs</w:t>
      </w:r>
      <w:r>
        <w:t>] wordt als volgt gewijzigd:</w:t>
      </w:r>
    </w:p>
    <w:p w:rsidR="006632B9" w:rsidRDefault="00E43644">
      <w:r>
        <w:t>A</w:t>
      </w:r>
    </w:p>
    <w:p w:rsidR="006632B9" w:rsidRDefault="00E43644">
      <w:r>
        <w:t>In artikel A.3.2 komt de rechterkolom van de tabel te luiden: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06"/>
      </w:tblGrid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>€ 1.031.170,90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>€ 1.764,63</w:t>
            </w:r>
          </w:p>
          <w:p w:rsidR="006632B9" w:rsidRDefault="00E43644">
            <w:r>
              <w:t xml:space="preserve"> </w:t>
            </w:r>
          </w:p>
        </w:tc>
      </w:tr>
    </w:tbl>
    <w:p w:rsidR="006632B9" w:rsidRDefault="00E43644">
      <w:r>
        <w:t xml:space="preserve"> </w:t>
      </w:r>
    </w:p>
    <w:p w:rsidR="006632B9" w:rsidRDefault="00E43644">
      <w:r>
        <w:t>[</w:t>
      </w:r>
      <w:r>
        <w:rPr>
          <w:i/>
        </w:rPr>
        <w:t xml:space="preserve">B </w:t>
      </w:r>
    </w:p>
    <w:p w:rsidR="006632B9" w:rsidRDefault="00E43644">
      <w:r>
        <w:t xml:space="preserve"> </w:t>
      </w:r>
    </w:p>
    <w:p w:rsidR="006632B9" w:rsidRDefault="00E43644">
      <w:r>
        <w:t xml:space="preserve"> </w:t>
      </w:r>
      <w:r>
        <w:rPr>
          <w:i/>
        </w:rPr>
        <w:t>In artikel A.3.3 komt de rechterkolom van de tabel te luiden: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06"/>
      </w:tblGrid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 xml:space="preserve">€ </w:t>
            </w:r>
            <w:r>
              <w:t xml:space="preserve"> </w:t>
            </w:r>
            <w:r>
              <w:rPr>
                <w:i/>
              </w:rPr>
              <w:t>1.670.807,15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 xml:space="preserve">€ </w:t>
            </w:r>
            <w:r>
              <w:t xml:space="preserve"> </w:t>
            </w:r>
            <w:r>
              <w:rPr>
                <w:i/>
              </w:rPr>
              <w:t>1.847,80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 xml:space="preserve">€ </w:t>
            </w:r>
            <w:r>
              <w:t xml:space="preserve"> </w:t>
            </w:r>
            <w:r>
              <w:rPr>
                <w:i/>
              </w:rPr>
              <w:t>158.529,51</w:t>
            </w:r>
          </w:p>
          <w:p w:rsidR="006632B9" w:rsidRDefault="00E43644">
            <w:r>
              <w:t xml:space="preserve"> </w:t>
            </w:r>
          </w:p>
        </w:tc>
      </w:tr>
    </w:tbl>
    <w:p w:rsidR="006632B9" w:rsidRDefault="00E43644">
      <w:r>
        <w:t>]</w:t>
      </w:r>
    </w:p>
    <w:p w:rsidR="006632B9" w:rsidRDefault="00E43644">
      <w:r>
        <w:t xml:space="preserve"> </w:t>
      </w:r>
    </w:p>
    <w:p w:rsidR="006632B9" w:rsidRDefault="00E43644">
      <w:r>
        <w:t>[</w:t>
      </w:r>
      <w:r>
        <w:rPr>
          <w:i/>
        </w:rPr>
        <w:t>C</w:t>
      </w:r>
    </w:p>
    <w:p w:rsidR="006632B9" w:rsidRDefault="00E43644">
      <w:r>
        <w:t xml:space="preserve"> </w:t>
      </w:r>
    </w:p>
    <w:p w:rsidR="006632B9" w:rsidRDefault="00E43644">
      <w:r>
        <w:t xml:space="preserve"> </w:t>
      </w:r>
      <w:r>
        <w:rPr>
          <w:i/>
        </w:rPr>
        <w:t>In artikel A.3.4 komt de rechterkolom van de tabel te luiden: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06"/>
      </w:tblGrid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lastRenderedPageBreak/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 xml:space="preserve">€ </w:t>
            </w:r>
            <w:r>
              <w:t xml:space="preserve"> </w:t>
            </w:r>
            <w:r>
              <w:rPr>
                <w:i/>
              </w:rPr>
              <w:t>1.607.881,70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 xml:space="preserve">€ </w:t>
            </w:r>
            <w:r>
              <w:t xml:space="preserve"> </w:t>
            </w:r>
            <w:r>
              <w:rPr>
                <w:i/>
              </w:rPr>
              <w:t>1.836,84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 xml:space="preserve">€ </w:t>
            </w:r>
            <w:r>
              <w:t xml:space="preserve"> </w:t>
            </w:r>
            <w:r>
              <w:rPr>
                <w:i/>
              </w:rPr>
              <w:t>158.529,51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 xml:space="preserve">€ </w:t>
            </w:r>
            <w:r>
              <w:t xml:space="preserve"> </w:t>
            </w:r>
            <w:r>
              <w:rPr>
                <w:i/>
              </w:rPr>
              <w:t>155.818,01</w:t>
            </w:r>
          </w:p>
          <w:p w:rsidR="006632B9" w:rsidRDefault="00E43644">
            <w:r>
              <w:t xml:space="preserve"> </w:t>
            </w:r>
          </w:p>
        </w:tc>
      </w:tr>
    </w:tbl>
    <w:p w:rsidR="006632B9" w:rsidRDefault="00E43644">
      <w:r>
        <w:t>]</w:t>
      </w:r>
    </w:p>
    <w:p w:rsidR="006632B9" w:rsidRDefault="00E43644">
      <w:r>
        <w:t xml:space="preserve"> </w:t>
      </w:r>
    </w:p>
    <w:p w:rsidR="006632B9" w:rsidRDefault="00E43644">
      <w:r>
        <w:t>[</w:t>
      </w:r>
      <w:r>
        <w:rPr>
          <w:i/>
        </w:rPr>
        <w:t>D</w:t>
      </w:r>
    </w:p>
    <w:p w:rsidR="006632B9" w:rsidRDefault="00E43644">
      <w:r>
        <w:t xml:space="preserve"> </w:t>
      </w:r>
    </w:p>
    <w:p w:rsidR="006632B9" w:rsidRDefault="00E43644">
      <w:r>
        <w:t xml:space="preserve"> </w:t>
      </w:r>
      <w:r>
        <w:rPr>
          <w:i/>
        </w:rPr>
        <w:t>Artikel A.3.5, vijfde lid, wordt als volgt gewijzigd:</w:t>
      </w:r>
    </w:p>
    <w:p w:rsidR="006632B9" w:rsidRDefault="00E43644">
      <w:r>
        <w:t xml:space="preserve"> </w:t>
      </w:r>
    </w:p>
    <w:p w:rsidR="006632B9" w:rsidRDefault="00E43644">
      <w:r>
        <w:t xml:space="preserve"> </w:t>
      </w:r>
      <w:r>
        <w:rPr>
          <w:i/>
        </w:rPr>
        <w:t>1. De tabel onder a komt te luiden: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46"/>
        <w:gridCol w:w="1516"/>
        <w:gridCol w:w="2124"/>
        <w:gridCol w:w="1720"/>
      </w:tblGrid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&lt; 460 m2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&gt; 460 &lt;2.500 m2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 xml:space="preserve"> &gt; </w:t>
            </w:r>
            <w:r>
              <w:t xml:space="preserve"> </w:t>
            </w:r>
            <w:r>
              <w:rPr>
                <w:i/>
              </w:rPr>
              <w:t xml:space="preserve"> 2.500 m2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 xml:space="preserve"> Algemene en specifieke ruimte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 xml:space="preserve">€ </w:t>
            </w:r>
            <w:r>
              <w:t xml:space="preserve"> </w:t>
            </w:r>
            <w:r>
              <w:rPr>
                <w:i/>
              </w:rPr>
              <w:t>2.760,76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 xml:space="preserve">€ </w:t>
            </w:r>
            <w:r>
              <w:t xml:space="preserve"> </w:t>
            </w:r>
            <w:r>
              <w:rPr>
                <w:i/>
              </w:rPr>
              <w:t>1.638,43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 xml:space="preserve">€ </w:t>
            </w:r>
            <w:r>
              <w:t xml:space="preserve"> </w:t>
            </w:r>
            <w:r>
              <w:rPr>
                <w:i/>
              </w:rPr>
              <w:t>1.599,18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 xml:space="preserve"> Werkplaatsen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 xml:space="preserve">€ </w:t>
            </w:r>
            <w:r>
              <w:t xml:space="preserve"> </w:t>
            </w:r>
            <w:r>
              <w:rPr>
                <w:i/>
              </w:rPr>
              <w:t>2.696,47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 xml:space="preserve">€ </w:t>
            </w:r>
            <w:r>
              <w:t xml:space="preserve"> </w:t>
            </w:r>
            <w:r>
              <w:rPr>
                <w:i/>
              </w:rPr>
              <w:t>2.181,23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 xml:space="preserve"> Werkplaatsen consumptief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 xml:space="preserve">€ </w:t>
            </w:r>
            <w:r>
              <w:t xml:space="preserve"> </w:t>
            </w:r>
            <w:r>
              <w:rPr>
                <w:i/>
              </w:rPr>
              <w:t>3.274,34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 xml:space="preserve">€ </w:t>
            </w:r>
            <w:r>
              <w:t xml:space="preserve"> </w:t>
            </w:r>
            <w:r>
              <w:rPr>
                <w:i/>
              </w:rPr>
              <w:t>2.759,10</w:t>
            </w:r>
          </w:p>
          <w:p w:rsidR="006632B9" w:rsidRDefault="00E43644">
            <w:r>
              <w:t xml:space="preserve"> </w:t>
            </w:r>
          </w:p>
        </w:tc>
      </w:tr>
    </w:tbl>
    <w:p w:rsidR="006632B9" w:rsidRDefault="00E43644">
      <w:r>
        <w:t xml:space="preserve"> </w:t>
      </w:r>
    </w:p>
    <w:p w:rsidR="006632B9" w:rsidRDefault="00E43644">
      <w:r>
        <w:t xml:space="preserve"> </w:t>
      </w:r>
      <w:r>
        <w:rPr>
          <w:i/>
        </w:rPr>
        <w:t>2. De tabel onder b komt te luiden: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61"/>
        <w:gridCol w:w="1483"/>
        <w:gridCol w:w="2645"/>
        <w:gridCol w:w="2217"/>
      </w:tblGrid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&lt;460m2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&gt; 460 &lt;2.500 m2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 xml:space="preserve"> &gt; </w:t>
            </w:r>
            <w:r>
              <w:t xml:space="preserve"> </w:t>
            </w:r>
            <w:r>
              <w:rPr>
                <w:i/>
              </w:rPr>
              <w:t xml:space="preserve"> 2.500 m2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Algemeen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€ 0,00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 xml:space="preserve">€ </w:t>
            </w:r>
            <w:r>
              <w:t xml:space="preserve"> </w:t>
            </w:r>
            <w:r>
              <w:rPr>
                <w:i/>
              </w:rPr>
              <w:t>174.198,07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Algemene sectie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€ 0,00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 xml:space="preserve">€ </w:t>
            </w:r>
            <w:r>
              <w:t xml:space="preserve"> </w:t>
            </w:r>
            <w:r>
              <w:rPr>
                <w:i/>
              </w:rPr>
              <w:t>341.937,65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 xml:space="preserve">€ </w:t>
            </w:r>
            <w:r>
              <w:t xml:space="preserve"> </w:t>
            </w:r>
            <w:r>
              <w:rPr>
                <w:i/>
              </w:rPr>
              <w:t>477.423,18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Werkplaatssectie</w:t>
            </w:r>
            <w:r>
              <w:t xml:space="preserve"> </w:t>
            </w:r>
          </w:p>
          <w:p w:rsidR="006632B9" w:rsidRDefault="00E43644">
            <w: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lastRenderedPageBreak/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€ 0,00</w:t>
            </w:r>
            <w:r>
              <w:t xml:space="preserve"> </w:t>
            </w:r>
          </w:p>
          <w:p w:rsidR="006632B9" w:rsidRDefault="00E43644">
            <w:r>
              <w:lastRenderedPageBreak/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lastRenderedPageBreak/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 xml:space="preserve">€ </w:t>
            </w:r>
            <w:r>
              <w:t xml:space="preserve"> </w:t>
            </w:r>
            <w:r>
              <w:rPr>
                <w:i/>
              </w:rPr>
              <w:t>63.225,41</w:t>
            </w:r>
          </w:p>
          <w:p w:rsidR="006632B9" w:rsidRDefault="00E43644">
            <w:r>
              <w:lastRenderedPageBreak/>
              <w:t xml:space="preserve"> </w:t>
            </w:r>
          </w:p>
        </w:tc>
      </w:tr>
    </w:tbl>
    <w:p w:rsidR="006632B9" w:rsidRDefault="00E43644">
      <w:r>
        <w:lastRenderedPageBreak/>
        <w:t>]</w:t>
      </w:r>
    </w:p>
    <w:p w:rsidR="006632B9" w:rsidRDefault="00E43644">
      <w:r>
        <w:t xml:space="preserve"> </w:t>
      </w:r>
    </w:p>
    <w:p w:rsidR="006632B9" w:rsidRDefault="00E43644">
      <w:r>
        <w:t>[</w:t>
      </w:r>
      <w:r>
        <w:rPr>
          <w:i/>
        </w:rPr>
        <w:t>E</w:t>
      </w:r>
    </w:p>
    <w:p w:rsidR="006632B9" w:rsidRDefault="00E43644">
      <w:r>
        <w:t xml:space="preserve"> </w:t>
      </w:r>
    </w:p>
    <w:p w:rsidR="006632B9" w:rsidRDefault="00E43644">
      <w:r>
        <w:t xml:space="preserve"> </w:t>
      </w:r>
      <w:r>
        <w:rPr>
          <w:i/>
        </w:rPr>
        <w:t>Artikel A.3.6 wordt als volgt gewijzigd:</w:t>
      </w:r>
    </w:p>
    <w:p w:rsidR="006632B9" w:rsidRDefault="00E43644">
      <w:r>
        <w:t xml:space="preserve"> </w:t>
      </w:r>
    </w:p>
    <w:p w:rsidR="006632B9" w:rsidRDefault="00E43644">
      <w:r>
        <w:t xml:space="preserve"> </w:t>
      </w:r>
      <w:r>
        <w:rPr>
          <w:i/>
        </w:rPr>
        <w:t>1. Het tweede lid komt te luiden:</w:t>
      </w:r>
    </w:p>
    <w:p w:rsidR="006632B9" w:rsidRDefault="00E43644">
      <w:r>
        <w:t xml:space="preserve"> </w:t>
      </w:r>
      <w:r>
        <w:rPr>
          <w:i/>
        </w:rPr>
        <w:t>2. De aanvullende vergoeding is afhankelijk van de benodigde paallengte in relatie met de omvang van de bouw in bruto vloeroppervlakte en wordt bepaald op basis van de volgende formules:</w:t>
      </w:r>
    </w:p>
    <w:p w:rsidR="006632B9" w:rsidRDefault="00E43644">
      <w:r>
        <w:t xml:space="preserve"> </w:t>
      </w:r>
    </w:p>
    <w:p w:rsidR="006632B9" w:rsidRDefault="00E43644">
      <w:r>
        <w:t xml:space="preserve"> </w:t>
      </w:r>
      <w:r>
        <w:rPr>
          <w:i/>
        </w:rPr>
        <w:t>Nieuwbouw en uitbreiding &lt; 1000 m2</w:t>
      </w:r>
    </w:p>
    <w:p w:rsidR="006632B9" w:rsidRDefault="00E43644">
      <w:r>
        <w:t xml:space="preserve"> </w:t>
      </w:r>
      <w:r>
        <w:rPr>
          <w:i/>
        </w:rPr>
        <w:t>Paallengte 1 tot 15 meter € 5.078,12 + (€ 26,65 * A)</w:t>
      </w:r>
    </w:p>
    <w:p w:rsidR="006632B9" w:rsidRDefault="00E43644">
      <w:r>
        <w:t xml:space="preserve"> </w:t>
      </w:r>
      <w:r>
        <w:rPr>
          <w:i/>
        </w:rPr>
        <w:t>Paallengte 15 tot 20 meter € 5.406,29 + (€ 45,07 * A)</w:t>
      </w:r>
    </w:p>
    <w:p w:rsidR="006632B9" w:rsidRDefault="00E43644">
      <w:r>
        <w:t xml:space="preserve"> </w:t>
      </w:r>
      <w:r>
        <w:rPr>
          <w:i/>
        </w:rPr>
        <w:t>Paallengte 20 meter of langer € 6.035,95 + (€ 80,65 * A)</w:t>
      </w:r>
    </w:p>
    <w:p w:rsidR="006632B9" w:rsidRDefault="00E43644">
      <w:r>
        <w:t xml:space="preserve"> </w:t>
      </w:r>
    </w:p>
    <w:p w:rsidR="006632B9" w:rsidRDefault="00E43644">
      <w:r>
        <w:t xml:space="preserve"> </w:t>
      </w:r>
      <w:r>
        <w:rPr>
          <w:i/>
        </w:rPr>
        <w:t xml:space="preserve">Uitbreiding &gt;= 1000 m2 </w:t>
      </w:r>
    </w:p>
    <w:p w:rsidR="006632B9" w:rsidRDefault="00E43644">
      <w:r>
        <w:t xml:space="preserve"> </w:t>
      </w:r>
      <w:r>
        <w:rPr>
          <w:i/>
        </w:rPr>
        <w:t>Paallengte 1 tot 15 meter € 6.201,29 + (€ 9,33 * A)</w:t>
      </w:r>
    </w:p>
    <w:p w:rsidR="006632B9" w:rsidRDefault="00E43644">
      <w:r>
        <w:t xml:space="preserve"> </w:t>
      </w:r>
      <w:r>
        <w:rPr>
          <w:i/>
        </w:rPr>
        <w:t>Paallengte 15 tot 20 meter € 8.088,56 + (€ 24,22 * A)</w:t>
      </w:r>
    </w:p>
    <w:p w:rsidR="006632B9" w:rsidRDefault="00E43644">
      <w:r>
        <w:t xml:space="preserve"> </w:t>
      </w:r>
      <w:r>
        <w:rPr>
          <w:i/>
        </w:rPr>
        <w:t>Paallengte 20 meter of langer € 12.283,15 + (€ 48,96 * A)</w:t>
      </w:r>
    </w:p>
    <w:p w:rsidR="006632B9" w:rsidRDefault="00E43644">
      <w:r>
        <w:t xml:space="preserve"> </w:t>
      </w:r>
    </w:p>
    <w:p w:rsidR="006632B9" w:rsidRDefault="00E43644">
      <w:r>
        <w:t xml:space="preserve"> </w:t>
      </w:r>
      <w:r>
        <w:rPr>
          <w:i/>
        </w:rPr>
        <w:t>2. In het derde lid wordt ‘€ 10,67’ vervangen door ‘€ 17,31’.</w:t>
      </w:r>
      <w:r>
        <w:t>]</w:t>
      </w:r>
    </w:p>
    <w:p w:rsidR="006632B9" w:rsidRDefault="00E43644">
      <w:r>
        <w:t xml:space="preserve"> </w:t>
      </w:r>
    </w:p>
    <w:p w:rsidR="006632B9" w:rsidRDefault="00E43644">
      <w:r>
        <w:t>F</w:t>
      </w:r>
    </w:p>
    <w:p w:rsidR="006632B9" w:rsidRDefault="00E43644">
      <w:r>
        <w:t xml:space="preserve"> </w:t>
      </w:r>
    </w:p>
    <w:p w:rsidR="006632B9" w:rsidRDefault="00E43644">
      <w:r>
        <w:t>In artikel B.3.2 komt de rechterkolom van de tabel te luiden: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06"/>
      </w:tblGrid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>€ 151.004,70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>€ 100.669,80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>€ 2.011,54</w:t>
            </w:r>
          </w:p>
          <w:p w:rsidR="006632B9" w:rsidRDefault="00E43644">
            <w:r>
              <w:t xml:space="preserve"> </w:t>
            </w:r>
          </w:p>
        </w:tc>
      </w:tr>
    </w:tbl>
    <w:p w:rsidR="006632B9" w:rsidRDefault="00E43644">
      <w:r>
        <w:t xml:space="preserve"> </w:t>
      </w:r>
    </w:p>
    <w:p w:rsidR="006632B9" w:rsidRDefault="00E43644">
      <w:r>
        <w:t>[</w:t>
      </w:r>
      <w:r>
        <w:rPr>
          <w:i/>
        </w:rPr>
        <w:t>G</w:t>
      </w:r>
    </w:p>
    <w:p w:rsidR="006632B9" w:rsidRDefault="00E43644">
      <w:r>
        <w:t xml:space="preserve"> </w:t>
      </w:r>
    </w:p>
    <w:p w:rsidR="006632B9" w:rsidRDefault="00E43644">
      <w:r>
        <w:t xml:space="preserve"> </w:t>
      </w:r>
      <w:r>
        <w:rPr>
          <w:i/>
        </w:rPr>
        <w:t>In artikel B.3.3 komt de rechterkolom van de tabel te luiden: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06"/>
      </w:tblGrid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 xml:space="preserve">€ </w:t>
            </w:r>
            <w:r>
              <w:t xml:space="preserve"> </w:t>
            </w:r>
            <w:r>
              <w:rPr>
                <w:i/>
              </w:rPr>
              <w:t>155.287,83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 xml:space="preserve">€ </w:t>
            </w:r>
            <w:r>
              <w:t xml:space="preserve"> </w:t>
            </w:r>
            <w:r>
              <w:rPr>
                <w:i/>
              </w:rPr>
              <w:t>103.525,21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lastRenderedPageBreak/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 xml:space="preserve">€ </w:t>
            </w:r>
            <w:r>
              <w:t xml:space="preserve"> </w:t>
            </w:r>
            <w:r>
              <w:rPr>
                <w:i/>
              </w:rPr>
              <w:t>2.051,63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 xml:space="preserve">€ </w:t>
            </w:r>
            <w:r>
              <w:t xml:space="preserve"> </w:t>
            </w:r>
            <w:r>
              <w:rPr>
                <w:i/>
              </w:rPr>
              <w:t>181.039,03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 xml:space="preserve">€ </w:t>
            </w:r>
            <w:r>
              <w:t xml:space="preserve"> </w:t>
            </w:r>
            <w:r>
              <w:rPr>
                <w:i/>
              </w:rPr>
              <w:t>332.851,16</w:t>
            </w:r>
          </w:p>
          <w:p w:rsidR="006632B9" w:rsidRDefault="00E43644">
            <w:r>
              <w:t xml:space="preserve"> </w:t>
            </w:r>
          </w:p>
        </w:tc>
      </w:tr>
    </w:tbl>
    <w:p w:rsidR="006632B9" w:rsidRDefault="00E43644">
      <w:r>
        <w:t>]</w:t>
      </w:r>
    </w:p>
    <w:p w:rsidR="006632B9" w:rsidRDefault="00E43644">
      <w:r>
        <w:t xml:space="preserve"> </w:t>
      </w:r>
    </w:p>
    <w:p w:rsidR="006632B9" w:rsidRDefault="00E43644">
      <w:r>
        <w:t>[</w:t>
      </w:r>
      <w:r>
        <w:rPr>
          <w:i/>
        </w:rPr>
        <w:t>H</w:t>
      </w:r>
    </w:p>
    <w:p w:rsidR="006632B9" w:rsidRDefault="00E43644">
      <w:r>
        <w:t xml:space="preserve"> </w:t>
      </w:r>
    </w:p>
    <w:p w:rsidR="006632B9" w:rsidRDefault="00E43644">
      <w:r>
        <w:t xml:space="preserve"> </w:t>
      </w:r>
      <w:r>
        <w:rPr>
          <w:i/>
        </w:rPr>
        <w:t>In artikel B.3.4 komt de rechterkolom van de tabel te luiden: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06"/>
      </w:tblGrid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€ 140.644,70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€ 93.763,14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€ 2.055,69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€ 158.529,51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€ 332.851,16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€ 187.290,40</w:t>
            </w:r>
            <w:r>
              <w:t>]</w:t>
            </w:r>
          </w:p>
          <w:p w:rsidR="006632B9" w:rsidRDefault="00E43644">
            <w:r>
              <w:t xml:space="preserve"> </w:t>
            </w:r>
          </w:p>
        </w:tc>
      </w:tr>
    </w:tbl>
    <w:p w:rsidR="006632B9" w:rsidRDefault="00E43644">
      <w:r>
        <w:t>]</w:t>
      </w:r>
    </w:p>
    <w:p w:rsidR="006632B9" w:rsidRDefault="00E43644">
      <w:r>
        <w:t xml:space="preserve"> </w:t>
      </w:r>
    </w:p>
    <w:p w:rsidR="006632B9" w:rsidRDefault="00E43644">
      <w:r>
        <w:t>I</w:t>
      </w:r>
    </w:p>
    <w:p w:rsidR="006632B9" w:rsidRDefault="00E43644">
      <w:r>
        <w:t xml:space="preserve"> </w:t>
      </w:r>
    </w:p>
    <w:p w:rsidR="006632B9" w:rsidRDefault="00E43644">
      <w:r>
        <w:t>In artikel C.3.2 komt de rechterkolom van de tabel te luiden: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06"/>
      </w:tblGrid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>€ 58.723,50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>€ 39.149,01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lastRenderedPageBreak/>
              <w:t>€ 1.443,11</w:t>
            </w:r>
          </w:p>
          <w:p w:rsidR="006632B9" w:rsidRDefault="00E43644">
            <w:r>
              <w:t xml:space="preserve"> </w:t>
            </w:r>
          </w:p>
        </w:tc>
      </w:tr>
    </w:tbl>
    <w:p w:rsidR="006632B9" w:rsidRDefault="00E43644">
      <w:r>
        <w:lastRenderedPageBreak/>
        <w:t xml:space="preserve"> </w:t>
      </w:r>
    </w:p>
    <w:p w:rsidR="006632B9" w:rsidRDefault="00E43644">
      <w:r>
        <w:t>[</w:t>
      </w:r>
      <w:r>
        <w:rPr>
          <w:i/>
        </w:rPr>
        <w:t>J</w:t>
      </w:r>
    </w:p>
    <w:p w:rsidR="006632B9" w:rsidRDefault="00E43644">
      <w:r>
        <w:t xml:space="preserve"> </w:t>
      </w:r>
    </w:p>
    <w:p w:rsidR="006632B9" w:rsidRDefault="00E43644">
      <w:r>
        <w:t xml:space="preserve"> </w:t>
      </w:r>
      <w:r>
        <w:rPr>
          <w:i/>
        </w:rPr>
        <w:t>In artikel C.3.3, eerste lid, komt de rechterkolom van de tabel te luiden: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06"/>
      </w:tblGrid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€ 61.548,48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€ 41.591,99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€ 1.413,92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</w:tr>
    </w:tbl>
    <w:p w:rsidR="006632B9" w:rsidRDefault="00E43644">
      <w:r>
        <w:t>]</w:t>
      </w:r>
    </w:p>
    <w:p w:rsidR="006632B9" w:rsidRDefault="00E43644">
      <w:r>
        <w:t xml:space="preserve"> </w:t>
      </w:r>
    </w:p>
    <w:p w:rsidR="006632B9" w:rsidRDefault="00E43644">
      <w:r>
        <w:t>[</w:t>
      </w:r>
      <w:r>
        <w:rPr>
          <w:i/>
        </w:rPr>
        <w:t>K</w:t>
      </w:r>
    </w:p>
    <w:p w:rsidR="006632B9" w:rsidRDefault="00E43644">
      <w:r>
        <w:t xml:space="preserve"> </w:t>
      </w:r>
    </w:p>
    <w:p w:rsidR="006632B9" w:rsidRDefault="00E43644">
      <w:r>
        <w:t xml:space="preserve"> </w:t>
      </w:r>
      <w:r>
        <w:rPr>
          <w:i/>
        </w:rPr>
        <w:t xml:space="preserve">In artikel C.3.4 wordt ‘€ 542,08’ vervangen door ‘€ 878,51’ en wordt ‘€ 37.269,20’ vervangen door ‘€ </w:t>
      </w:r>
      <w:r>
        <w:t xml:space="preserve"> </w:t>
      </w:r>
      <w:r>
        <w:rPr>
          <w:i/>
        </w:rPr>
        <w:t>60.398,68</w:t>
      </w:r>
      <w:r>
        <w:t xml:space="preserve"> </w:t>
      </w:r>
      <w:r>
        <w:rPr>
          <w:i/>
        </w:rPr>
        <w:t>’.</w:t>
      </w:r>
      <w:r>
        <w:t>]</w:t>
      </w:r>
    </w:p>
    <w:p w:rsidR="006632B9" w:rsidRDefault="00E43644">
      <w:r>
        <w:t xml:space="preserve"> </w:t>
      </w:r>
    </w:p>
    <w:p w:rsidR="006632B9" w:rsidRDefault="00E43644">
      <w:r>
        <w:t>L</w:t>
      </w:r>
    </w:p>
    <w:p w:rsidR="006632B9" w:rsidRDefault="00E43644">
      <w:r>
        <w:t xml:space="preserve"> </w:t>
      </w:r>
    </w:p>
    <w:p w:rsidR="006632B9" w:rsidRDefault="00E43644">
      <w:r>
        <w:t>In artikel C.4.2 komt de rechterkolom van de tabel te luiden: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06"/>
      </w:tblGrid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>€ 33.008,95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>€ 22.005,96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>€ 1.512,14</w:t>
            </w:r>
          </w:p>
          <w:p w:rsidR="006632B9" w:rsidRDefault="00E43644">
            <w:r>
              <w:t xml:space="preserve"> </w:t>
            </w:r>
          </w:p>
        </w:tc>
      </w:tr>
    </w:tbl>
    <w:p w:rsidR="006632B9" w:rsidRDefault="00E43644">
      <w:r>
        <w:t xml:space="preserve"> </w:t>
      </w:r>
    </w:p>
    <w:p w:rsidR="006632B9" w:rsidRDefault="00E43644">
      <w:r>
        <w:t>[</w:t>
      </w:r>
      <w:r>
        <w:rPr>
          <w:i/>
        </w:rPr>
        <w:t>M</w:t>
      </w:r>
    </w:p>
    <w:p w:rsidR="006632B9" w:rsidRDefault="00E43644">
      <w:r>
        <w:t xml:space="preserve"> </w:t>
      </w:r>
    </w:p>
    <w:p w:rsidR="006632B9" w:rsidRDefault="00E43644">
      <w:r>
        <w:t xml:space="preserve"> </w:t>
      </w:r>
      <w:r>
        <w:rPr>
          <w:i/>
        </w:rPr>
        <w:t>In artikel C.4.3 komt de rechterkolom van de tabel te luiden: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06"/>
      </w:tblGrid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€ 33.469,74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€ 22.313,15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lastRenderedPageBreak/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€ 1.494,91</w:t>
            </w:r>
            <w:r>
              <w:t>]</w:t>
            </w:r>
          </w:p>
          <w:p w:rsidR="006632B9" w:rsidRDefault="00E43644">
            <w:r>
              <w:t xml:space="preserve"> </w:t>
            </w:r>
          </w:p>
        </w:tc>
      </w:tr>
    </w:tbl>
    <w:p w:rsidR="006632B9" w:rsidRDefault="00E43644">
      <w:r>
        <w:t>]</w:t>
      </w:r>
    </w:p>
    <w:p w:rsidR="006632B9" w:rsidRDefault="00E43644">
      <w:r>
        <w:t xml:space="preserve"> </w:t>
      </w:r>
    </w:p>
    <w:p w:rsidR="006632B9" w:rsidRDefault="00E43644">
      <w:r>
        <w:t>N</w:t>
      </w:r>
    </w:p>
    <w:p w:rsidR="006632B9" w:rsidRDefault="00E43644">
      <w:r>
        <w:t xml:space="preserve"> </w:t>
      </w:r>
    </w:p>
    <w:p w:rsidR="006632B9" w:rsidRDefault="00E43644">
      <w:r>
        <w:t>In artikel D.1.2 komt de rechterkolom van de tabel te luiden: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06"/>
      </w:tblGrid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€ 40.148,12 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>€ 140,45</w:t>
            </w:r>
          </w:p>
          <w:p w:rsidR="006632B9" w:rsidRDefault="00E43644">
            <w:r>
              <w:t xml:space="preserve"> </w:t>
            </w:r>
          </w:p>
        </w:tc>
      </w:tr>
    </w:tbl>
    <w:p w:rsidR="006632B9" w:rsidRDefault="00E43644">
      <w:r>
        <w:t xml:space="preserve"> </w:t>
      </w:r>
    </w:p>
    <w:p w:rsidR="006632B9" w:rsidRDefault="00E43644">
      <w:r>
        <w:t>[</w:t>
      </w:r>
      <w:r>
        <w:rPr>
          <w:i/>
        </w:rPr>
        <w:t>O</w:t>
      </w:r>
    </w:p>
    <w:p w:rsidR="006632B9" w:rsidRDefault="00E43644">
      <w:r>
        <w:t xml:space="preserve"> </w:t>
      </w:r>
    </w:p>
    <w:p w:rsidR="006632B9" w:rsidRDefault="00E43644">
      <w:r>
        <w:t xml:space="preserve"> </w:t>
      </w:r>
      <w:r>
        <w:rPr>
          <w:i/>
        </w:rPr>
        <w:t>In artikel D.1.3 komt de rechterkolom van de tabel te luiden:</w:t>
      </w:r>
    </w:p>
    <w:p w:rsidR="006632B9" w:rsidRDefault="00E43644">
      <w: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06"/>
      </w:tblGrid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€ 85.179,91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€ 145,30</w:t>
            </w:r>
            <w:r>
              <w:t>]</w:t>
            </w:r>
          </w:p>
          <w:p w:rsidR="006632B9" w:rsidRDefault="00E43644">
            <w:r>
              <w:t xml:space="preserve"> </w:t>
            </w:r>
          </w:p>
        </w:tc>
      </w:tr>
    </w:tbl>
    <w:p w:rsidR="006632B9" w:rsidRDefault="00E43644">
      <w:r>
        <w:t>]</w:t>
      </w:r>
    </w:p>
    <w:p w:rsidR="006632B9" w:rsidRDefault="00E43644">
      <w:r>
        <w:t xml:space="preserve"> </w:t>
      </w:r>
    </w:p>
    <w:p w:rsidR="006632B9" w:rsidRDefault="00E43644">
      <w:r>
        <w:t>[</w:t>
      </w:r>
      <w:r>
        <w:rPr>
          <w:i/>
        </w:rPr>
        <w:t>P</w:t>
      </w:r>
    </w:p>
    <w:p w:rsidR="006632B9" w:rsidRDefault="00E43644">
      <w:r>
        <w:t xml:space="preserve"> </w:t>
      </w:r>
    </w:p>
    <w:p w:rsidR="006632B9" w:rsidRDefault="00E43644">
      <w:r>
        <w:t xml:space="preserve"> </w:t>
      </w:r>
      <w:r>
        <w:rPr>
          <w:i/>
        </w:rPr>
        <w:t>In artikel D.1.4 komt de tabel te luiden: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14"/>
        <w:gridCol w:w="5175"/>
        <w:gridCol w:w="2317"/>
      </w:tblGrid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Startbedrag, incl. 370 m2, m.u.v. vaste voet VSO-ZMLK van 250 m2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 xml:space="preserve">Voor elke volgende m2 </w:t>
            </w:r>
            <w:proofErr w:type="spellStart"/>
            <w:r>
              <w:rPr>
                <w:i/>
              </w:rPr>
              <w:t>bvo</w:t>
            </w:r>
            <w:proofErr w:type="spellEnd"/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SO/VSO-doven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€ 143.520,01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€ 250,52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SO/VSO-sh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€ 130.376,50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€ 324,68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SO/V</w:t>
            </w:r>
            <w:r>
              <w:t xml:space="preserve"> </w:t>
            </w:r>
            <w:r>
              <w:rPr>
                <w:i/>
              </w:rPr>
              <w:t>SO-</w:t>
            </w:r>
            <w:proofErr w:type="spellStart"/>
            <w:r>
              <w:rPr>
                <w:i/>
              </w:rPr>
              <w:t>esm</w:t>
            </w:r>
            <w:proofErr w:type="spellEnd"/>
          </w:p>
          <w:p w:rsidR="006632B9" w:rsidRDefault="00E43644">
            <w: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lastRenderedPageBreak/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€ 121.488,58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€ 161,45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SO/VSO-</w:t>
            </w:r>
            <w:proofErr w:type="spellStart"/>
            <w:r>
              <w:rPr>
                <w:i/>
              </w:rPr>
              <w:t>visg</w:t>
            </w:r>
            <w:proofErr w:type="spellEnd"/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€ 172.416,48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€ 308,15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SO/VSO-</w:t>
            </w:r>
            <w:proofErr w:type="spellStart"/>
            <w:r>
              <w:rPr>
                <w:i/>
              </w:rPr>
              <w:t>lz</w:t>
            </w:r>
            <w:proofErr w:type="spellEnd"/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€ 109.947,97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€ 151,83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SO/VSO-</w:t>
            </w:r>
            <w:proofErr w:type="spellStart"/>
            <w:r>
              <w:rPr>
                <w:i/>
              </w:rPr>
              <w:t>lg</w:t>
            </w:r>
            <w:proofErr w:type="spellEnd"/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€ 129.439,70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€ 295,99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SO/VSO-zmlk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€ 108.240,32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€ 128,80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SO/VSO-</w:t>
            </w:r>
            <w:proofErr w:type="spellStart"/>
            <w:r>
              <w:rPr>
                <w:i/>
              </w:rPr>
              <w:t>zmok</w:t>
            </w:r>
            <w:proofErr w:type="spellEnd"/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€ 105.652,95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€ 148,06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SO/VSO-pi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€ 106.586,92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€ 160,79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SO/VSO-mg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€ 131.057,76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€ 131,34</w:t>
            </w:r>
            <w:r>
              <w:t>]</w:t>
            </w:r>
          </w:p>
          <w:p w:rsidR="006632B9" w:rsidRDefault="00E43644">
            <w:r>
              <w:t xml:space="preserve"> </w:t>
            </w:r>
          </w:p>
        </w:tc>
      </w:tr>
    </w:tbl>
    <w:p w:rsidR="006632B9" w:rsidRDefault="00E43644">
      <w:r>
        <w:t>]</w:t>
      </w:r>
    </w:p>
    <w:p w:rsidR="006632B9" w:rsidRDefault="00E43644">
      <w:r>
        <w:t xml:space="preserve"> </w:t>
      </w:r>
    </w:p>
    <w:p w:rsidR="006632B9" w:rsidRDefault="00E43644">
      <w:r>
        <w:t>[</w:t>
      </w:r>
      <w:r>
        <w:rPr>
          <w:i/>
        </w:rPr>
        <w:t>Q</w:t>
      </w:r>
    </w:p>
    <w:p w:rsidR="006632B9" w:rsidRDefault="00E43644">
      <w:r>
        <w:t xml:space="preserve"> </w:t>
      </w:r>
    </w:p>
    <w:p w:rsidR="006632B9" w:rsidRDefault="00E43644">
      <w:r>
        <w:t xml:space="preserve"> </w:t>
      </w:r>
      <w:r>
        <w:rPr>
          <w:i/>
        </w:rPr>
        <w:t>In artikel D.1.5 wordt ‘</w:t>
      </w:r>
      <w:r>
        <w:t xml:space="preserve"> </w:t>
      </w:r>
      <w:r>
        <w:rPr>
          <w:i/>
        </w:rPr>
        <w:t xml:space="preserve">€ 7.451,50’ vervangen door ‘€ </w:t>
      </w:r>
      <w:r>
        <w:t xml:space="preserve"> </w:t>
      </w:r>
      <w:r>
        <w:rPr>
          <w:i/>
        </w:rPr>
        <w:t>7.773,05</w:t>
      </w:r>
      <w:r>
        <w:t xml:space="preserve"> </w:t>
      </w:r>
      <w:r>
        <w:rPr>
          <w:i/>
        </w:rPr>
        <w:t>’.</w:t>
      </w:r>
      <w:r>
        <w:t>]</w:t>
      </w:r>
    </w:p>
    <w:p w:rsidR="006632B9" w:rsidRDefault="00E43644">
      <w:r>
        <w:t xml:space="preserve"> </w:t>
      </w:r>
    </w:p>
    <w:p w:rsidR="006632B9" w:rsidRDefault="00E43644">
      <w:r>
        <w:t>[</w:t>
      </w:r>
      <w:r>
        <w:rPr>
          <w:i/>
        </w:rPr>
        <w:t>R</w:t>
      </w:r>
    </w:p>
    <w:p w:rsidR="006632B9" w:rsidRDefault="00E43644">
      <w:r>
        <w:t xml:space="preserve"> </w:t>
      </w:r>
    </w:p>
    <w:p w:rsidR="006632B9" w:rsidRDefault="00E43644">
      <w:r>
        <w:t xml:space="preserve"> </w:t>
      </w:r>
      <w:r>
        <w:rPr>
          <w:i/>
        </w:rPr>
        <w:t>In artikel D.2, eerste lid, komt de rechterkolom van de tabel te luiden:</w:t>
      </w:r>
    </w:p>
    <w:p w:rsidR="006632B9" w:rsidRDefault="00E43644">
      <w: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06"/>
      </w:tblGrid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m2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€ 165,68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6632B9"/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6632B9"/>
        </w:tc>
      </w:tr>
    </w:tbl>
    <w:p w:rsidR="006632B9" w:rsidRDefault="00E43644">
      <w:r>
        <w:t>]</w:t>
      </w:r>
    </w:p>
    <w:p w:rsidR="006632B9" w:rsidRDefault="00E43644">
      <w:r>
        <w:t xml:space="preserve"> </w:t>
      </w:r>
    </w:p>
    <w:p w:rsidR="006632B9" w:rsidRDefault="00E43644">
      <w:r>
        <w:lastRenderedPageBreak/>
        <w:t>S</w:t>
      </w:r>
    </w:p>
    <w:p w:rsidR="006632B9" w:rsidRDefault="00E43644">
      <w:r>
        <w:t xml:space="preserve"> </w:t>
      </w:r>
      <w:r>
        <w:br/>
        <w:t>Artikel E.1 wordt als volgt gewijzigd:</w:t>
      </w:r>
    </w:p>
    <w:p w:rsidR="006632B9" w:rsidRDefault="00E43644">
      <w:r>
        <w:t xml:space="preserve"> </w:t>
      </w:r>
    </w:p>
    <w:p w:rsidR="006632B9" w:rsidRDefault="00E43644">
      <w:r>
        <w:t>1. In het eerste lid wordt ‘€ 668.898,93’ vervangen door ‘€ 1.084.021,20’ en wordt ‘€ 682.427,80’ vervangen door ‘€1.105.946,17’.</w:t>
      </w:r>
    </w:p>
    <w:p w:rsidR="006632B9" w:rsidRDefault="00E43644">
      <w:r>
        <w:t xml:space="preserve"> </w:t>
      </w:r>
    </w:p>
    <w:p w:rsidR="006632B9" w:rsidRDefault="00E43644">
      <w:r>
        <w:t>[</w:t>
      </w:r>
      <w:r>
        <w:rPr>
          <w:i/>
        </w:rPr>
        <w:t>2. In het tweede lid wordt ‘€ 67.100,24’ vervangen door ‘€108.743,01’.</w:t>
      </w:r>
      <w:r>
        <w:t>]</w:t>
      </w:r>
    </w:p>
    <w:p w:rsidR="006632B9" w:rsidRDefault="00E43644">
      <w:r>
        <w:t xml:space="preserve"> </w:t>
      </w:r>
    </w:p>
    <w:p w:rsidR="006632B9" w:rsidRDefault="00E43644">
      <w:r>
        <w:t>3. In het derde lid komt de tabel te luiden: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58"/>
        <w:gridCol w:w="2036"/>
        <w:gridCol w:w="5112"/>
      </w:tblGrid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>Paallengte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>Vergoeding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>Vergoeding bij ruimten LG en MG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>1&lt;15m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>€ 21.803,89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>€ 27.491,59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>15&lt;20m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>€ 30.057,78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>€ 38.073,71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&gt;20m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>€ 42.214,86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>€ 54.794,47</w:t>
            </w:r>
          </w:p>
          <w:p w:rsidR="006632B9" w:rsidRDefault="00E43644">
            <w:r>
              <w:t xml:space="preserve"> </w:t>
            </w:r>
          </w:p>
        </w:tc>
      </w:tr>
    </w:tbl>
    <w:p w:rsidR="006632B9" w:rsidRDefault="00E43644">
      <w:r>
        <w:t xml:space="preserve"> </w:t>
      </w:r>
    </w:p>
    <w:p w:rsidR="006632B9" w:rsidRDefault="00E43644">
      <w:r>
        <w:t>T</w:t>
      </w:r>
    </w:p>
    <w:p w:rsidR="006632B9" w:rsidRDefault="00E43644">
      <w:r>
        <w:t xml:space="preserve"> </w:t>
      </w:r>
    </w:p>
    <w:p w:rsidR="006632B9" w:rsidRDefault="00E43644">
      <w:r>
        <w:t>In artikel E.2 komt de tabel te luiden: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48"/>
        <w:gridCol w:w="1764"/>
        <w:gridCol w:w="1715"/>
        <w:gridCol w:w="1856"/>
        <w:gridCol w:w="1623"/>
      </w:tblGrid>
      <w:tr w:rsidR="006632B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>Uitbreiding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>Normbedrag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>Paallengte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6632B9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6632B9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>1 &lt; 15 meter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>15 &lt; 20 meter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&gt; 20 meter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>112 t/m 120 m2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>€ 251.858,63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>€ 9.761,22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>€ 16.907,00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>€ 27.641,07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>121 t/m 150 m2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>€ 306.168,77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>€ 12.205,49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>€ 21.128,30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>€ 34.551,33</w:t>
            </w:r>
          </w:p>
          <w:p w:rsidR="006632B9" w:rsidRDefault="00E43644">
            <w:r>
              <w:t xml:space="preserve"> </w:t>
            </w:r>
          </w:p>
        </w:tc>
      </w:tr>
    </w:tbl>
    <w:p w:rsidR="006632B9" w:rsidRDefault="00E43644">
      <w:r>
        <w:t xml:space="preserve"> </w:t>
      </w:r>
    </w:p>
    <w:p w:rsidR="006632B9" w:rsidRDefault="00E43644">
      <w:r>
        <w:t>U</w:t>
      </w:r>
    </w:p>
    <w:p w:rsidR="006632B9" w:rsidRDefault="00E43644">
      <w:r>
        <w:t xml:space="preserve"> </w:t>
      </w:r>
    </w:p>
    <w:p w:rsidR="006632B9" w:rsidRDefault="00E43644">
      <w:r>
        <w:t xml:space="preserve">In artikel E.3.2 wordt ‘€ 51.561,05’ vervangen door ‘€ 53.786,01’. </w:t>
      </w:r>
    </w:p>
    <w:p w:rsidR="006632B9" w:rsidRDefault="00E43644">
      <w:r>
        <w:t xml:space="preserve"> </w:t>
      </w:r>
    </w:p>
    <w:p w:rsidR="006632B9" w:rsidRDefault="00E43644">
      <w:r>
        <w:t>[</w:t>
      </w:r>
      <w:r>
        <w:rPr>
          <w:i/>
        </w:rPr>
        <w:t>V</w:t>
      </w:r>
    </w:p>
    <w:p w:rsidR="006632B9" w:rsidRDefault="00E43644">
      <w:r>
        <w:t xml:space="preserve"> </w:t>
      </w:r>
    </w:p>
    <w:p w:rsidR="006632B9" w:rsidRDefault="00E43644">
      <w:r>
        <w:lastRenderedPageBreak/>
        <w:t xml:space="preserve"> </w:t>
      </w:r>
      <w:r>
        <w:rPr>
          <w:i/>
        </w:rPr>
        <w:t>In artikel E.3.3 komt de rechterkolom van de tabel te luiden: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06"/>
      </w:tblGrid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Bedrag in euro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 xml:space="preserve"> €42.891,11 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 xml:space="preserve"> € 42.639,49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 xml:space="preserve"> € 51.621,51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 xml:space="preserve"> € 56.546,41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 xml:space="preserve"> € 40.558,43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 xml:space="preserve"> € 40.558,43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 xml:space="preserve"> € 40.474,98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 xml:space="preserve"> € 50.284,88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 xml:space="preserve"> € 51.596,96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 xml:space="preserve"> € 61.383,56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 xml:space="preserve"> € 62.973,64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 xml:space="preserve"> €49.558,27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 xml:space="preserve"> € 49.558,27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lastRenderedPageBreak/>
              <w:t xml:space="preserve"> </w:t>
            </w:r>
            <w:r>
              <w:rPr>
                <w:i/>
              </w:rPr>
              <w:t>€ 44.240,00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lastRenderedPageBreak/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€ 52.073,80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€ 55.822,24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€ 63.700,24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€ 64.687,68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€ 53.782,34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€ 53.782,34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€ 44.742,00</w:t>
            </w:r>
            <w:r>
              <w:t>]</w:t>
            </w:r>
          </w:p>
          <w:p w:rsidR="006632B9" w:rsidRDefault="00E43644">
            <w:r>
              <w:t xml:space="preserve"> </w:t>
            </w:r>
          </w:p>
        </w:tc>
      </w:tr>
    </w:tbl>
    <w:p w:rsidR="006632B9" w:rsidRDefault="00E43644">
      <w:r>
        <w:t>]</w:t>
      </w:r>
    </w:p>
    <w:p w:rsidR="006632B9" w:rsidRDefault="00E43644">
      <w:r>
        <w:t xml:space="preserve"> </w:t>
      </w:r>
    </w:p>
    <w:p w:rsidR="006632B9" w:rsidRDefault="00E43644">
      <w:r>
        <w:t>[</w:t>
      </w:r>
      <w:r>
        <w:rPr>
          <w:i/>
        </w:rPr>
        <w:t>W</w:t>
      </w:r>
    </w:p>
    <w:p w:rsidR="006632B9" w:rsidRDefault="00E43644">
      <w:r>
        <w:t xml:space="preserve"> </w:t>
      </w:r>
    </w:p>
    <w:p w:rsidR="006632B9" w:rsidRDefault="00E43644">
      <w:r>
        <w:t xml:space="preserve"> </w:t>
      </w:r>
      <w:r>
        <w:rPr>
          <w:i/>
        </w:rPr>
        <w:t>In artikel E.3.4 komt de tabel te luiden: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08"/>
        <w:gridCol w:w="1721"/>
        <w:gridCol w:w="3198"/>
        <w:gridCol w:w="1879"/>
      </w:tblGrid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Meubilair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Leer- en hulpmiddelen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Totaal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Eerste lokaal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€ 1.135,94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€ 67.738,96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€ 68.874,93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Tweede lokaal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€ 1.135,94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€ 52.841,53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€ 53.977,49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Derde lokaal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€ 1.135,94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€ 22.973,03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€ 24.108,98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>Oefenplaats 1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 xml:space="preserve">€ </w:t>
            </w:r>
            <w:r>
              <w:t xml:space="preserve"> </w:t>
            </w:r>
            <w:r>
              <w:rPr>
                <w:i/>
              </w:rPr>
              <w:t>0,00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t xml:space="preserve"> </w:t>
            </w:r>
            <w:r>
              <w:rPr>
                <w:i/>
              </w:rPr>
              <w:t xml:space="preserve">€ </w:t>
            </w:r>
            <w:r>
              <w:t xml:space="preserve"> </w:t>
            </w:r>
            <w:r>
              <w:rPr>
                <w:i/>
              </w:rPr>
              <w:t>14.960,03</w:t>
            </w:r>
          </w:p>
          <w:p w:rsidR="006632B9" w:rsidRDefault="00E43644">
            <w:r>
              <w:t xml:space="preserve"> </w:t>
            </w:r>
          </w:p>
        </w:tc>
      </w:tr>
      <w:tr w:rsidR="006632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t xml:space="preserve"> </w:t>
            </w:r>
          </w:p>
          <w:p w:rsidR="006632B9" w:rsidRDefault="00E43644">
            <w:r>
              <w:lastRenderedPageBreak/>
              <w:t xml:space="preserve"> </w:t>
            </w:r>
            <w:r>
              <w:rPr>
                <w:i/>
              </w:rPr>
              <w:t>Oefenplaats 2</w:t>
            </w:r>
            <w:r>
              <w:t xml:space="preserve"> 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lastRenderedPageBreak/>
              <w:t xml:space="preserve"> </w:t>
            </w:r>
          </w:p>
          <w:p w:rsidR="006632B9" w:rsidRDefault="00E43644">
            <w:r>
              <w:lastRenderedPageBreak/>
              <w:t xml:space="preserve"> </w:t>
            </w:r>
            <w:r>
              <w:rPr>
                <w:i/>
              </w:rPr>
              <w:t xml:space="preserve">€ </w:t>
            </w:r>
            <w:r>
              <w:t xml:space="preserve"> </w:t>
            </w:r>
            <w:r>
              <w:rPr>
                <w:i/>
              </w:rPr>
              <w:t>0,00</w:t>
            </w:r>
          </w:p>
          <w:p w:rsidR="006632B9" w:rsidRDefault="00E43644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32B9" w:rsidRDefault="00E43644">
            <w:r>
              <w:lastRenderedPageBreak/>
              <w:t xml:space="preserve"> </w:t>
            </w:r>
          </w:p>
          <w:p w:rsidR="006632B9" w:rsidRDefault="00E43644">
            <w:r>
              <w:lastRenderedPageBreak/>
              <w:t xml:space="preserve"> </w:t>
            </w:r>
            <w:r>
              <w:rPr>
                <w:i/>
              </w:rPr>
              <w:t xml:space="preserve">€ </w:t>
            </w:r>
            <w:r>
              <w:t xml:space="preserve"> </w:t>
            </w:r>
            <w:r>
              <w:rPr>
                <w:i/>
              </w:rPr>
              <w:t>1.726,93</w:t>
            </w:r>
            <w:r>
              <w:t>]</w:t>
            </w:r>
          </w:p>
          <w:p w:rsidR="006632B9" w:rsidRDefault="00E43644">
            <w:r>
              <w:t xml:space="preserve"> </w:t>
            </w:r>
          </w:p>
        </w:tc>
      </w:tr>
    </w:tbl>
    <w:p w:rsidR="006632B9" w:rsidRDefault="00E43644">
      <w:r>
        <w:lastRenderedPageBreak/>
        <w:t>]</w:t>
      </w:r>
    </w:p>
    <w:p w:rsidR="006632B9" w:rsidRDefault="00E43644">
      <w:r>
        <w:t xml:space="preserve"> </w:t>
      </w:r>
    </w:p>
    <w:p w:rsidR="006632B9" w:rsidRDefault="00E43644">
      <w:r>
        <w:t>X</w:t>
      </w:r>
    </w:p>
    <w:p w:rsidR="006632B9" w:rsidRDefault="00E43644">
      <w:r>
        <w:t xml:space="preserve"> </w:t>
      </w:r>
    </w:p>
    <w:p w:rsidR="006632B9" w:rsidRDefault="00E43644">
      <w:r>
        <w:t>Artikel F wordt vervangen door:</w:t>
      </w:r>
    </w:p>
    <w:p w:rsidR="006632B9" w:rsidRDefault="00E43644">
      <w:r>
        <w:t xml:space="preserve"> </w:t>
      </w:r>
    </w:p>
    <w:p w:rsidR="006632B9" w:rsidRDefault="00E43644">
      <w:r>
        <w:t xml:space="preserve"> </w:t>
      </w:r>
      <w:r>
        <w:rPr>
          <w:b/>
        </w:rPr>
        <w:t>F. Verhoging vergoedingen</w:t>
      </w:r>
    </w:p>
    <w:p w:rsidR="006632B9" w:rsidRDefault="00E43644">
      <w:r>
        <w:t xml:space="preserve"> </w:t>
      </w:r>
    </w:p>
    <w:p w:rsidR="006632B9" w:rsidRDefault="00E43644">
      <w:r>
        <w:t xml:space="preserve"> </w:t>
      </w:r>
      <w:r>
        <w:rPr>
          <w:b/>
        </w:rPr>
        <w:t>F.1. Verhoging normbedragen</w:t>
      </w:r>
    </w:p>
    <w:p w:rsidR="006632B9" w:rsidRDefault="00E43644">
      <w:r>
        <w:t>De normbedragen als bedoeld in artikel 4, eerste lid, kunnen door burgemeester en wethouders worden verhoogd met een toeslag van ten hoogste [</w:t>
      </w:r>
      <w:r>
        <w:rPr>
          <w:b/>
        </w:rPr>
        <w:t>percentage tussen 5 en 10%</w:t>
      </w:r>
      <w:r>
        <w:t>] als de voorziening zonder deze verhoging door bijzondere lokale omstandigheden in redelijkheid niet kan worden gerealiseerd.</w:t>
      </w:r>
    </w:p>
    <w:p w:rsidR="006632B9" w:rsidRDefault="00E43644">
      <w:r>
        <w:t xml:space="preserve"> </w:t>
      </w:r>
    </w:p>
    <w:p w:rsidR="006632B9" w:rsidRDefault="00E43644">
      <w:r>
        <w:t xml:space="preserve"> </w:t>
      </w:r>
      <w:r>
        <w:rPr>
          <w:b/>
        </w:rPr>
        <w:t>F.2. Verhoging feitelijke kosten</w:t>
      </w:r>
    </w:p>
    <w:p w:rsidR="006632B9" w:rsidRDefault="00E43644">
      <w:r>
        <w:t>De vergoeding van de feitelijke kosten als bedoeld in artikel 4, tweede lid, wordt gebaseerd op de door burgemeester en wethouders goedgekeurde offerte en verhoogd met [</w:t>
      </w:r>
      <w:r>
        <w:rPr>
          <w:b/>
        </w:rPr>
        <w:t>vast bedrag of percentage (bijvoorbeeld 8 procent)</w:t>
      </w:r>
      <w:r>
        <w:t>] voor de kosten van technische advisering, voor zover het een voorziening betreft als bedoeld in artikel 2, onder b en c.</w:t>
      </w:r>
    </w:p>
    <w:p w:rsidR="006632B9" w:rsidRDefault="00E43644">
      <w:r>
        <w:t xml:space="preserve"> </w:t>
      </w:r>
    </w:p>
    <w:p w:rsidR="006632B9" w:rsidRDefault="00E43644">
      <w:r>
        <w:t>[</w:t>
      </w:r>
      <w:r>
        <w:rPr>
          <w:i/>
        </w:rPr>
        <w:t>Y</w:t>
      </w:r>
    </w:p>
    <w:p w:rsidR="006632B9" w:rsidRDefault="00E43644">
      <w:r>
        <w:t xml:space="preserve"> </w:t>
      </w:r>
    </w:p>
    <w:p w:rsidR="006632B9" w:rsidRDefault="00E43644">
      <w:r>
        <w:t xml:space="preserve"> </w:t>
      </w:r>
      <w:r>
        <w:rPr>
          <w:i/>
        </w:rPr>
        <w:t>In artikel G, eerste lid, wordt ‘€ 21,04’ vervangen door ‘€ 21,95’.</w:t>
      </w:r>
      <w:r>
        <w:t>]</w:t>
      </w:r>
    </w:p>
    <w:p w:rsidR="006632B9" w:rsidRDefault="00E43644">
      <w:r>
        <w:t xml:space="preserve"> </w:t>
      </w:r>
    </w:p>
    <w:p w:rsidR="006632B9" w:rsidRDefault="00E43644">
      <w:r>
        <w:t xml:space="preserve"> </w:t>
      </w:r>
      <w:r>
        <w:rPr>
          <w:b/>
        </w:rPr>
        <w:t>Artikel II</w:t>
      </w:r>
    </w:p>
    <w:p w:rsidR="006632B9" w:rsidRDefault="00E43644">
      <w:r>
        <w:t xml:space="preserve"> </w:t>
      </w:r>
    </w:p>
    <w:p w:rsidR="006632B9" w:rsidRDefault="00E43644">
      <w:r>
        <w:t xml:space="preserve">Dit besluit treedt in werking op </w:t>
      </w:r>
      <w:r>
        <w:rPr>
          <w:b/>
        </w:rPr>
        <w:t>[datum]</w:t>
      </w:r>
      <w:r>
        <w:t>.</w:t>
      </w:r>
    </w:p>
    <w:p w:rsidR="006632B9" w:rsidRDefault="00E43644">
      <w:r>
        <w:t xml:space="preserve"> </w:t>
      </w:r>
    </w:p>
    <w:p w:rsidR="006632B9" w:rsidRDefault="00E43644">
      <w:r>
        <w:t xml:space="preserve"> </w:t>
      </w:r>
    </w:p>
    <w:p w:rsidR="006632B9" w:rsidRDefault="00E43644">
      <w:r>
        <w:t xml:space="preserve"> </w:t>
      </w:r>
    </w:p>
    <w:p w:rsidR="006632B9" w:rsidRDefault="00E43644">
      <w:r>
        <w:t xml:space="preserve">Aldus vastgesteld in de openbare raadsvergadering van </w:t>
      </w:r>
      <w:r>
        <w:rPr>
          <w:b/>
        </w:rPr>
        <w:t>[datum]</w:t>
      </w:r>
      <w:r>
        <w:t>.</w:t>
      </w:r>
    </w:p>
    <w:p w:rsidR="006632B9" w:rsidRDefault="00E43644">
      <w:r>
        <w:t xml:space="preserve"> </w:t>
      </w:r>
    </w:p>
    <w:p w:rsidR="006632B9" w:rsidRDefault="00E43644">
      <w:r>
        <w:t>De voorzitter,</w:t>
      </w:r>
    </w:p>
    <w:p w:rsidR="006632B9" w:rsidRDefault="00E43644">
      <w:r>
        <w:t>De griffier,</w:t>
      </w:r>
    </w:p>
    <w:sectPr w:rsidR="006632B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67B" w:rsidRDefault="00E3767B">
      <w:r>
        <w:separator/>
      </w:r>
    </w:p>
  </w:endnote>
  <w:endnote w:type="continuationSeparator" w:id="0">
    <w:p w:rsidR="00E3767B" w:rsidRDefault="00E3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67B" w:rsidRDefault="00E3767B">
      <w:r>
        <w:separator/>
      </w:r>
    </w:p>
  </w:footnote>
  <w:footnote w:type="continuationSeparator" w:id="0">
    <w:p w:rsidR="00E3767B" w:rsidRDefault="00E37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9016"/>
    </w:tblGrid>
    <w:tr w:rsidR="00CE5BCD" w:rsidTr="00EF5214">
      <w:tc>
        <w:tcPr>
          <w:tcW w:w="9166" w:type="dxa"/>
        </w:tcPr>
        <w:p w:rsidR="00CE5BCD" w:rsidRPr="00C703BF" w:rsidRDefault="00CE5BCD" w:rsidP="00CE5BCD">
          <w:pPr>
            <w:rPr>
              <w:rFonts w:cs="Arial"/>
              <w:b/>
            </w:rPr>
          </w:pPr>
          <w:r w:rsidRPr="00C703BF">
            <w:rPr>
              <w:rFonts w:cs="Arial"/>
              <w:b/>
            </w:rPr>
            <w:t>Leeswijzer modelbepalingen</w:t>
          </w:r>
        </w:p>
        <w:p w:rsidR="00CE5BCD" w:rsidRPr="002C7184" w:rsidRDefault="00CE5BCD" w:rsidP="00CE5BCD">
          <w:pPr>
            <w:rPr>
              <w:rFonts w:cs="Arial"/>
              <w:b/>
            </w:rPr>
          </w:pPr>
        </w:p>
        <w:p w:rsidR="00CE5BCD" w:rsidRPr="002C7184" w:rsidRDefault="00CE5BCD" w:rsidP="00CE5BCD">
          <w:pPr>
            <w:rPr>
              <w:rFonts w:cs="Arial"/>
              <w:b/>
            </w:rPr>
          </w:pPr>
          <w:r w:rsidRPr="002C7184">
            <w:rPr>
              <w:rFonts w:cs="Arial"/>
            </w:rPr>
            <w:t>- [</w:t>
          </w:r>
          <w:r w:rsidRPr="00C703BF">
            <w:rPr>
              <w:rFonts w:cs="Arial"/>
              <w:b/>
            </w:rPr>
            <w:t>…</w:t>
          </w:r>
          <w:r w:rsidRPr="002C7184">
            <w:rPr>
              <w:rFonts w:cs="Arial"/>
            </w:rPr>
            <w:t>] of [</w:t>
          </w:r>
          <w:r w:rsidRPr="00C703BF">
            <w:rPr>
              <w:rFonts w:cs="Arial"/>
              <w:b/>
            </w:rPr>
            <w:t>iets</w:t>
          </w:r>
          <w:r w:rsidRPr="002C7184">
            <w:rPr>
              <w:rFonts w:cs="Arial"/>
            </w:rPr>
            <w:t xml:space="preserve">] = door gemeente in te vullen. </w:t>
          </w:r>
        </w:p>
        <w:p w:rsidR="00CE5BCD" w:rsidRPr="002C7184" w:rsidRDefault="00CE5BCD" w:rsidP="00CE5BCD">
          <w:pPr>
            <w:rPr>
              <w:rFonts w:cs="Arial"/>
              <w:b/>
            </w:rPr>
          </w:pPr>
          <w:r w:rsidRPr="002C7184">
            <w:rPr>
              <w:rFonts w:cs="Arial"/>
            </w:rPr>
            <w:t>- [</w:t>
          </w:r>
          <w:r w:rsidRPr="00C703BF">
            <w:rPr>
              <w:rFonts w:cs="Arial"/>
              <w:b/>
            </w:rPr>
            <w:t>(iets)</w:t>
          </w:r>
          <w:r w:rsidRPr="002C7184">
            <w:rPr>
              <w:rFonts w:cs="Arial"/>
            </w:rPr>
            <w:t>] = een voorbeeld ter illustratie of uitleg voor gemeente.</w:t>
          </w:r>
        </w:p>
        <w:p w:rsidR="00CE5BCD" w:rsidRPr="002C7184" w:rsidRDefault="00CE5BCD" w:rsidP="00CE5BCD">
          <w:pPr>
            <w:rPr>
              <w:rFonts w:cs="Arial"/>
              <w:b/>
            </w:rPr>
          </w:pPr>
          <w:r w:rsidRPr="002C7184">
            <w:rPr>
              <w:rFonts w:cs="Arial"/>
            </w:rPr>
            <w:t>- [</w:t>
          </w:r>
          <w:r w:rsidRPr="002C7184">
            <w:rPr>
              <w:rFonts w:cs="Arial"/>
              <w:i/>
            </w:rPr>
            <w:t>iets</w:t>
          </w:r>
          <w:r w:rsidRPr="002C7184">
            <w:rPr>
              <w:rFonts w:cs="Arial"/>
            </w:rPr>
            <w:t>] = facultatief.</w:t>
          </w:r>
        </w:p>
        <w:p w:rsidR="00CE5BCD" w:rsidRDefault="00CE5BCD" w:rsidP="00CE5BCD">
          <w:pPr>
            <w:pStyle w:val="Koptekst"/>
          </w:pPr>
          <w:r w:rsidRPr="002C7184">
            <w:rPr>
              <w:rFonts w:cs="Arial"/>
            </w:rPr>
            <w:t>- Combinaties zijn ook mogelijk.</w:t>
          </w:r>
        </w:p>
      </w:tc>
    </w:tr>
  </w:tbl>
  <w:p w:rsidR="00CE5BCD" w:rsidRDefault="00CE5BC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05A1"/>
    <w:multiLevelType w:val="multilevel"/>
    <w:tmpl w:val="0562E376"/>
    <w:styleLink w:val="VNGOngenummerdelij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4175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</w:abstractNum>
  <w:abstractNum w:abstractNumId="1" w15:restartNumberingAfterBreak="0">
    <w:nsid w:val="038B273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8E03A6"/>
    <w:multiLevelType w:val="hybridMultilevel"/>
    <w:tmpl w:val="32AC65B4"/>
    <w:lvl w:ilvl="0" w:tplc="B17442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07A3A"/>
    <w:multiLevelType w:val="hybridMultilevel"/>
    <w:tmpl w:val="24D0A7D0"/>
    <w:lvl w:ilvl="0" w:tplc="B1744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96F51"/>
    <w:multiLevelType w:val="multilevel"/>
    <w:tmpl w:val="6CE03498"/>
    <w:numStyleLink w:val="Stijl1"/>
  </w:abstractNum>
  <w:abstractNum w:abstractNumId="5" w15:restartNumberingAfterBreak="0">
    <w:nsid w:val="108737CA"/>
    <w:multiLevelType w:val="hybridMultilevel"/>
    <w:tmpl w:val="21BCA8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36727"/>
    <w:multiLevelType w:val="multilevel"/>
    <w:tmpl w:val="921CE4C8"/>
    <w:numStyleLink w:val="VNGGenummerdelijst"/>
  </w:abstractNum>
  <w:abstractNum w:abstractNumId="7" w15:restartNumberingAfterBreak="0">
    <w:nsid w:val="1B71079F"/>
    <w:multiLevelType w:val="hybridMultilevel"/>
    <w:tmpl w:val="3474CA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63CEA"/>
    <w:multiLevelType w:val="multilevel"/>
    <w:tmpl w:val="2130AAC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36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9" w15:restartNumberingAfterBreak="0">
    <w:nsid w:val="1CB17808"/>
    <w:multiLevelType w:val="multilevel"/>
    <w:tmpl w:val="921CE4C8"/>
    <w:styleLink w:val="VNGGenummerdelijst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color w:val="101010"/>
        <w:sz w:val="20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134"/>
        </w:tabs>
        <w:ind w:left="851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01"/>
        </w:tabs>
        <w:ind w:left="1134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2268"/>
        </w:tabs>
        <w:ind w:left="1418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4175"/>
        </w:tabs>
        <w:ind w:left="1701" w:hanging="283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3402"/>
        </w:tabs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4082"/>
        </w:tabs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4536"/>
        </w:tabs>
        <w:ind w:left="2552" w:hanging="284"/>
      </w:pPr>
      <w:rPr>
        <w:rFonts w:hint="default"/>
      </w:rPr>
    </w:lvl>
  </w:abstractNum>
  <w:abstractNum w:abstractNumId="10" w15:restartNumberingAfterBreak="0">
    <w:nsid w:val="1DA73E34"/>
    <w:multiLevelType w:val="hybridMultilevel"/>
    <w:tmpl w:val="19A2D4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73AEA"/>
    <w:multiLevelType w:val="multilevel"/>
    <w:tmpl w:val="0562E376"/>
    <w:numStyleLink w:val="VNGOngenummerdelijst"/>
  </w:abstractNum>
  <w:abstractNum w:abstractNumId="12" w15:restartNumberingAfterBreak="0">
    <w:nsid w:val="20FB0649"/>
    <w:multiLevelType w:val="multilevel"/>
    <w:tmpl w:val="587E31B4"/>
    <w:numStyleLink w:val="VNGGenummerdekoppen2tm6"/>
  </w:abstractNum>
  <w:abstractNum w:abstractNumId="13" w15:restartNumberingAfterBreak="0">
    <w:nsid w:val="2291584F"/>
    <w:multiLevelType w:val="hybridMultilevel"/>
    <w:tmpl w:val="3CC4808A"/>
    <w:lvl w:ilvl="0" w:tplc="B1744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90EDC"/>
    <w:multiLevelType w:val="multilevel"/>
    <w:tmpl w:val="587E31B4"/>
    <w:numStyleLink w:val="VNGGenummerdekoppen2tm6"/>
  </w:abstractNum>
  <w:abstractNum w:abstractNumId="15" w15:restartNumberingAfterBreak="0">
    <w:nsid w:val="2E984299"/>
    <w:multiLevelType w:val="multilevel"/>
    <w:tmpl w:val="6CE03498"/>
    <w:styleLink w:val="Stijl1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02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0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9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7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5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4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26" w:hanging="454"/>
      </w:pPr>
      <w:rPr>
        <w:rFonts w:hint="default"/>
      </w:rPr>
    </w:lvl>
  </w:abstractNum>
  <w:abstractNum w:abstractNumId="16" w15:restartNumberingAfterBreak="0">
    <w:nsid w:val="31B70064"/>
    <w:multiLevelType w:val="hybridMultilevel"/>
    <w:tmpl w:val="1E448B3E"/>
    <w:lvl w:ilvl="0" w:tplc="117AC4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E7D53"/>
    <w:multiLevelType w:val="multilevel"/>
    <w:tmpl w:val="ED90325C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1701" w:hanging="567"/>
      </w:pPr>
      <w:rPr>
        <w:rFonts w:ascii="Courier New" w:hAnsi="Courier New" w:hint="default"/>
      </w:rPr>
    </w:lvl>
    <w:lvl w:ilvl="3">
      <w:start w:val="1"/>
      <w:numFmt w:val="bullet"/>
      <w:lvlText w:val="o"/>
      <w:lvlJc w:val="left"/>
      <w:pPr>
        <w:ind w:left="2268" w:hanging="567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o"/>
      <w:lvlJc w:val="left"/>
      <w:pPr>
        <w:ind w:left="3402" w:hanging="567"/>
      </w:pPr>
      <w:rPr>
        <w:rFonts w:ascii="Courier New" w:hAnsi="Courier New" w:hint="default"/>
      </w:rPr>
    </w:lvl>
    <w:lvl w:ilvl="6">
      <w:start w:val="1"/>
      <w:numFmt w:val="bullet"/>
      <w:lvlText w:val="o"/>
      <w:lvlJc w:val="left"/>
      <w:pPr>
        <w:ind w:left="3969" w:hanging="567"/>
      </w:pPr>
      <w:rPr>
        <w:rFonts w:ascii="Courier New" w:hAnsi="Courier New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o"/>
      <w:lvlJc w:val="left"/>
      <w:pPr>
        <w:ind w:left="5103" w:hanging="567"/>
      </w:pPr>
      <w:rPr>
        <w:rFonts w:ascii="Courier New" w:hAnsi="Courier New" w:hint="default"/>
      </w:rPr>
    </w:lvl>
  </w:abstractNum>
  <w:abstractNum w:abstractNumId="18" w15:restartNumberingAfterBreak="0">
    <w:nsid w:val="3E910E94"/>
    <w:multiLevelType w:val="hybridMultilevel"/>
    <w:tmpl w:val="484876C6"/>
    <w:lvl w:ilvl="0" w:tplc="0413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A4599"/>
    <w:multiLevelType w:val="multilevel"/>
    <w:tmpl w:val="906622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10101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A1AA3"/>
    <w:multiLevelType w:val="multilevel"/>
    <w:tmpl w:val="1DC6B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CC608B5"/>
    <w:multiLevelType w:val="hybridMultilevel"/>
    <w:tmpl w:val="2DDE2D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249C7"/>
    <w:multiLevelType w:val="hybridMultilevel"/>
    <w:tmpl w:val="18F018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1448D"/>
    <w:multiLevelType w:val="hybridMultilevel"/>
    <w:tmpl w:val="4E7EC8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A50EF"/>
    <w:multiLevelType w:val="multilevel"/>
    <w:tmpl w:val="587E31B4"/>
    <w:styleLink w:val="VNGGenummerdekoppen2tm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7E23000"/>
    <w:multiLevelType w:val="hybridMultilevel"/>
    <w:tmpl w:val="7E060A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714F2"/>
    <w:multiLevelType w:val="multilevel"/>
    <w:tmpl w:val="2130AAC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36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27" w15:restartNumberingAfterBreak="0">
    <w:nsid w:val="5EF23B40"/>
    <w:multiLevelType w:val="hybridMultilevel"/>
    <w:tmpl w:val="906622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1912DC"/>
    <w:multiLevelType w:val="hybridMultilevel"/>
    <w:tmpl w:val="7E20F6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57D7D"/>
    <w:multiLevelType w:val="multilevel"/>
    <w:tmpl w:val="EFA8A30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402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5103" w:hanging="567"/>
      </w:pPr>
      <w:rPr>
        <w:rFonts w:hint="default"/>
      </w:rPr>
    </w:lvl>
  </w:abstractNum>
  <w:abstractNum w:abstractNumId="30" w15:restartNumberingAfterBreak="0">
    <w:nsid w:val="6998479B"/>
    <w:multiLevelType w:val="multilevel"/>
    <w:tmpl w:val="0562E376"/>
    <w:numStyleLink w:val="VNGOngenummerdelijst"/>
  </w:abstractNum>
  <w:abstractNum w:abstractNumId="31" w15:restartNumberingAfterBreak="0">
    <w:nsid w:val="69DD0E41"/>
    <w:multiLevelType w:val="multilevel"/>
    <w:tmpl w:val="921CE4C8"/>
    <w:numStyleLink w:val="VNGGenummerdelijst"/>
  </w:abstractNum>
  <w:abstractNum w:abstractNumId="32" w15:restartNumberingAfterBreak="0">
    <w:nsid w:val="6B654CF5"/>
    <w:multiLevelType w:val="multilevel"/>
    <w:tmpl w:val="2130AAC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36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33" w15:restartNumberingAfterBreak="0">
    <w:nsid w:val="6EF509E2"/>
    <w:multiLevelType w:val="hybridMultilevel"/>
    <w:tmpl w:val="AA3C4ACE"/>
    <w:lvl w:ilvl="0" w:tplc="B17442A6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94" w:hanging="360"/>
      </w:pPr>
    </w:lvl>
    <w:lvl w:ilvl="2" w:tplc="0413001B" w:tentative="1">
      <w:start w:val="1"/>
      <w:numFmt w:val="lowerRoman"/>
      <w:lvlText w:val="%3."/>
      <w:lvlJc w:val="right"/>
      <w:pPr>
        <w:ind w:left="2614" w:hanging="180"/>
      </w:pPr>
    </w:lvl>
    <w:lvl w:ilvl="3" w:tplc="0413000F" w:tentative="1">
      <w:start w:val="1"/>
      <w:numFmt w:val="decimal"/>
      <w:lvlText w:val="%4."/>
      <w:lvlJc w:val="left"/>
      <w:pPr>
        <w:ind w:left="3334" w:hanging="360"/>
      </w:pPr>
    </w:lvl>
    <w:lvl w:ilvl="4" w:tplc="04130019" w:tentative="1">
      <w:start w:val="1"/>
      <w:numFmt w:val="lowerLetter"/>
      <w:lvlText w:val="%5."/>
      <w:lvlJc w:val="left"/>
      <w:pPr>
        <w:ind w:left="4054" w:hanging="360"/>
      </w:pPr>
    </w:lvl>
    <w:lvl w:ilvl="5" w:tplc="0413001B" w:tentative="1">
      <w:start w:val="1"/>
      <w:numFmt w:val="lowerRoman"/>
      <w:lvlText w:val="%6."/>
      <w:lvlJc w:val="right"/>
      <w:pPr>
        <w:ind w:left="4774" w:hanging="180"/>
      </w:pPr>
    </w:lvl>
    <w:lvl w:ilvl="6" w:tplc="0413000F" w:tentative="1">
      <w:start w:val="1"/>
      <w:numFmt w:val="decimal"/>
      <w:lvlText w:val="%7."/>
      <w:lvlJc w:val="left"/>
      <w:pPr>
        <w:ind w:left="5494" w:hanging="360"/>
      </w:pPr>
    </w:lvl>
    <w:lvl w:ilvl="7" w:tplc="04130019" w:tentative="1">
      <w:start w:val="1"/>
      <w:numFmt w:val="lowerLetter"/>
      <w:lvlText w:val="%8."/>
      <w:lvlJc w:val="left"/>
      <w:pPr>
        <w:ind w:left="6214" w:hanging="360"/>
      </w:pPr>
    </w:lvl>
    <w:lvl w:ilvl="8" w:tplc="0413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4" w15:restartNumberingAfterBreak="0">
    <w:nsid w:val="7B9851A8"/>
    <w:multiLevelType w:val="multilevel"/>
    <w:tmpl w:val="91E0D4DC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107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77" w:hanging="107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77" w:hanging="107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077" w:hanging="107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107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107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1077"/>
      </w:pPr>
      <w:rPr>
        <w:rFonts w:hint="default"/>
      </w:rPr>
    </w:lvl>
  </w:abstractNum>
  <w:abstractNum w:abstractNumId="35" w15:restartNumberingAfterBreak="0">
    <w:nsid w:val="7F7E5B27"/>
    <w:multiLevelType w:val="multilevel"/>
    <w:tmpl w:val="A008DF3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88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88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588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88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88" w:hanging="454"/>
      </w:pPr>
      <w:rPr>
        <w:rFonts w:hint="default"/>
      </w:rPr>
    </w:lvl>
  </w:abstractNum>
  <w:num w:numId="1">
    <w:abstractNumId w:val="24"/>
  </w:num>
  <w:num w:numId="2">
    <w:abstractNumId w:val="9"/>
  </w:num>
  <w:num w:numId="3">
    <w:abstractNumId w:val="0"/>
  </w:num>
  <w:num w:numId="4">
    <w:abstractNumId w:val="15"/>
  </w:num>
  <w:num w:numId="5">
    <w:abstractNumId w:val="29"/>
  </w:num>
  <w:num w:numId="6">
    <w:abstractNumId w:val="17"/>
  </w:num>
  <w:num w:numId="7">
    <w:abstractNumId w:val="14"/>
  </w:num>
  <w:num w:numId="8">
    <w:abstractNumId w:val="12"/>
  </w:num>
  <w:num w:numId="9">
    <w:abstractNumId w:val="7"/>
  </w:num>
  <w:num w:numId="10">
    <w:abstractNumId w:val="25"/>
  </w:num>
  <w:num w:numId="11">
    <w:abstractNumId w:val="28"/>
  </w:num>
  <w:num w:numId="12">
    <w:abstractNumId w:val="22"/>
  </w:num>
  <w:num w:numId="13">
    <w:abstractNumId w:val="27"/>
  </w:num>
  <w:num w:numId="14">
    <w:abstractNumId w:val="23"/>
  </w:num>
  <w:num w:numId="15">
    <w:abstractNumId w:val="19"/>
  </w:num>
  <w:num w:numId="16">
    <w:abstractNumId w:val="5"/>
  </w:num>
  <w:num w:numId="17">
    <w:abstractNumId w:val="31"/>
  </w:num>
  <w:num w:numId="18">
    <w:abstractNumId w:val="6"/>
  </w:num>
  <w:num w:numId="19">
    <w:abstractNumId w:val="30"/>
  </w:num>
  <w:num w:numId="20">
    <w:abstractNumId w:val="11"/>
  </w:num>
  <w:num w:numId="21">
    <w:abstractNumId w:val="21"/>
  </w:num>
  <w:num w:numId="22">
    <w:abstractNumId w:val="34"/>
  </w:num>
  <w:num w:numId="23">
    <w:abstractNumId w:val="20"/>
  </w:num>
  <w:num w:numId="24">
    <w:abstractNumId w:val="35"/>
  </w:num>
  <w:num w:numId="25">
    <w:abstractNumId w:val="35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34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6">
    <w:abstractNumId w:val="35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1" w:hanging="28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>
    <w:abstractNumId w:val="35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21" w:hanging="45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3"/>
  </w:num>
  <w:num w:numId="29">
    <w:abstractNumId w:val="10"/>
  </w:num>
  <w:num w:numId="30">
    <w:abstractNumId w:val="1"/>
  </w:num>
  <w:num w:numId="31">
    <w:abstractNumId w:val="16"/>
  </w:num>
  <w:num w:numId="32">
    <w:abstractNumId w:val="4"/>
  </w:num>
  <w:num w:numId="33">
    <w:abstractNumId w:val="18"/>
  </w:num>
  <w:num w:numId="34">
    <w:abstractNumId w:val="2"/>
  </w:num>
  <w:num w:numId="35">
    <w:abstractNumId w:val="32"/>
  </w:num>
  <w:num w:numId="36">
    <w:abstractNumId w:val="33"/>
  </w:num>
  <w:num w:numId="37">
    <w:abstractNumId w:val="26"/>
  </w:num>
  <w:num w:numId="38">
    <w:abstractNumId w:val="26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908" w:hanging="45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5103"/>
          </w:tabs>
          <w:ind w:left="1362" w:hanging="45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16" w:hanging="45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270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72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178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32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086" w:hanging="454"/>
        </w:pPr>
        <w:rPr>
          <w:rFonts w:hint="default"/>
        </w:rPr>
      </w:lvl>
    </w:lvlOverride>
  </w:num>
  <w:num w:numId="39">
    <w:abstractNumId w:val="8"/>
  </w:num>
  <w:num w:numId="40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/>
  <w:linkStyle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GU_eerste_bak" w:val="1"/>
    <w:docVar w:name="GU_opslagformaat" w:val="Diverse, ~* (#*, ^*, $$).doc"/>
    <w:docVar w:name="GU_opslagpad" w:val="user"/>
    <w:docVar w:name="GU_overige_bak" w:val="1"/>
    <w:docVar w:name="GU_sjabloon" w:val="profiel\$leeg_document.dot"/>
    <w:docVar w:name="GU_template" w:val="1"/>
    <w:docVar w:name="GU_Versie" w:val="1"/>
  </w:docVars>
  <w:rsids>
    <w:rsidRoot w:val="000262D5"/>
    <w:rsid w:val="00014E90"/>
    <w:rsid w:val="000246F2"/>
    <w:rsid w:val="000262D5"/>
    <w:rsid w:val="00034A03"/>
    <w:rsid w:val="00036260"/>
    <w:rsid w:val="00043A4C"/>
    <w:rsid w:val="000618CF"/>
    <w:rsid w:val="00061DF7"/>
    <w:rsid w:val="000654B6"/>
    <w:rsid w:val="00074056"/>
    <w:rsid w:val="00076259"/>
    <w:rsid w:val="00085A6C"/>
    <w:rsid w:val="000A2B80"/>
    <w:rsid w:val="000A69BC"/>
    <w:rsid w:val="000B448E"/>
    <w:rsid w:val="000C12F6"/>
    <w:rsid w:val="000C2B00"/>
    <w:rsid w:val="000D4305"/>
    <w:rsid w:val="000E1325"/>
    <w:rsid w:val="000E14A8"/>
    <w:rsid w:val="000E4387"/>
    <w:rsid w:val="000E68D7"/>
    <w:rsid w:val="00100E1B"/>
    <w:rsid w:val="00107AE4"/>
    <w:rsid w:val="001103E1"/>
    <w:rsid w:val="001146E9"/>
    <w:rsid w:val="0012484D"/>
    <w:rsid w:val="001301CF"/>
    <w:rsid w:val="00156EC0"/>
    <w:rsid w:val="00160556"/>
    <w:rsid w:val="001620BE"/>
    <w:rsid w:val="001775F7"/>
    <w:rsid w:val="00180B58"/>
    <w:rsid w:val="00193786"/>
    <w:rsid w:val="001A23BE"/>
    <w:rsid w:val="001A71A7"/>
    <w:rsid w:val="001B47F7"/>
    <w:rsid w:val="001B5104"/>
    <w:rsid w:val="001D227B"/>
    <w:rsid w:val="001D750A"/>
    <w:rsid w:val="001E284F"/>
    <w:rsid w:val="001E3625"/>
    <w:rsid w:val="00202A69"/>
    <w:rsid w:val="00227BF0"/>
    <w:rsid w:val="00241B25"/>
    <w:rsid w:val="00256488"/>
    <w:rsid w:val="002578FD"/>
    <w:rsid w:val="00262749"/>
    <w:rsid w:val="002719CF"/>
    <w:rsid w:val="002725EB"/>
    <w:rsid w:val="00276173"/>
    <w:rsid w:val="00277389"/>
    <w:rsid w:val="0028257C"/>
    <w:rsid w:val="002847AD"/>
    <w:rsid w:val="0029137F"/>
    <w:rsid w:val="002A10F4"/>
    <w:rsid w:val="002B6472"/>
    <w:rsid w:val="002E154E"/>
    <w:rsid w:val="002E3635"/>
    <w:rsid w:val="002E42C6"/>
    <w:rsid w:val="002F1F08"/>
    <w:rsid w:val="002F24FE"/>
    <w:rsid w:val="002F60CA"/>
    <w:rsid w:val="002F7E6D"/>
    <w:rsid w:val="00304276"/>
    <w:rsid w:val="00306D9B"/>
    <w:rsid w:val="003221F7"/>
    <w:rsid w:val="00324DFA"/>
    <w:rsid w:val="00326FA6"/>
    <w:rsid w:val="00345C69"/>
    <w:rsid w:val="00350FD7"/>
    <w:rsid w:val="00356DF9"/>
    <w:rsid w:val="003657F3"/>
    <w:rsid w:val="0037013A"/>
    <w:rsid w:val="00380F3D"/>
    <w:rsid w:val="00384794"/>
    <w:rsid w:val="003A0DBC"/>
    <w:rsid w:val="003A65FA"/>
    <w:rsid w:val="003C63C2"/>
    <w:rsid w:val="003C769C"/>
    <w:rsid w:val="003D1DF3"/>
    <w:rsid w:val="003E4754"/>
    <w:rsid w:val="003E5D6B"/>
    <w:rsid w:val="004239F9"/>
    <w:rsid w:val="00425A34"/>
    <w:rsid w:val="00432A29"/>
    <w:rsid w:val="004356ED"/>
    <w:rsid w:val="00441C79"/>
    <w:rsid w:val="00442F1B"/>
    <w:rsid w:val="0044314F"/>
    <w:rsid w:val="00456CE6"/>
    <w:rsid w:val="00466F03"/>
    <w:rsid w:val="00474DB0"/>
    <w:rsid w:val="004A1B3E"/>
    <w:rsid w:val="004B331A"/>
    <w:rsid w:val="004C0860"/>
    <w:rsid w:val="004C1DEF"/>
    <w:rsid w:val="004C2FAF"/>
    <w:rsid w:val="004C31AE"/>
    <w:rsid w:val="004E2C67"/>
    <w:rsid w:val="004F05EC"/>
    <w:rsid w:val="004F6B3A"/>
    <w:rsid w:val="00504997"/>
    <w:rsid w:val="00504DB5"/>
    <w:rsid w:val="00507332"/>
    <w:rsid w:val="0051634F"/>
    <w:rsid w:val="00516F42"/>
    <w:rsid w:val="00523F6C"/>
    <w:rsid w:val="0052698B"/>
    <w:rsid w:val="005301BE"/>
    <w:rsid w:val="005320EB"/>
    <w:rsid w:val="00540850"/>
    <w:rsid w:val="00544724"/>
    <w:rsid w:val="00557686"/>
    <w:rsid w:val="005607B0"/>
    <w:rsid w:val="00567997"/>
    <w:rsid w:val="00571B58"/>
    <w:rsid w:val="0059198A"/>
    <w:rsid w:val="00597965"/>
    <w:rsid w:val="005B2A1F"/>
    <w:rsid w:val="005B456D"/>
    <w:rsid w:val="005D15A4"/>
    <w:rsid w:val="005E5BDF"/>
    <w:rsid w:val="005F0D08"/>
    <w:rsid w:val="005F725A"/>
    <w:rsid w:val="00603F1E"/>
    <w:rsid w:val="00605EE4"/>
    <w:rsid w:val="00617652"/>
    <w:rsid w:val="0062173F"/>
    <w:rsid w:val="0062384A"/>
    <w:rsid w:val="00656FD9"/>
    <w:rsid w:val="0065749E"/>
    <w:rsid w:val="006632B9"/>
    <w:rsid w:val="00665F82"/>
    <w:rsid w:val="00667F8E"/>
    <w:rsid w:val="006721AC"/>
    <w:rsid w:val="0067273D"/>
    <w:rsid w:val="00675783"/>
    <w:rsid w:val="00676BAC"/>
    <w:rsid w:val="006831AF"/>
    <w:rsid w:val="00687075"/>
    <w:rsid w:val="00695BA1"/>
    <w:rsid w:val="006A110E"/>
    <w:rsid w:val="006A6E04"/>
    <w:rsid w:val="006B3495"/>
    <w:rsid w:val="006B5D75"/>
    <w:rsid w:val="006C608C"/>
    <w:rsid w:val="006D1648"/>
    <w:rsid w:val="006D284B"/>
    <w:rsid w:val="006F34B6"/>
    <w:rsid w:val="006F40B2"/>
    <w:rsid w:val="007125DA"/>
    <w:rsid w:val="00715616"/>
    <w:rsid w:val="00746683"/>
    <w:rsid w:val="00747F45"/>
    <w:rsid w:val="00751BAB"/>
    <w:rsid w:val="00753BAC"/>
    <w:rsid w:val="007543B9"/>
    <w:rsid w:val="00756DEE"/>
    <w:rsid w:val="00764388"/>
    <w:rsid w:val="00765B06"/>
    <w:rsid w:val="00765D6D"/>
    <w:rsid w:val="00765DB4"/>
    <w:rsid w:val="00772CE4"/>
    <w:rsid w:val="00776312"/>
    <w:rsid w:val="00780F23"/>
    <w:rsid w:val="0079351D"/>
    <w:rsid w:val="00794C0E"/>
    <w:rsid w:val="007A21E8"/>
    <w:rsid w:val="007A2A8C"/>
    <w:rsid w:val="007A6A33"/>
    <w:rsid w:val="007D14A4"/>
    <w:rsid w:val="007F1CCD"/>
    <w:rsid w:val="00801C02"/>
    <w:rsid w:val="008113A3"/>
    <w:rsid w:val="00820840"/>
    <w:rsid w:val="008244E0"/>
    <w:rsid w:val="008332EB"/>
    <w:rsid w:val="008423BF"/>
    <w:rsid w:val="00845289"/>
    <w:rsid w:val="0084776B"/>
    <w:rsid w:val="008628B8"/>
    <w:rsid w:val="00867EBE"/>
    <w:rsid w:val="008718FB"/>
    <w:rsid w:val="00873E5C"/>
    <w:rsid w:val="00884695"/>
    <w:rsid w:val="0089630F"/>
    <w:rsid w:val="008A0194"/>
    <w:rsid w:val="008A21EE"/>
    <w:rsid w:val="008B058B"/>
    <w:rsid w:val="008B0EFA"/>
    <w:rsid w:val="008B1674"/>
    <w:rsid w:val="008C72B3"/>
    <w:rsid w:val="008C7B7E"/>
    <w:rsid w:val="008E1C00"/>
    <w:rsid w:val="008F3667"/>
    <w:rsid w:val="009020CC"/>
    <w:rsid w:val="009201A0"/>
    <w:rsid w:val="00920538"/>
    <w:rsid w:val="0094650C"/>
    <w:rsid w:val="009503B3"/>
    <w:rsid w:val="0095118F"/>
    <w:rsid w:val="0096015A"/>
    <w:rsid w:val="00981F97"/>
    <w:rsid w:val="00992017"/>
    <w:rsid w:val="009B2829"/>
    <w:rsid w:val="009B40BC"/>
    <w:rsid w:val="009B4F58"/>
    <w:rsid w:val="009C1686"/>
    <w:rsid w:val="009C3363"/>
    <w:rsid w:val="009C7241"/>
    <w:rsid w:val="009E0C5C"/>
    <w:rsid w:val="009E46DB"/>
    <w:rsid w:val="009E4EC7"/>
    <w:rsid w:val="00A0598F"/>
    <w:rsid w:val="00A15AF7"/>
    <w:rsid w:val="00A21F18"/>
    <w:rsid w:val="00A25796"/>
    <w:rsid w:val="00A316BA"/>
    <w:rsid w:val="00A5507C"/>
    <w:rsid w:val="00A603FC"/>
    <w:rsid w:val="00A74224"/>
    <w:rsid w:val="00A803D0"/>
    <w:rsid w:val="00A900FB"/>
    <w:rsid w:val="00A91B8C"/>
    <w:rsid w:val="00A94F02"/>
    <w:rsid w:val="00AA162E"/>
    <w:rsid w:val="00AC0293"/>
    <w:rsid w:val="00AC2080"/>
    <w:rsid w:val="00AD75D8"/>
    <w:rsid w:val="00AF10EE"/>
    <w:rsid w:val="00AF29E6"/>
    <w:rsid w:val="00AF52C9"/>
    <w:rsid w:val="00B029C2"/>
    <w:rsid w:val="00B10801"/>
    <w:rsid w:val="00B304E0"/>
    <w:rsid w:val="00B30B02"/>
    <w:rsid w:val="00B30D3B"/>
    <w:rsid w:val="00B330EE"/>
    <w:rsid w:val="00B54FF3"/>
    <w:rsid w:val="00B6237E"/>
    <w:rsid w:val="00B6494D"/>
    <w:rsid w:val="00B7538F"/>
    <w:rsid w:val="00B77B9B"/>
    <w:rsid w:val="00B9483D"/>
    <w:rsid w:val="00BA43EC"/>
    <w:rsid w:val="00BA7B5C"/>
    <w:rsid w:val="00BB7802"/>
    <w:rsid w:val="00BD2546"/>
    <w:rsid w:val="00BE67F8"/>
    <w:rsid w:val="00C14310"/>
    <w:rsid w:val="00C14D2A"/>
    <w:rsid w:val="00C204E8"/>
    <w:rsid w:val="00C351C0"/>
    <w:rsid w:val="00C362BE"/>
    <w:rsid w:val="00C54C6F"/>
    <w:rsid w:val="00C56BA6"/>
    <w:rsid w:val="00C60BE6"/>
    <w:rsid w:val="00C647A4"/>
    <w:rsid w:val="00C71D31"/>
    <w:rsid w:val="00C751F9"/>
    <w:rsid w:val="00C81C9B"/>
    <w:rsid w:val="00C86764"/>
    <w:rsid w:val="00C87557"/>
    <w:rsid w:val="00C87AA6"/>
    <w:rsid w:val="00CA26A1"/>
    <w:rsid w:val="00CA4B9C"/>
    <w:rsid w:val="00CC1276"/>
    <w:rsid w:val="00CC2876"/>
    <w:rsid w:val="00CC4ECD"/>
    <w:rsid w:val="00CC50C9"/>
    <w:rsid w:val="00CE3B80"/>
    <w:rsid w:val="00CE5BCD"/>
    <w:rsid w:val="00CF0567"/>
    <w:rsid w:val="00D024CA"/>
    <w:rsid w:val="00D05DCF"/>
    <w:rsid w:val="00D13806"/>
    <w:rsid w:val="00D16B42"/>
    <w:rsid w:val="00D21723"/>
    <w:rsid w:val="00D222D3"/>
    <w:rsid w:val="00D22486"/>
    <w:rsid w:val="00D26784"/>
    <w:rsid w:val="00D3155C"/>
    <w:rsid w:val="00D34578"/>
    <w:rsid w:val="00D40F17"/>
    <w:rsid w:val="00D437AD"/>
    <w:rsid w:val="00D43858"/>
    <w:rsid w:val="00D4394D"/>
    <w:rsid w:val="00D4758B"/>
    <w:rsid w:val="00D5259E"/>
    <w:rsid w:val="00D55692"/>
    <w:rsid w:val="00D60618"/>
    <w:rsid w:val="00D749C7"/>
    <w:rsid w:val="00D765F6"/>
    <w:rsid w:val="00D805AB"/>
    <w:rsid w:val="00D847C4"/>
    <w:rsid w:val="00D86816"/>
    <w:rsid w:val="00D87F9F"/>
    <w:rsid w:val="00D90E94"/>
    <w:rsid w:val="00D91E62"/>
    <w:rsid w:val="00D92BA5"/>
    <w:rsid w:val="00D944FD"/>
    <w:rsid w:val="00DA44D2"/>
    <w:rsid w:val="00DA4D59"/>
    <w:rsid w:val="00DB4C4D"/>
    <w:rsid w:val="00DC6418"/>
    <w:rsid w:val="00DF32F3"/>
    <w:rsid w:val="00DF3E57"/>
    <w:rsid w:val="00DF7B86"/>
    <w:rsid w:val="00E02990"/>
    <w:rsid w:val="00E05739"/>
    <w:rsid w:val="00E05FCD"/>
    <w:rsid w:val="00E06287"/>
    <w:rsid w:val="00E13069"/>
    <w:rsid w:val="00E30393"/>
    <w:rsid w:val="00E33CA0"/>
    <w:rsid w:val="00E36A1A"/>
    <w:rsid w:val="00E375E0"/>
    <w:rsid w:val="00E3767B"/>
    <w:rsid w:val="00E40F6A"/>
    <w:rsid w:val="00E411F1"/>
    <w:rsid w:val="00E43644"/>
    <w:rsid w:val="00E46F0F"/>
    <w:rsid w:val="00E470E4"/>
    <w:rsid w:val="00E55675"/>
    <w:rsid w:val="00E65D87"/>
    <w:rsid w:val="00E701AE"/>
    <w:rsid w:val="00E8153D"/>
    <w:rsid w:val="00E81A3A"/>
    <w:rsid w:val="00E85D1D"/>
    <w:rsid w:val="00EA4F58"/>
    <w:rsid w:val="00EC7407"/>
    <w:rsid w:val="00ED0190"/>
    <w:rsid w:val="00F143A9"/>
    <w:rsid w:val="00F14B75"/>
    <w:rsid w:val="00F2093B"/>
    <w:rsid w:val="00F2158D"/>
    <w:rsid w:val="00F27021"/>
    <w:rsid w:val="00F346BF"/>
    <w:rsid w:val="00F37EC7"/>
    <w:rsid w:val="00F43173"/>
    <w:rsid w:val="00F52C4C"/>
    <w:rsid w:val="00F57AA8"/>
    <w:rsid w:val="00F67822"/>
    <w:rsid w:val="00F75D78"/>
    <w:rsid w:val="00F772AF"/>
    <w:rsid w:val="00F77B65"/>
    <w:rsid w:val="00F84CC5"/>
    <w:rsid w:val="00F903AE"/>
    <w:rsid w:val="00F90768"/>
    <w:rsid w:val="00FA02C8"/>
    <w:rsid w:val="00FB27DF"/>
    <w:rsid w:val="00FC7D5E"/>
    <w:rsid w:val="00FD64B6"/>
    <w:rsid w:val="00FD658C"/>
    <w:rsid w:val="00FD7D87"/>
    <w:rsid w:val="00FE1FBE"/>
    <w:rsid w:val="00FE43CE"/>
    <w:rsid w:val="00FE76F5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5:docId w15:val="{FF2978D5-8A9A-463C-8067-8D334765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5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Alinea"/>
    <w:qFormat/>
    <w:rsid w:val="00076259"/>
    <w:pPr>
      <w:spacing w:line="280" w:lineRule="atLeast"/>
    </w:pPr>
    <w:rPr>
      <w:rFonts w:ascii="Arial" w:hAnsi="Arial"/>
    </w:rPr>
  </w:style>
  <w:style w:type="paragraph" w:styleId="Kop1">
    <w:name w:val="heading 1"/>
    <w:aliases w:val="Aanhef Regeling,Webversie;titel document"/>
    <w:basedOn w:val="Standaard"/>
    <w:next w:val="Standaard"/>
    <w:link w:val="Kop1Char"/>
    <w:uiPriority w:val="5"/>
    <w:qFormat/>
    <w:rsid w:val="00076259"/>
    <w:pPr>
      <w:keepNext/>
      <w:spacing w:before="800" w:after="800" w:line="800" w:lineRule="atLeast"/>
      <w:outlineLvl w:val="0"/>
    </w:pPr>
    <w:rPr>
      <w:bCs/>
      <w:color w:val="002C64"/>
      <w:kern w:val="32"/>
      <w:sz w:val="60"/>
      <w:szCs w:val="32"/>
    </w:rPr>
  </w:style>
  <w:style w:type="paragraph" w:styleId="Kop2">
    <w:name w:val="heading 2"/>
    <w:aliases w:val="Hoofdstuk,Kop 2 Hoofdstuktitel"/>
    <w:basedOn w:val="Standaard"/>
    <w:next w:val="Standaard"/>
    <w:link w:val="Kop2Char"/>
    <w:uiPriority w:val="1"/>
    <w:qFormat/>
    <w:rsid w:val="00076259"/>
    <w:pPr>
      <w:spacing w:before="600" w:after="300" w:line="400" w:lineRule="atLeast"/>
      <w:outlineLvl w:val="1"/>
    </w:pPr>
    <w:rPr>
      <w:rFonts w:cs="Courier New"/>
      <w:color w:val="00A9F3"/>
      <w:sz w:val="40"/>
      <w:szCs w:val="50"/>
    </w:rPr>
  </w:style>
  <w:style w:type="paragraph" w:styleId="Kop3">
    <w:name w:val="heading 3"/>
    <w:aliases w:val="Artikel,Kop 3 Paragraaftitel"/>
    <w:basedOn w:val="Standaard"/>
    <w:next w:val="Standaard"/>
    <w:link w:val="Kop3Char"/>
    <w:uiPriority w:val="1"/>
    <w:qFormat/>
    <w:rsid w:val="00076259"/>
    <w:pPr>
      <w:keepNext/>
      <w:spacing w:before="300" w:after="240" w:line="330" w:lineRule="atLeast"/>
      <w:outlineLvl w:val="2"/>
    </w:pPr>
    <w:rPr>
      <w:bCs/>
      <w:color w:val="00A9F3"/>
      <w:sz w:val="24"/>
      <w:szCs w:val="26"/>
    </w:rPr>
  </w:style>
  <w:style w:type="paragraph" w:styleId="Kop4">
    <w:name w:val="heading 4"/>
    <w:aliases w:val="Paragraaf"/>
    <w:basedOn w:val="Standaard"/>
    <w:next w:val="Standaard"/>
    <w:link w:val="Kop4Char"/>
    <w:uiPriority w:val="1"/>
    <w:qFormat/>
    <w:rsid w:val="00076259"/>
    <w:pPr>
      <w:keepNext/>
      <w:keepLines/>
      <w:spacing w:before="300"/>
      <w:outlineLvl w:val="3"/>
    </w:pPr>
    <w:rPr>
      <w:rFonts w:eastAsiaTheme="majorEastAsia" w:cstheme="majorBidi"/>
      <w:b/>
      <w:iCs/>
      <w:color w:val="00A9F3"/>
    </w:rPr>
  </w:style>
  <w:style w:type="paragraph" w:styleId="Kop5">
    <w:name w:val="heading 5"/>
    <w:aliases w:val="Sluiting"/>
    <w:basedOn w:val="Standaard"/>
    <w:next w:val="Standaard"/>
    <w:link w:val="Kop5Char"/>
    <w:uiPriority w:val="1"/>
    <w:qFormat/>
    <w:rsid w:val="00076259"/>
    <w:pPr>
      <w:keepNext/>
      <w:keepLines/>
      <w:spacing w:before="300"/>
      <w:outlineLvl w:val="4"/>
    </w:pPr>
    <w:rPr>
      <w:rFonts w:eastAsiaTheme="majorEastAsia" w:cstheme="majorBidi"/>
      <w:b/>
      <w:i/>
      <w:color w:val="00A9F3"/>
    </w:rPr>
  </w:style>
  <w:style w:type="paragraph" w:styleId="Kop6">
    <w:name w:val="heading 6"/>
    <w:basedOn w:val="Standaard"/>
    <w:next w:val="Standaard"/>
    <w:link w:val="Kop6Char"/>
    <w:uiPriority w:val="1"/>
    <w:qFormat/>
    <w:rsid w:val="00076259"/>
    <w:pPr>
      <w:keepNext/>
      <w:keepLines/>
      <w:spacing w:before="300"/>
      <w:outlineLvl w:val="5"/>
    </w:pPr>
    <w:rPr>
      <w:rFonts w:eastAsiaTheme="majorEastAsia" w:cstheme="majorBidi"/>
      <w:i/>
      <w:color w:val="00A9F3"/>
    </w:rPr>
  </w:style>
  <w:style w:type="paragraph" w:styleId="Kop7">
    <w:name w:val="heading 7"/>
    <w:basedOn w:val="Standaard"/>
    <w:next w:val="Standaard"/>
    <w:link w:val="Kop7Char"/>
    <w:uiPriority w:val="1"/>
    <w:qFormat/>
    <w:rsid w:val="00076259"/>
    <w:pPr>
      <w:keepNext/>
      <w:keepLines/>
      <w:spacing w:before="300"/>
      <w:outlineLvl w:val="6"/>
    </w:pPr>
    <w:rPr>
      <w:rFonts w:eastAsiaTheme="majorEastAsia" w:cstheme="majorBidi"/>
      <w:iCs/>
      <w:color w:val="00A9F3"/>
    </w:rPr>
  </w:style>
  <w:style w:type="paragraph" w:styleId="Kop8">
    <w:name w:val="heading 8"/>
    <w:basedOn w:val="Standaard"/>
    <w:next w:val="Standaard"/>
    <w:link w:val="Kop8Char"/>
    <w:uiPriority w:val="1"/>
    <w:unhideWhenUsed/>
    <w:qFormat/>
    <w:rsid w:val="00076259"/>
    <w:pPr>
      <w:keepNext/>
      <w:keepLines/>
      <w:spacing w:before="300"/>
      <w:outlineLvl w:val="7"/>
    </w:pPr>
    <w:rPr>
      <w:rFonts w:eastAsiaTheme="majorEastAsia" w:cstheme="majorBidi"/>
      <w:color w:val="00A9F3"/>
      <w:szCs w:val="21"/>
    </w:rPr>
  </w:style>
  <w:style w:type="paragraph" w:styleId="Kop9">
    <w:name w:val="heading 9"/>
    <w:basedOn w:val="Standaard"/>
    <w:next w:val="Standaard"/>
    <w:link w:val="Kop9Char"/>
    <w:uiPriority w:val="1"/>
    <w:unhideWhenUsed/>
    <w:qFormat/>
    <w:rsid w:val="00076259"/>
    <w:pPr>
      <w:keepNext/>
      <w:keepLines/>
      <w:spacing w:before="300"/>
      <w:outlineLvl w:val="8"/>
    </w:pPr>
    <w:rPr>
      <w:rFonts w:eastAsiaTheme="majorEastAsia" w:cstheme="majorBidi"/>
      <w:iCs/>
      <w:color w:val="00A9F3"/>
      <w:szCs w:val="21"/>
    </w:rPr>
  </w:style>
  <w:style w:type="character" w:default="1" w:styleId="Standaardalinea-lettertype">
    <w:name w:val="Default Paragraph Font"/>
    <w:uiPriority w:val="1"/>
    <w:semiHidden/>
    <w:unhideWhenUsed/>
    <w:rsid w:val="00076259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076259"/>
  </w:style>
  <w:style w:type="paragraph" w:styleId="Bijschrift">
    <w:name w:val="caption"/>
    <w:basedOn w:val="Standaard"/>
    <w:next w:val="Standaard"/>
    <w:rsid w:val="001B47F7"/>
    <w:rPr>
      <w:i/>
      <w:iCs/>
      <w:spacing w:val="6"/>
    </w:rPr>
  </w:style>
  <w:style w:type="paragraph" w:styleId="Bronvermelding">
    <w:name w:val="table of authorities"/>
    <w:basedOn w:val="Standaard"/>
    <w:next w:val="Standaard"/>
    <w:semiHidden/>
    <w:rsid w:val="001B47F7"/>
    <w:rPr>
      <w:i/>
      <w:iCs/>
      <w:spacing w:val="6"/>
    </w:rPr>
  </w:style>
  <w:style w:type="character" w:styleId="Eindnootmarkering">
    <w:name w:val="endnote reference"/>
    <w:basedOn w:val="Standaardalinea-lettertype"/>
    <w:semiHidden/>
    <w:rsid w:val="001B47F7"/>
    <w:rPr>
      <w:vertAlign w:val="superscript"/>
    </w:rPr>
  </w:style>
  <w:style w:type="paragraph" w:styleId="Eindnoottekst">
    <w:name w:val="endnote text"/>
    <w:basedOn w:val="Standaard"/>
    <w:semiHidden/>
    <w:rsid w:val="001B47F7"/>
    <w:rPr>
      <w:spacing w:val="6"/>
    </w:rPr>
  </w:style>
  <w:style w:type="paragraph" w:styleId="Inhopg1">
    <w:name w:val="toc 1"/>
    <w:basedOn w:val="Standaard"/>
    <w:next w:val="Standaard"/>
    <w:autoRedefine/>
    <w:uiPriority w:val="39"/>
    <w:rsid w:val="00076259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076259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rsid w:val="00076259"/>
    <w:pPr>
      <w:spacing w:after="100"/>
      <w:ind w:left="567"/>
    </w:pPr>
  </w:style>
  <w:style w:type="paragraph" w:styleId="Inhopg4">
    <w:name w:val="toc 4"/>
    <w:basedOn w:val="Standaard"/>
    <w:next w:val="Standaard"/>
    <w:autoRedefine/>
    <w:semiHidden/>
    <w:unhideWhenUsed/>
    <w:rsid w:val="00076259"/>
    <w:pPr>
      <w:spacing w:after="100"/>
    </w:pPr>
  </w:style>
  <w:style w:type="paragraph" w:styleId="Inhopg5">
    <w:name w:val="toc 5"/>
    <w:basedOn w:val="Standaard"/>
    <w:next w:val="Standaard"/>
    <w:autoRedefine/>
    <w:semiHidden/>
    <w:unhideWhenUsed/>
    <w:rsid w:val="00076259"/>
    <w:pPr>
      <w:spacing w:after="100"/>
    </w:pPr>
  </w:style>
  <w:style w:type="paragraph" w:styleId="Inhopg6">
    <w:name w:val="toc 6"/>
    <w:basedOn w:val="Standaard"/>
    <w:next w:val="Standaard"/>
    <w:autoRedefine/>
    <w:semiHidden/>
    <w:unhideWhenUsed/>
    <w:rsid w:val="00076259"/>
    <w:pPr>
      <w:spacing w:after="100"/>
    </w:pPr>
  </w:style>
  <w:style w:type="paragraph" w:styleId="Inhopg7">
    <w:name w:val="toc 7"/>
    <w:basedOn w:val="Standaard"/>
    <w:next w:val="Standaard"/>
    <w:autoRedefine/>
    <w:semiHidden/>
    <w:unhideWhenUsed/>
    <w:rsid w:val="00076259"/>
    <w:pPr>
      <w:spacing w:after="100"/>
    </w:pPr>
  </w:style>
  <w:style w:type="paragraph" w:styleId="Inhopg8">
    <w:name w:val="toc 8"/>
    <w:basedOn w:val="Standaard"/>
    <w:next w:val="Standaard"/>
    <w:autoRedefine/>
    <w:semiHidden/>
    <w:unhideWhenUsed/>
    <w:rsid w:val="00076259"/>
    <w:pPr>
      <w:spacing w:after="100"/>
    </w:pPr>
  </w:style>
  <w:style w:type="paragraph" w:styleId="Inhopg9">
    <w:name w:val="toc 9"/>
    <w:basedOn w:val="Standaard"/>
    <w:next w:val="Standaard"/>
    <w:autoRedefine/>
    <w:semiHidden/>
    <w:unhideWhenUsed/>
    <w:rsid w:val="00076259"/>
    <w:pPr>
      <w:spacing w:after="100"/>
    </w:pPr>
  </w:style>
  <w:style w:type="paragraph" w:customStyle="1" w:styleId="Kop0">
    <w:name w:val="Kop 0"/>
    <w:basedOn w:val="Kop1"/>
    <w:next w:val="Standaard"/>
    <w:rsid w:val="001B47F7"/>
    <w:pPr>
      <w:outlineLvl w:val="9"/>
    </w:pPr>
  </w:style>
  <w:style w:type="paragraph" w:styleId="Koptekst">
    <w:name w:val="header"/>
    <w:basedOn w:val="Standaard"/>
    <w:link w:val="KoptekstChar"/>
    <w:unhideWhenUsed/>
    <w:rsid w:val="00076259"/>
    <w:pPr>
      <w:tabs>
        <w:tab w:val="center" w:pos="4513"/>
        <w:tab w:val="right" w:pos="9026"/>
      </w:tabs>
      <w:spacing w:line="240" w:lineRule="auto"/>
    </w:pPr>
  </w:style>
  <w:style w:type="paragraph" w:customStyle="1" w:styleId="KT">
    <w:name w:val="KT"/>
    <w:rsid w:val="001301CF"/>
    <w:rPr>
      <w:rFonts w:ascii="Arial" w:hAnsi="Arial" w:cs="Arial"/>
    </w:rPr>
  </w:style>
  <w:style w:type="paragraph" w:styleId="Lijst">
    <w:name w:val="List"/>
    <w:basedOn w:val="Standaard"/>
    <w:rsid w:val="001B47F7"/>
    <w:pPr>
      <w:ind w:left="284" w:hanging="284"/>
    </w:pPr>
  </w:style>
  <w:style w:type="paragraph" w:styleId="Lijst2">
    <w:name w:val="List 2"/>
    <w:basedOn w:val="Standaard"/>
    <w:rsid w:val="001B47F7"/>
    <w:pPr>
      <w:ind w:left="567" w:hanging="283"/>
    </w:pPr>
  </w:style>
  <w:style w:type="paragraph" w:styleId="Lijst3">
    <w:name w:val="List 3"/>
    <w:basedOn w:val="Standaard"/>
    <w:rsid w:val="001B47F7"/>
    <w:pPr>
      <w:tabs>
        <w:tab w:val="num" w:pos="720"/>
      </w:tabs>
      <w:ind w:left="851" w:hanging="720"/>
    </w:pPr>
  </w:style>
  <w:style w:type="paragraph" w:styleId="Lijst4">
    <w:name w:val="List 4"/>
    <w:basedOn w:val="Standaard"/>
    <w:rsid w:val="001B47F7"/>
    <w:pPr>
      <w:tabs>
        <w:tab w:val="num" w:pos="720"/>
      </w:tabs>
      <w:ind w:left="1135" w:hanging="284"/>
    </w:pPr>
  </w:style>
  <w:style w:type="paragraph" w:styleId="Lijst5">
    <w:name w:val="List 5"/>
    <w:basedOn w:val="Standaard"/>
    <w:rsid w:val="001B47F7"/>
    <w:pPr>
      <w:tabs>
        <w:tab w:val="num" w:pos="720"/>
      </w:tabs>
      <w:ind w:left="1418" w:hanging="284"/>
    </w:pPr>
  </w:style>
  <w:style w:type="paragraph" w:styleId="Lijstopsomteken">
    <w:name w:val="List Bullet"/>
    <w:basedOn w:val="Standaard"/>
    <w:rsid w:val="001B47F7"/>
    <w:pPr>
      <w:tabs>
        <w:tab w:val="num" w:pos="720"/>
      </w:tabs>
      <w:ind w:left="284" w:hanging="284"/>
    </w:pPr>
  </w:style>
  <w:style w:type="paragraph" w:styleId="Lijstopsomteken2">
    <w:name w:val="List Bullet 2"/>
    <w:basedOn w:val="Standaard"/>
    <w:rsid w:val="001B47F7"/>
    <w:pPr>
      <w:tabs>
        <w:tab w:val="num" w:pos="720"/>
      </w:tabs>
      <w:ind w:left="568" w:hanging="720"/>
    </w:pPr>
  </w:style>
  <w:style w:type="paragraph" w:styleId="Lijstopsomteken3">
    <w:name w:val="List Bullet 3"/>
    <w:basedOn w:val="Standaard"/>
    <w:rsid w:val="001B47F7"/>
    <w:pPr>
      <w:tabs>
        <w:tab w:val="num" w:pos="720"/>
      </w:tabs>
      <w:ind w:left="851" w:hanging="284"/>
    </w:pPr>
  </w:style>
  <w:style w:type="paragraph" w:styleId="Lijstopsomteken4">
    <w:name w:val="List Bullet 4"/>
    <w:basedOn w:val="Standaard"/>
    <w:rsid w:val="001B47F7"/>
    <w:pPr>
      <w:tabs>
        <w:tab w:val="num" w:pos="720"/>
      </w:tabs>
      <w:ind w:left="1135" w:hanging="284"/>
    </w:pPr>
  </w:style>
  <w:style w:type="paragraph" w:styleId="Lijstopsomteken5">
    <w:name w:val="List Bullet 5"/>
    <w:basedOn w:val="Standaard"/>
    <w:rsid w:val="001B47F7"/>
    <w:pPr>
      <w:tabs>
        <w:tab w:val="num" w:pos="720"/>
      </w:tabs>
      <w:ind w:left="1418" w:hanging="283"/>
    </w:pPr>
  </w:style>
  <w:style w:type="paragraph" w:customStyle="1" w:styleId="Lijstspeciaal">
    <w:name w:val="Lijst speciaal"/>
    <w:basedOn w:val="Standaard"/>
    <w:rsid w:val="001B47F7"/>
    <w:pPr>
      <w:tabs>
        <w:tab w:val="num" w:pos="720"/>
      </w:tabs>
      <w:ind w:left="567" w:hanging="567"/>
    </w:pPr>
  </w:style>
  <w:style w:type="paragraph" w:customStyle="1" w:styleId="Lijstspeciaal2">
    <w:name w:val="Lijst speciaal 2"/>
    <w:basedOn w:val="Standaard"/>
    <w:rsid w:val="001B47F7"/>
    <w:pPr>
      <w:tabs>
        <w:tab w:val="num" w:pos="720"/>
      </w:tabs>
      <w:ind w:left="851" w:hanging="567"/>
    </w:pPr>
  </w:style>
  <w:style w:type="paragraph" w:customStyle="1" w:styleId="Lijstspeciaal3">
    <w:name w:val="Lijst speciaal 3"/>
    <w:basedOn w:val="Standaard"/>
    <w:rsid w:val="001B47F7"/>
    <w:pPr>
      <w:ind w:left="1134" w:hanging="567"/>
    </w:pPr>
  </w:style>
  <w:style w:type="paragraph" w:customStyle="1" w:styleId="Lijstspeciaal4">
    <w:name w:val="Lijst speciaal 4"/>
    <w:basedOn w:val="Standaard"/>
    <w:rsid w:val="001B47F7"/>
    <w:pPr>
      <w:ind w:left="1418" w:hanging="567"/>
    </w:pPr>
  </w:style>
  <w:style w:type="paragraph" w:customStyle="1" w:styleId="Lijstspeciaal5">
    <w:name w:val="Lijst speciaal 5"/>
    <w:basedOn w:val="Standaard"/>
    <w:rsid w:val="001B47F7"/>
    <w:pPr>
      <w:ind w:left="1701" w:hanging="567"/>
    </w:pPr>
  </w:style>
  <w:style w:type="paragraph" w:styleId="Lijstnummering">
    <w:name w:val="List Number"/>
    <w:basedOn w:val="Standaard"/>
    <w:rsid w:val="001B47F7"/>
    <w:pPr>
      <w:tabs>
        <w:tab w:val="num" w:pos="720"/>
      </w:tabs>
      <w:ind w:left="720" w:hanging="720"/>
    </w:pPr>
  </w:style>
  <w:style w:type="paragraph" w:styleId="Lijstnummering2">
    <w:name w:val="List Number 2"/>
    <w:basedOn w:val="Standaard"/>
    <w:rsid w:val="001B47F7"/>
    <w:pPr>
      <w:ind w:left="568" w:hanging="284"/>
    </w:pPr>
  </w:style>
  <w:style w:type="paragraph" w:styleId="Lijstnummering3">
    <w:name w:val="List Number 3"/>
    <w:basedOn w:val="Standaard"/>
    <w:rsid w:val="001B47F7"/>
    <w:pPr>
      <w:ind w:left="851" w:hanging="284"/>
    </w:pPr>
  </w:style>
  <w:style w:type="paragraph" w:styleId="Lijstnummering4">
    <w:name w:val="List Number 4"/>
    <w:basedOn w:val="Standaard"/>
    <w:rsid w:val="001B47F7"/>
    <w:pPr>
      <w:tabs>
        <w:tab w:val="num" w:pos="720"/>
      </w:tabs>
      <w:ind w:left="1135" w:hanging="720"/>
    </w:pPr>
  </w:style>
  <w:style w:type="paragraph" w:styleId="Lijstnummering5">
    <w:name w:val="List Number 5"/>
    <w:basedOn w:val="Standaard"/>
    <w:rsid w:val="001B47F7"/>
    <w:pPr>
      <w:tabs>
        <w:tab w:val="num" w:pos="720"/>
      </w:tabs>
      <w:ind w:left="1418" w:hanging="720"/>
    </w:pPr>
  </w:style>
  <w:style w:type="paragraph" w:styleId="Lijstvoortzetting">
    <w:name w:val="List Continue"/>
    <w:basedOn w:val="Standaard"/>
    <w:rsid w:val="001B47F7"/>
    <w:pPr>
      <w:tabs>
        <w:tab w:val="num" w:pos="720"/>
      </w:tabs>
      <w:ind w:left="720"/>
    </w:pPr>
  </w:style>
  <w:style w:type="paragraph" w:styleId="Lijstvoortzetting2">
    <w:name w:val="List Continue 2"/>
    <w:basedOn w:val="Standaard"/>
    <w:rsid w:val="001B47F7"/>
    <w:pPr>
      <w:tabs>
        <w:tab w:val="num" w:pos="720"/>
      </w:tabs>
      <w:ind w:left="567"/>
    </w:pPr>
  </w:style>
  <w:style w:type="paragraph" w:styleId="Lijstvoortzetting3">
    <w:name w:val="List Continue 3"/>
    <w:basedOn w:val="Standaard"/>
    <w:rsid w:val="001B47F7"/>
    <w:pPr>
      <w:ind w:left="851"/>
    </w:pPr>
  </w:style>
  <w:style w:type="paragraph" w:styleId="Lijstvoortzetting4">
    <w:name w:val="List Continue 4"/>
    <w:basedOn w:val="Standaard"/>
    <w:rsid w:val="001B47F7"/>
    <w:pPr>
      <w:ind w:left="1134"/>
    </w:pPr>
  </w:style>
  <w:style w:type="paragraph" w:styleId="Lijstvoortzetting5">
    <w:name w:val="List Continue 5"/>
    <w:basedOn w:val="Standaard"/>
    <w:rsid w:val="001B47F7"/>
    <w:pPr>
      <w:ind w:left="1418"/>
    </w:pPr>
  </w:style>
  <w:style w:type="paragraph" w:styleId="Macrotekst">
    <w:name w:val="macro"/>
    <w:semiHidden/>
    <w:rsid w:val="001B47F7"/>
    <w:pPr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  <w:tab w:val="left" w:pos="1843"/>
        <w:tab w:val="left" w:pos="1985"/>
        <w:tab w:val="left" w:pos="2126"/>
        <w:tab w:val="left" w:pos="2268"/>
        <w:tab w:val="left" w:pos="2410"/>
        <w:tab w:val="left" w:pos="2552"/>
        <w:tab w:val="left" w:pos="2693"/>
        <w:tab w:val="left" w:pos="2835"/>
      </w:tabs>
      <w:ind w:left="567" w:hanging="567"/>
    </w:pPr>
    <w:rPr>
      <w:rFonts w:ascii="Courier New" w:hAnsi="Courier New" w:cs="Courier New"/>
      <w:sz w:val="18"/>
      <w:szCs w:val="18"/>
    </w:rPr>
  </w:style>
  <w:style w:type="paragraph" w:customStyle="1" w:styleId="Opsomming">
    <w:name w:val="Opsomming"/>
    <w:basedOn w:val="Standaard"/>
    <w:next w:val="Standaard"/>
    <w:rsid w:val="001B47F7"/>
    <w:pPr>
      <w:keepLines/>
      <w:ind w:left="284" w:hanging="284"/>
    </w:pPr>
  </w:style>
  <w:style w:type="paragraph" w:customStyle="1" w:styleId="Opsommingbijz">
    <w:name w:val="Opsomming bijz."/>
    <w:basedOn w:val="Standaard"/>
    <w:next w:val="Standaard"/>
    <w:rsid w:val="001B47F7"/>
    <w:pPr>
      <w:ind w:left="1134" w:hanging="1134"/>
    </w:pPr>
  </w:style>
  <w:style w:type="paragraph" w:customStyle="1" w:styleId="Opsomminggenummerd">
    <w:name w:val="Opsomming genummerd"/>
    <w:basedOn w:val="Standaard"/>
    <w:next w:val="Standaard"/>
    <w:rsid w:val="001B47F7"/>
    <w:pPr>
      <w:keepLines/>
      <w:ind w:left="567" w:hanging="567"/>
    </w:pPr>
  </w:style>
  <w:style w:type="character" w:styleId="Paginanummer">
    <w:name w:val="page number"/>
    <w:basedOn w:val="Standaardalinea-lettertype"/>
    <w:semiHidden/>
    <w:rsid w:val="001301CF"/>
    <w:rPr>
      <w:rFonts w:ascii="Arial" w:hAnsi="Arial" w:cs="Arial"/>
    </w:rPr>
  </w:style>
  <w:style w:type="paragraph" w:styleId="Plattetekst2">
    <w:name w:val="Body Text 2"/>
    <w:basedOn w:val="Standaard"/>
    <w:rsid w:val="001301CF"/>
    <w:pPr>
      <w:spacing w:line="480" w:lineRule="auto"/>
    </w:pPr>
    <w:rPr>
      <w:spacing w:val="6"/>
    </w:rPr>
  </w:style>
  <w:style w:type="paragraph" w:styleId="Plattetekstinspringen2">
    <w:name w:val="Body Text Indent 2"/>
    <w:basedOn w:val="Standaard"/>
    <w:rsid w:val="001301CF"/>
    <w:pPr>
      <w:spacing w:line="480" w:lineRule="auto"/>
      <w:ind w:left="283"/>
    </w:pPr>
    <w:rPr>
      <w:spacing w:val="6"/>
    </w:rPr>
  </w:style>
  <w:style w:type="paragraph" w:customStyle="1" w:styleId="RapportKop1">
    <w:name w:val="Rapport Kop1"/>
    <w:basedOn w:val="Kop1"/>
    <w:semiHidden/>
    <w:rsid w:val="001B47F7"/>
    <w:pPr>
      <w:ind w:hanging="851"/>
    </w:pPr>
  </w:style>
  <w:style w:type="paragraph" w:customStyle="1" w:styleId="Rapportkop2">
    <w:name w:val="Rapport kop2"/>
    <w:basedOn w:val="Kop2"/>
    <w:semiHidden/>
    <w:rsid w:val="001B47F7"/>
    <w:pPr>
      <w:ind w:hanging="851"/>
    </w:pPr>
  </w:style>
  <w:style w:type="paragraph" w:customStyle="1" w:styleId="RapportKop3">
    <w:name w:val="Rapport Kop3"/>
    <w:basedOn w:val="Kop3"/>
    <w:semiHidden/>
    <w:rsid w:val="001B47F7"/>
    <w:pPr>
      <w:tabs>
        <w:tab w:val="num" w:pos="0"/>
      </w:tabs>
      <w:ind w:hanging="851"/>
    </w:pPr>
  </w:style>
  <w:style w:type="paragraph" w:customStyle="1" w:styleId="RapportKop4">
    <w:name w:val="Rapport Kop4"/>
    <w:basedOn w:val="Kop4"/>
    <w:semiHidden/>
    <w:rsid w:val="001B47F7"/>
    <w:pPr>
      <w:tabs>
        <w:tab w:val="num" w:pos="0"/>
      </w:tabs>
      <w:ind w:hanging="862"/>
    </w:pPr>
  </w:style>
  <w:style w:type="paragraph" w:customStyle="1" w:styleId="RapportKop5">
    <w:name w:val="Rapport Kop5"/>
    <w:basedOn w:val="Kop5"/>
    <w:semiHidden/>
    <w:rsid w:val="001B47F7"/>
  </w:style>
  <w:style w:type="paragraph" w:customStyle="1" w:styleId="RapportKop8">
    <w:name w:val="Rapport Kop8"/>
    <w:basedOn w:val="Kop8"/>
    <w:semiHidden/>
    <w:rsid w:val="001B47F7"/>
    <w:pPr>
      <w:ind w:left="851" w:hanging="1702"/>
    </w:pPr>
    <w:rPr>
      <w:b/>
      <w:bCs/>
      <w:sz w:val="26"/>
      <w:szCs w:val="26"/>
    </w:rPr>
  </w:style>
  <w:style w:type="character" w:styleId="Regelnummer">
    <w:name w:val="line number"/>
    <w:basedOn w:val="Standaardalinea-lettertype"/>
    <w:semiHidden/>
    <w:rsid w:val="001301CF"/>
    <w:rPr>
      <w:rFonts w:ascii="Arial" w:hAnsi="Arial" w:cs="Arial"/>
    </w:rPr>
  </w:style>
  <w:style w:type="paragraph" w:customStyle="1" w:styleId="Speciaal1">
    <w:name w:val="Speciaal 1"/>
    <w:basedOn w:val="Standaard"/>
    <w:next w:val="Standaard"/>
    <w:rsid w:val="001B47F7"/>
    <w:rPr>
      <w:spacing w:val="6"/>
      <w:sz w:val="16"/>
      <w:szCs w:val="16"/>
    </w:rPr>
  </w:style>
  <w:style w:type="paragraph" w:customStyle="1" w:styleId="Speciaal2">
    <w:name w:val="Speciaal 2"/>
    <w:basedOn w:val="Standaard"/>
    <w:next w:val="Standaard"/>
    <w:rsid w:val="001B47F7"/>
    <w:rPr>
      <w:i/>
      <w:iCs/>
      <w:spacing w:val="6"/>
      <w:sz w:val="16"/>
      <w:szCs w:val="16"/>
    </w:rPr>
  </w:style>
  <w:style w:type="paragraph" w:customStyle="1" w:styleId="Standaardvast">
    <w:name w:val="Standaard vast"/>
    <w:basedOn w:val="Standaard"/>
    <w:next w:val="Standaard"/>
    <w:rsid w:val="001301CF"/>
    <w:rPr>
      <w:sz w:val="16"/>
      <w:szCs w:val="16"/>
    </w:rPr>
  </w:style>
  <w:style w:type="paragraph" w:customStyle="1" w:styleId="Standaardvastrechts">
    <w:name w:val="Standaard vast + rechts"/>
    <w:basedOn w:val="Standaardvast"/>
    <w:next w:val="Standaardvast"/>
    <w:rsid w:val="001301CF"/>
    <w:pPr>
      <w:jc w:val="right"/>
    </w:pPr>
  </w:style>
  <w:style w:type="paragraph" w:customStyle="1" w:styleId="Standaardvastrechtsvet">
    <w:name w:val="Standaard vast + rechts + vet"/>
    <w:basedOn w:val="Standaardvastrechts"/>
    <w:next w:val="Standaardvast"/>
    <w:rsid w:val="001301CF"/>
    <w:rPr>
      <w:b/>
      <w:bCs/>
    </w:rPr>
  </w:style>
  <w:style w:type="paragraph" w:styleId="Standaardinspringing">
    <w:name w:val="Normal Indent"/>
    <w:basedOn w:val="Standaard"/>
    <w:rsid w:val="001B47F7"/>
    <w:pPr>
      <w:ind w:left="567"/>
    </w:pPr>
  </w:style>
  <w:style w:type="paragraph" w:customStyle="1" w:styleId="Tabel">
    <w:name w:val="Tabel"/>
    <w:basedOn w:val="Standaard"/>
    <w:rsid w:val="001301CF"/>
    <w:pPr>
      <w:keepLines/>
      <w:spacing w:before="60" w:after="60"/>
    </w:pPr>
  </w:style>
  <w:style w:type="paragraph" w:customStyle="1" w:styleId="Tabel2">
    <w:name w:val="Tabel 2"/>
    <w:basedOn w:val="Standaard"/>
    <w:rsid w:val="001301CF"/>
    <w:rPr>
      <w:sz w:val="16"/>
      <w:szCs w:val="16"/>
    </w:rPr>
  </w:style>
  <w:style w:type="paragraph" w:customStyle="1" w:styleId="Tabelkop">
    <w:name w:val="Tabel kop"/>
    <w:basedOn w:val="Tabel"/>
    <w:rsid w:val="001301CF"/>
    <w:rPr>
      <w:b/>
      <w:bCs/>
    </w:rPr>
  </w:style>
  <w:style w:type="paragraph" w:customStyle="1" w:styleId="Tabelkop2">
    <w:name w:val="Tabel kop 2"/>
    <w:basedOn w:val="Tabel2"/>
    <w:rsid w:val="001301CF"/>
    <w:rPr>
      <w:b/>
      <w:bCs/>
    </w:rPr>
  </w:style>
  <w:style w:type="paragraph" w:styleId="Tekstopmerking">
    <w:name w:val="annotation text"/>
    <w:basedOn w:val="Standaard"/>
    <w:link w:val="TekstopmerkingChar"/>
    <w:semiHidden/>
    <w:rsid w:val="001B47F7"/>
  </w:style>
  <w:style w:type="paragraph" w:customStyle="1" w:styleId="Toelichting">
    <w:name w:val="Toelichting"/>
    <w:basedOn w:val="Standaard"/>
    <w:rsid w:val="001B47F7"/>
    <w:rPr>
      <w:vanish/>
      <w:color w:val="FF00FF"/>
    </w:rPr>
  </w:style>
  <w:style w:type="paragraph" w:customStyle="1" w:styleId="UtrechtLogo">
    <w:name w:val="UtrechtLogo"/>
    <w:basedOn w:val="Standaard"/>
    <w:rsid w:val="001301CF"/>
    <w:pPr>
      <w:framePr w:hSpace="142" w:wrap="notBeside" w:vAnchor="page" w:hAnchor="margin" w:xAlign="right" w:y="285"/>
    </w:pPr>
  </w:style>
  <w:style w:type="character" w:styleId="Verwijzingopmerking">
    <w:name w:val="annotation reference"/>
    <w:basedOn w:val="Standaardalinea-lettertype"/>
    <w:semiHidden/>
    <w:rsid w:val="001B47F7"/>
    <w:rPr>
      <w:sz w:val="16"/>
      <w:szCs w:val="16"/>
    </w:rPr>
  </w:style>
  <w:style w:type="character" w:styleId="Voetnootmarkering">
    <w:name w:val="footnote reference"/>
    <w:basedOn w:val="Standaardalinea-lettertype"/>
    <w:semiHidden/>
    <w:unhideWhenUsed/>
    <w:rsid w:val="00076259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076259"/>
    <w:pPr>
      <w:spacing w:line="240" w:lineRule="auto"/>
    </w:pPr>
  </w:style>
  <w:style w:type="paragraph" w:styleId="Voettekst">
    <w:name w:val="footer"/>
    <w:basedOn w:val="Standaard"/>
    <w:link w:val="VoettekstChar"/>
    <w:unhideWhenUsed/>
    <w:rsid w:val="00076259"/>
    <w:pPr>
      <w:tabs>
        <w:tab w:val="center" w:pos="4513"/>
        <w:tab w:val="right" w:pos="9026"/>
      </w:tabs>
      <w:spacing w:line="240" w:lineRule="auto"/>
    </w:pPr>
  </w:style>
  <w:style w:type="character" w:styleId="Hyperlink">
    <w:name w:val="Hyperlink"/>
    <w:basedOn w:val="Standaardalinea-lettertype"/>
    <w:uiPriority w:val="99"/>
    <w:unhideWhenUsed/>
    <w:rsid w:val="00076259"/>
    <w:rPr>
      <w:color w:val="002C64"/>
      <w:u w:val="single"/>
    </w:rPr>
  </w:style>
  <w:style w:type="character" w:styleId="GevolgdeHyperlink">
    <w:name w:val="FollowedHyperlink"/>
    <w:basedOn w:val="Standaardalinea-lettertype"/>
    <w:uiPriority w:val="4"/>
    <w:rsid w:val="00076259"/>
    <w:rPr>
      <w:color w:val="002C64"/>
      <w:u w:val="single"/>
    </w:rPr>
  </w:style>
  <w:style w:type="paragraph" w:styleId="Plattetekst">
    <w:name w:val="Body Text"/>
    <w:basedOn w:val="Standaard"/>
    <w:link w:val="PlattetekstChar"/>
    <w:rsid w:val="003A65FA"/>
  </w:style>
  <w:style w:type="paragraph" w:customStyle="1" w:styleId="Default">
    <w:name w:val="Default"/>
    <w:rsid w:val="003A65FA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rsid w:val="00076259"/>
    <w:rPr>
      <w:rFonts w:ascii="Arial" w:hAnsi="Arial"/>
    </w:rPr>
  </w:style>
  <w:style w:type="paragraph" w:styleId="Lijstalinea">
    <w:name w:val="List Paragraph"/>
    <w:basedOn w:val="Standaard"/>
    <w:unhideWhenUsed/>
    <w:rsid w:val="00076259"/>
    <w:pPr>
      <w:contextualSpacing/>
    </w:pPr>
  </w:style>
  <w:style w:type="paragraph" w:styleId="Titel">
    <w:name w:val="Title"/>
    <w:aliases w:val="Titel Regeling"/>
    <w:basedOn w:val="Standaard"/>
    <w:next w:val="Standaard"/>
    <w:link w:val="TitelChar"/>
    <w:uiPriority w:val="2"/>
    <w:qFormat/>
    <w:rsid w:val="00076259"/>
    <w:pPr>
      <w:keepNext/>
      <w:spacing w:before="800" w:after="800" w:line="800" w:lineRule="atLeast"/>
    </w:pPr>
    <w:rPr>
      <w:rFonts w:eastAsiaTheme="majorEastAsia" w:cstheme="majorBidi"/>
      <w:color w:val="002C64"/>
      <w:spacing w:val="-10"/>
      <w:kern w:val="32"/>
      <w:sz w:val="60"/>
      <w:szCs w:val="56"/>
    </w:rPr>
  </w:style>
  <w:style w:type="character" w:customStyle="1" w:styleId="TitelChar">
    <w:name w:val="Titel Char"/>
    <w:aliases w:val="Titel Regeling Char"/>
    <w:basedOn w:val="Standaardalinea-lettertype"/>
    <w:link w:val="Titel"/>
    <w:uiPriority w:val="2"/>
    <w:rsid w:val="00076259"/>
    <w:rPr>
      <w:rFonts w:ascii="Arial" w:eastAsiaTheme="majorEastAsia" w:hAnsi="Arial" w:cstheme="majorBidi"/>
      <w:color w:val="002C64"/>
      <w:spacing w:val="-10"/>
      <w:kern w:val="32"/>
      <w:sz w:val="60"/>
      <w:szCs w:val="56"/>
    </w:rPr>
  </w:style>
  <w:style w:type="paragraph" w:styleId="Ondertitel">
    <w:name w:val="Subtitle"/>
    <w:basedOn w:val="Standaard"/>
    <w:next w:val="Standaard"/>
    <w:link w:val="OndertitelChar"/>
    <w:semiHidden/>
    <w:rsid w:val="008A21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semiHidden/>
    <w:rsid w:val="007466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rsid w:val="008A21EE"/>
    <w:rPr>
      <w:b/>
      <w:bCs/>
    </w:rPr>
  </w:style>
  <w:style w:type="paragraph" w:styleId="Geenafstand">
    <w:name w:val="No Spacing"/>
    <w:uiPriority w:val="1"/>
    <w:rsid w:val="008A21EE"/>
    <w:rPr>
      <w:rFonts w:ascii="Lucida Sans Unicode" w:hAnsi="Lucida Sans Unicode" w:cs="Arial"/>
      <w:sz w:val="18"/>
    </w:rPr>
  </w:style>
  <w:style w:type="character" w:styleId="Nadruk">
    <w:name w:val="Emphasis"/>
    <w:basedOn w:val="Standaardalinea-lettertype"/>
    <w:rsid w:val="00160556"/>
    <w:rPr>
      <w:i/>
      <w:i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765DB4"/>
    <w:rPr>
      <w:rFonts w:ascii="Lucida Sans Unicode" w:hAnsi="Lucida Sans Unicode" w:cs="Arial"/>
      <w:sz w:val="18"/>
    </w:rPr>
  </w:style>
  <w:style w:type="character" w:customStyle="1" w:styleId="PlattetekstChar">
    <w:name w:val="Platte tekst Char"/>
    <w:basedOn w:val="Standaardalinea-lettertype"/>
    <w:link w:val="Plattetekst"/>
    <w:rsid w:val="00765DB4"/>
    <w:rPr>
      <w:rFonts w:ascii="Lucida Sans Unicode" w:hAnsi="Lucida Sans Unicode" w:cs="Arial"/>
      <w:sz w:val="18"/>
    </w:rPr>
  </w:style>
  <w:style w:type="paragraph" w:customStyle="1" w:styleId="OPTitel">
    <w:name w:val="OP_Titel"/>
    <w:next w:val="OPAanhef"/>
    <w:qFormat/>
    <w:rsid w:val="009C3363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customStyle="1" w:styleId="OPAanhef">
    <w:name w:val="OP_Aanhef"/>
    <w:qFormat/>
    <w:rsid w:val="009C3363"/>
    <w:pPr>
      <w:pBdr>
        <w:left w:val="dotDotDash" w:sz="4" w:space="4" w:color="auto"/>
      </w:pBdr>
    </w:pPr>
    <w:rPr>
      <w:rFonts w:ascii="Lucida Sans Unicode" w:hAnsi="Lucida Sans Unicode" w:cs="Arial"/>
      <w:bCs/>
      <w:sz w:val="18"/>
      <w:szCs w:val="26"/>
    </w:rPr>
  </w:style>
  <w:style w:type="paragraph" w:customStyle="1" w:styleId="OPHoofdstukTitel">
    <w:name w:val="OP_Hoofdstuk_Titel"/>
    <w:next w:val="Standaard"/>
    <w:qFormat/>
    <w:rsid w:val="00772CE4"/>
    <w:pPr>
      <w:spacing w:before="240"/>
    </w:pPr>
    <w:rPr>
      <w:rFonts w:ascii="Lucida Sans Unicode" w:hAnsi="Lucida Sans Unicode" w:cs="Arial"/>
      <w:b/>
      <w:bCs/>
      <w:sz w:val="28"/>
      <w:szCs w:val="22"/>
    </w:rPr>
  </w:style>
  <w:style w:type="paragraph" w:customStyle="1" w:styleId="OPArtikelTitel">
    <w:name w:val="OP_Artikel_Titel"/>
    <w:next w:val="Standaard"/>
    <w:qFormat/>
    <w:rsid w:val="00772CE4"/>
    <w:pPr>
      <w:spacing w:before="120"/>
    </w:pPr>
    <w:rPr>
      <w:rFonts w:ascii="Lucida Sans Unicode" w:hAnsi="Lucida Sans Unicode" w:cs="Arial"/>
      <w:b/>
      <w:bCs/>
      <w:sz w:val="22"/>
    </w:rPr>
  </w:style>
  <w:style w:type="paragraph" w:customStyle="1" w:styleId="DRPLijstalinea">
    <w:name w:val="DRP_Lijstalinea"/>
    <w:basedOn w:val="Lijstalinea"/>
    <w:rsid w:val="003A0DBC"/>
    <w:pPr>
      <w:tabs>
        <w:tab w:val="num" w:pos="720"/>
      </w:tabs>
      <w:spacing w:line="240" w:lineRule="auto"/>
      <w:ind w:hanging="720"/>
    </w:pPr>
  </w:style>
  <w:style w:type="paragraph" w:customStyle="1" w:styleId="OPOndertekening">
    <w:name w:val="OP_Ondertekening"/>
    <w:basedOn w:val="Standaard"/>
    <w:qFormat/>
    <w:rsid w:val="009C3363"/>
    <w:pPr>
      <w:pBdr>
        <w:left w:val="single" w:sz="4" w:space="4" w:color="auto"/>
      </w:pBdr>
    </w:pPr>
    <w:rPr>
      <w:rFonts w:asciiTheme="majorHAnsi" w:hAnsiTheme="majorHAnsi"/>
    </w:rPr>
  </w:style>
  <w:style w:type="paragraph" w:styleId="Ballontekst">
    <w:name w:val="Balloon Text"/>
    <w:basedOn w:val="Standaard"/>
    <w:link w:val="BallontekstChar"/>
    <w:semiHidden/>
    <w:rsid w:val="00076259"/>
    <w:rPr>
      <w:rFonts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076259"/>
    <w:rPr>
      <w:rFonts w:ascii="Arial" w:hAnsi="Arial" w:cs="Segoe UI"/>
      <w:szCs w:val="18"/>
    </w:rPr>
  </w:style>
  <w:style w:type="table" w:styleId="Tabelraster">
    <w:name w:val="Table Grid"/>
    <w:basedOn w:val="Standaardtabel"/>
    <w:rsid w:val="00076259"/>
    <w:pPr>
      <w:spacing w:line="28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LijstalineaHoofdtekstRegelafstandenkel">
    <w:name w:val="Opmaakprofiel Lijstalinea + +Hoofdtekst Regelafstand:  enkel"/>
    <w:basedOn w:val="Lijstalinea"/>
    <w:rsid w:val="00DF3E57"/>
    <w:pPr>
      <w:spacing w:line="240" w:lineRule="auto"/>
    </w:pPr>
    <w:rPr>
      <w:rFonts w:asciiTheme="minorHAnsi" w:hAnsiTheme="minorHAnsi"/>
    </w:rPr>
  </w:style>
  <w:style w:type="paragraph" w:styleId="Aanhef">
    <w:name w:val="Salutation"/>
    <w:basedOn w:val="Standaard"/>
    <w:next w:val="Standaard"/>
    <w:link w:val="AanhefChar"/>
    <w:rsid w:val="00C751F9"/>
  </w:style>
  <w:style w:type="character" w:customStyle="1" w:styleId="AanhefChar">
    <w:name w:val="Aanhef Char"/>
    <w:basedOn w:val="Standaardalinea-lettertype"/>
    <w:link w:val="Aanhef"/>
    <w:rsid w:val="00C751F9"/>
    <w:rPr>
      <w:rFonts w:ascii="Lucida Sans Unicode" w:hAnsi="Lucida Sans Unicode" w:cs="Arial"/>
      <w:sz w:val="18"/>
    </w:rPr>
  </w:style>
  <w:style w:type="paragraph" w:customStyle="1" w:styleId="OPParagraafTitel">
    <w:name w:val="OP_Paragraaf_Titel"/>
    <w:basedOn w:val="OPHoofdstukTitel"/>
    <w:next w:val="Standaard"/>
    <w:qFormat/>
    <w:rsid w:val="00772CE4"/>
    <w:rPr>
      <w:i/>
      <w:sz w:val="22"/>
    </w:rPr>
  </w:style>
  <w:style w:type="paragraph" w:customStyle="1" w:styleId="OPBijlageTitel">
    <w:name w:val="OP_Bijlage_Titel"/>
    <w:basedOn w:val="OPHoofdstukTitel"/>
    <w:next w:val="Standaard"/>
    <w:qFormat/>
    <w:rsid w:val="00D87F9F"/>
  </w:style>
  <w:style w:type="paragraph" w:customStyle="1" w:styleId="OPNotatoelichtingTitel">
    <w:name w:val="OP_Notatoelichting_Titel"/>
    <w:basedOn w:val="OPBijlageTitel"/>
    <w:next w:val="Standaard"/>
    <w:qFormat/>
    <w:rsid w:val="008B1674"/>
  </w:style>
  <w:style w:type="paragraph" w:customStyle="1" w:styleId="OPLid">
    <w:name w:val="OP_Lid"/>
    <w:basedOn w:val="Standaard"/>
    <w:qFormat/>
    <w:rsid w:val="00E3767B"/>
  </w:style>
  <w:style w:type="table" w:customStyle="1" w:styleId="Gegevensset">
    <w:name w:val="Gegevensset"/>
    <w:basedOn w:val="Standaardtabel"/>
    <w:uiPriority w:val="46"/>
    <w:rsid w:val="005D5CF3"/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78" w:type="dxa"/>
        <w:bottom w:w="78" w:type="dxa"/>
      </w:tblCellMar>
    </w:tblPr>
    <w:tblStylePr w:type="firstRow">
      <w:rPr>
        <w:b/>
        <w:bCs/>
        <w:color w:val="FFFFFF"/>
      </w:rPr>
      <w:tblPr/>
      <w:tcPr>
        <w:shd w:val="clear" w:color="auto" w:fill="0066AA"/>
      </w:tcPr>
    </w:tblStylePr>
    <w:tblStylePr w:type="lastRow">
      <w:rPr>
        <w:b/>
        <w:bCs/>
      </w:rPr>
    </w:tblStylePr>
    <w:tblStylePr w:type="band1Horz">
      <w:tblPr/>
      <w:tcPr>
        <w:shd w:val="clear" w:color="auto" w:fill="E6E7E8"/>
      </w:tcPr>
    </w:tblStylePr>
  </w:style>
  <w:style w:type="paragraph" w:customStyle="1" w:styleId="Rubriek">
    <w:name w:val="Rubriek"/>
    <w:basedOn w:val="Standaard"/>
    <w:qFormat/>
    <w:rPr>
      <w:b/>
    </w:rPr>
  </w:style>
  <w:style w:type="character" w:customStyle="1" w:styleId="Kop1Char">
    <w:name w:val="Kop 1 Char"/>
    <w:aliases w:val="Aanhef Regeling Char,Webversie;titel document Char"/>
    <w:link w:val="Kop1"/>
    <w:uiPriority w:val="5"/>
    <w:rsid w:val="00076259"/>
    <w:rPr>
      <w:rFonts w:ascii="Arial" w:hAnsi="Arial"/>
      <w:bCs/>
      <w:color w:val="002C64"/>
      <w:kern w:val="32"/>
      <w:sz w:val="60"/>
      <w:szCs w:val="32"/>
    </w:rPr>
  </w:style>
  <w:style w:type="character" w:customStyle="1" w:styleId="Kop2Char">
    <w:name w:val="Kop 2 Char"/>
    <w:aliases w:val="Hoofdstuk Char,Kop 2 Hoofdstuktitel Char"/>
    <w:link w:val="Kop2"/>
    <w:uiPriority w:val="1"/>
    <w:rsid w:val="00076259"/>
    <w:rPr>
      <w:rFonts w:ascii="Arial" w:hAnsi="Arial" w:cs="Courier New"/>
      <w:color w:val="00A9F3"/>
      <w:sz w:val="40"/>
      <w:szCs w:val="50"/>
    </w:rPr>
  </w:style>
  <w:style w:type="character" w:customStyle="1" w:styleId="Kop3Char">
    <w:name w:val="Kop 3 Char"/>
    <w:aliases w:val="Artikel Char,Kop 3 Paragraaftitel Char"/>
    <w:link w:val="Kop3"/>
    <w:uiPriority w:val="1"/>
    <w:rsid w:val="00076259"/>
    <w:rPr>
      <w:rFonts w:ascii="Arial" w:hAnsi="Arial"/>
      <w:bCs/>
      <w:color w:val="00A9F3"/>
      <w:sz w:val="24"/>
      <w:szCs w:val="26"/>
    </w:rPr>
  </w:style>
  <w:style w:type="character" w:customStyle="1" w:styleId="Kop4Char">
    <w:name w:val="Kop 4 Char"/>
    <w:aliases w:val="Paragraaf Char"/>
    <w:basedOn w:val="Standaardalinea-lettertype"/>
    <w:link w:val="Kop4"/>
    <w:uiPriority w:val="1"/>
    <w:rsid w:val="00076259"/>
    <w:rPr>
      <w:rFonts w:ascii="Arial" w:eastAsiaTheme="majorEastAsia" w:hAnsi="Arial" w:cstheme="majorBidi"/>
      <w:b/>
      <w:iCs/>
      <w:color w:val="00A9F3"/>
    </w:rPr>
  </w:style>
  <w:style w:type="character" w:customStyle="1" w:styleId="Kop5Char">
    <w:name w:val="Kop 5 Char"/>
    <w:aliases w:val="Sluiting Char"/>
    <w:basedOn w:val="Standaardalinea-lettertype"/>
    <w:link w:val="Kop5"/>
    <w:uiPriority w:val="1"/>
    <w:rsid w:val="00076259"/>
    <w:rPr>
      <w:rFonts w:ascii="Arial" w:eastAsiaTheme="majorEastAsia" w:hAnsi="Arial" w:cstheme="majorBidi"/>
      <w:b/>
      <w:i/>
      <w:color w:val="00A9F3"/>
    </w:rPr>
  </w:style>
  <w:style w:type="character" w:customStyle="1" w:styleId="Kop6Char">
    <w:name w:val="Kop 6 Char"/>
    <w:basedOn w:val="Standaardalinea-lettertype"/>
    <w:link w:val="Kop6"/>
    <w:uiPriority w:val="1"/>
    <w:rsid w:val="00076259"/>
    <w:rPr>
      <w:rFonts w:ascii="Arial" w:eastAsiaTheme="majorEastAsia" w:hAnsi="Arial" w:cstheme="majorBidi"/>
      <w:i/>
      <w:color w:val="00A9F3"/>
    </w:rPr>
  </w:style>
  <w:style w:type="paragraph" w:customStyle="1" w:styleId="Ondertiteldocument">
    <w:name w:val="Ondertitel document"/>
    <w:basedOn w:val="Standaard"/>
    <w:next w:val="Standaard"/>
    <w:uiPriority w:val="2"/>
    <w:qFormat/>
    <w:rsid w:val="00076259"/>
    <w:pPr>
      <w:spacing w:after="800" w:line="640" w:lineRule="atLeast"/>
    </w:pPr>
    <w:rPr>
      <w:color w:val="00A9F3"/>
      <w:sz w:val="48"/>
    </w:rPr>
  </w:style>
  <w:style w:type="numbering" w:customStyle="1" w:styleId="VNGGenummerdekoppen2tm6">
    <w:name w:val="VNG Genummerde koppen 2 t/m 6"/>
    <w:uiPriority w:val="99"/>
    <w:rsid w:val="00076259"/>
    <w:pPr>
      <w:numPr>
        <w:numId w:val="1"/>
      </w:numPr>
    </w:pPr>
  </w:style>
  <w:style w:type="table" w:styleId="Tabelrasterlicht">
    <w:name w:val="Grid Table Light"/>
    <w:basedOn w:val="Standaardtabel"/>
    <w:uiPriority w:val="40"/>
    <w:rsid w:val="00076259"/>
    <w:pPr>
      <w:spacing w:line="280" w:lineRule="atLeast"/>
    </w:pPr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076259"/>
    <w:pPr>
      <w:spacing w:line="280" w:lineRule="atLeast"/>
    </w:pPr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076259"/>
    <w:pPr>
      <w:spacing w:line="280" w:lineRule="atLeast"/>
    </w:pPr>
    <w:rPr>
      <w:rFonts w:ascii="Arial" w:hAnsi="Ari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076259"/>
    <w:pPr>
      <w:spacing w:line="28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076259"/>
    <w:pPr>
      <w:spacing w:line="28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076259"/>
    <w:pPr>
      <w:spacing w:line="28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NGtabelgroen">
    <w:name w:val="VNG tabel groen"/>
    <w:basedOn w:val="Standaardtabel"/>
    <w:uiPriority w:val="99"/>
    <w:rsid w:val="00076259"/>
    <w:pPr>
      <w:keepLines/>
      <w:suppressAutoHyphens/>
      <w:spacing w:after="20" w:line="240" w:lineRule="atLeast"/>
    </w:pPr>
    <w:rPr>
      <w:rFonts w:ascii="Arial" w:hAnsi="Arial"/>
      <w:sz w:val="16"/>
    </w:rPr>
    <w:tblPr>
      <w:tblBorders>
        <w:top w:val="single" w:sz="4" w:space="0" w:color="62C48C"/>
        <w:left w:val="single" w:sz="4" w:space="0" w:color="62C48C"/>
        <w:bottom w:val="single" w:sz="4" w:space="0" w:color="62C48C"/>
        <w:right w:val="single" w:sz="4" w:space="0" w:color="62C48C"/>
        <w:insideH w:val="single" w:sz="4" w:space="0" w:color="62C48C"/>
        <w:insideV w:val="single" w:sz="4" w:space="0" w:color="62C48C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62C48C"/>
      </w:tcPr>
    </w:tblStylePr>
  </w:style>
  <w:style w:type="table" w:customStyle="1" w:styleId="VNGtabelpaars">
    <w:name w:val="VNG tabel paars"/>
    <w:basedOn w:val="Standaardtabel"/>
    <w:uiPriority w:val="99"/>
    <w:rsid w:val="00076259"/>
    <w:pPr>
      <w:keepLines/>
      <w:suppressAutoHyphens/>
      <w:spacing w:after="20" w:line="240" w:lineRule="atLeast"/>
      <w:textboxTightWrap w:val="allLines"/>
    </w:pPr>
    <w:rPr>
      <w:rFonts w:ascii="Arial" w:hAnsi="Arial"/>
      <w:color w:val="101010"/>
      <w:sz w:val="16"/>
    </w:rPr>
    <w:tblPr>
      <w:tblBorders>
        <w:top w:val="single" w:sz="4" w:space="0" w:color="CCC3D9"/>
        <w:left w:val="single" w:sz="4" w:space="0" w:color="CCC3D9"/>
        <w:bottom w:val="single" w:sz="4" w:space="0" w:color="CCC3D9"/>
        <w:right w:val="single" w:sz="4" w:space="0" w:color="CCC3D9"/>
        <w:insideH w:val="single" w:sz="4" w:space="0" w:color="CCC3D9"/>
        <w:insideV w:val="single" w:sz="4" w:space="0" w:color="CCC3D9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CCC3D9"/>
      </w:tcPr>
    </w:tblStylePr>
  </w:style>
  <w:style w:type="paragraph" w:customStyle="1" w:styleId="Voettekstzwart">
    <w:name w:val="Voettekst zwart"/>
    <w:basedOn w:val="Standaard"/>
    <w:uiPriority w:val="4"/>
    <w:rsid w:val="00076259"/>
    <w:pPr>
      <w:spacing w:after="250" w:line="180" w:lineRule="atLeast"/>
    </w:pPr>
    <w:rPr>
      <w:sz w:val="16"/>
      <w:lang w:val="fr-FR"/>
    </w:rPr>
  </w:style>
  <w:style w:type="paragraph" w:customStyle="1" w:styleId="Uitgelichtlichtblauw">
    <w:name w:val="Uitgelicht licht blauw"/>
    <w:basedOn w:val="Uitgelichtkader"/>
    <w:uiPriority w:val="3"/>
    <w:qFormat/>
    <w:rsid w:val="00076259"/>
    <w:pPr>
      <w:pBdr>
        <w:top w:val="single" w:sz="6" w:space="10" w:color="B9E1F0"/>
        <w:left w:val="single" w:sz="6" w:space="12" w:color="B9E1F0"/>
        <w:bottom w:val="single" w:sz="6" w:space="10" w:color="B9E1F0"/>
        <w:right w:val="single" w:sz="6" w:space="12" w:color="B9E1F0"/>
      </w:pBdr>
      <w:shd w:val="clear" w:color="auto" w:fill="B9E1F0"/>
    </w:pPr>
  </w:style>
  <w:style w:type="paragraph" w:customStyle="1" w:styleId="Uitgelichtpaars">
    <w:name w:val="Uitgelicht paars"/>
    <w:basedOn w:val="Uitgelichtkader"/>
    <w:next w:val="Standaard"/>
    <w:uiPriority w:val="3"/>
    <w:qFormat/>
    <w:rsid w:val="00076259"/>
    <w:pPr>
      <w:pBdr>
        <w:top w:val="single" w:sz="6" w:space="10" w:color="CCC3D9"/>
        <w:left w:val="single" w:sz="6" w:space="12" w:color="CCC3D9"/>
        <w:bottom w:val="single" w:sz="6" w:space="10" w:color="CCC3D9"/>
        <w:right w:val="single" w:sz="6" w:space="12" w:color="CCC3D9"/>
      </w:pBdr>
      <w:shd w:val="clear" w:color="auto" w:fill="CCC3D9"/>
    </w:pPr>
    <w:rPr>
      <w:lang w:val="fr-FR"/>
    </w:rPr>
  </w:style>
  <w:style w:type="paragraph" w:customStyle="1" w:styleId="Uitgelichtkader">
    <w:name w:val="Uitgelicht kader"/>
    <w:basedOn w:val="Standaard"/>
    <w:next w:val="Standaard"/>
    <w:uiPriority w:val="3"/>
    <w:qFormat/>
    <w:rsid w:val="00076259"/>
    <w:pPr>
      <w:keepLines/>
      <w:pBdr>
        <w:top w:val="single" w:sz="6" w:space="10" w:color="101010"/>
        <w:left w:val="single" w:sz="6" w:space="12" w:color="101010"/>
        <w:bottom w:val="single" w:sz="6" w:space="10" w:color="101010"/>
        <w:right w:val="single" w:sz="6" w:space="12" w:color="101010"/>
      </w:pBdr>
      <w:spacing w:before="200" w:after="200"/>
    </w:pPr>
  </w:style>
  <w:style w:type="table" w:styleId="Rastertabel1licht-Accent1">
    <w:name w:val="Grid Table 1 Light Accent 1"/>
    <w:basedOn w:val="Standaardtabel"/>
    <w:uiPriority w:val="46"/>
    <w:rsid w:val="00076259"/>
    <w:pPr>
      <w:spacing w:line="280" w:lineRule="atLeast"/>
    </w:pPr>
    <w:rPr>
      <w:rFonts w:ascii="Arial" w:hAnsi="Arial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VNGGenummerdelijst">
    <w:name w:val="VNG Genummerde lijst"/>
    <w:uiPriority w:val="99"/>
    <w:rsid w:val="00076259"/>
    <w:pPr>
      <w:numPr>
        <w:numId w:val="2"/>
      </w:numPr>
    </w:pPr>
  </w:style>
  <w:style w:type="numbering" w:customStyle="1" w:styleId="VNGOngenummerdelijst">
    <w:name w:val="VNG Ongenummerde lijst"/>
    <w:uiPriority w:val="99"/>
    <w:rsid w:val="00076259"/>
    <w:pPr>
      <w:numPr>
        <w:numId w:val="3"/>
      </w:numPr>
    </w:pPr>
  </w:style>
  <w:style w:type="paragraph" w:customStyle="1" w:styleId="Introductie">
    <w:name w:val="Introductie"/>
    <w:basedOn w:val="Standaard"/>
    <w:next w:val="Standaard"/>
    <w:uiPriority w:val="2"/>
    <w:qFormat/>
    <w:rsid w:val="00076259"/>
    <w:pPr>
      <w:spacing w:after="250" w:line="330" w:lineRule="atLeast"/>
    </w:pPr>
    <w:rPr>
      <w:b/>
      <w:sz w:val="24"/>
      <w:lang w:val="fr-FR"/>
    </w:rPr>
  </w:style>
  <w:style w:type="paragraph" w:customStyle="1" w:styleId="Uitgelichtoranje">
    <w:name w:val="Uitgelicht oranje"/>
    <w:basedOn w:val="Uitgelichtkader"/>
    <w:next w:val="Standaard"/>
    <w:uiPriority w:val="3"/>
    <w:qFormat/>
    <w:rsid w:val="00076259"/>
    <w:pPr>
      <w:pBdr>
        <w:top w:val="single" w:sz="6" w:space="10" w:color="FFC875"/>
        <w:left w:val="single" w:sz="6" w:space="12" w:color="FFC875"/>
        <w:bottom w:val="single" w:sz="6" w:space="10" w:color="FFC875"/>
        <w:right w:val="single" w:sz="6" w:space="12" w:color="FFC875"/>
      </w:pBdr>
      <w:shd w:val="clear" w:color="auto" w:fill="FFC875"/>
    </w:pPr>
  </w:style>
  <w:style w:type="paragraph" w:customStyle="1" w:styleId="Uitgelichtgroen">
    <w:name w:val="Uitgelicht groen"/>
    <w:basedOn w:val="Uitgelichtkader"/>
    <w:next w:val="Standaard"/>
    <w:uiPriority w:val="3"/>
    <w:qFormat/>
    <w:rsid w:val="00076259"/>
    <w:pPr>
      <w:pBdr>
        <w:top w:val="single" w:sz="6" w:space="10" w:color="62C493"/>
        <w:left w:val="single" w:sz="6" w:space="12" w:color="62C493"/>
        <w:bottom w:val="single" w:sz="6" w:space="10" w:color="62C493"/>
        <w:right w:val="single" w:sz="6" w:space="12" w:color="62C493"/>
      </w:pBdr>
      <w:shd w:val="clear" w:color="auto" w:fill="62C48C"/>
    </w:pPr>
  </w:style>
  <w:style w:type="paragraph" w:customStyle="1" w:styleId="Uitgelichtrood">
    <w:name w:val="Uitgelicht rood"/>
    <w:basedOn w:val="Uitgelichtkader"/>
    <w:next w:val="Standaard"/>
    <w:uiPriority w:val="3"/>
    <w:qFormat/>
    <w:rsid w:val="00076259"/>
    <w:pPr>
      <w:pBdr>
        <w:top w:val="single" w:sz="6" w:space="10" w:color="FF928C"/>
        <w:left w:val="single" w:sz="6" w:space="12" w:color="FF928C"/>
        <w:bottom w:val="single" w:sz="6" w:space="10" w:color="FF928C"/>
        <w:right w:val="single" w:sz="6" w:space="12" w:color="FF928C"/>
      </w:pBdr>
      <w:shd w:val="clear" w:color="auto" w:fill="FF928C"/>
    </w:pPr>
  </w:style>
  <w:style w:type="paragraph" w:customStyle="1" w:styleId="Uitgelichtgeel">
    <w:name w:val="Uitgelicht geel"/>
    <w:basedOn w:val="Uitgelichtkader"/>
    <w:next w:val="Standaard"/>
    <w:uiPriority w:val="3"/>
    <w:qFormat/>
    <w:rsid w:val="00076259"/>
    <w:pPr>
      <w:pBdr>
        <w:top w:val="single" w:sz="6" w:space="10" w:color="FCDE65"/>
        <w:left w:val="single" w:sz="6" w:space="12" w:color="FCDE65"/>
        <w:bottom w:val="single" w:sz="6" w:space="10" w:color="FCDE65"/>
        <w:right w:val="single" w:sz="6" w:space="12" w:color="FCDE65"/>
      </w:pBdr>
      <w:shd w:val="clear" w:color="auto" w:fill="FCDE65"/>
    </w:pPr>
  </w:style>
  <w:style w:type="paragraph" w:customStyle="1" w:styleId="Uitgelichtmiddenblauw">
    <w:name w:val="Uitgelicht midden blauw"/>
    <w:basedOn w:val="Uitgelichtkader"/>
    <w:next w:val="Standaard"/>
    <w:uiPriority w:val="3"/>
    <w:qFormat/>
    <w:rsid w:val="00076259"/>
    <w:pPr>
      <w:pBdr>
        <w:top w:val="single" w:sz="6" w:space="10" w:color="9BBDDE"/>
        <w:left w:val="single" w:sz="6" w:space="12" w:color="9BBDDE"/>
        <w:bottom w:val="single" w:sz="6" w:space="10" w:color="9BBDDE"/>
        <w:right w:val="single" w:sz="6" w:space="12" w:color="9BBDDE"/>
      </w:pBdr>
      <w:shd w:val="clear" w:color="auto" w:fill="9BBDDE"/>
    </w:pPr>
  </w:style>
  <w:style w:type="table" w:customStyle="1" w:styleId="VNGtabeloranje">
    <w:name w:val="VNG tabel oranje"/>
    <w:basedOn w:val="VNGtabelgroen"/>
    <w:uiPriority w:val="99"/>
    <w:rsid w:val="00076259"/>
    <w:tblPr>
      <w:tblBorders>
        <w:top w:val="single" w:sz="4" w:space="0" w:color="FFC875"/>
        <w:left w:val="single" w:sz="4" w:space="0" w:color="FFC875"/>
        <w:bottom w:val="single" w:sz="4" w:space="0" w:color="FFC875"/>
        <w:right w:val="single" w:sz="4" w:space="0" w:color="FFC875"/>
        <w:insideH w:val="single" w:sz="4" w:space="0" w:color="FFC875"/>
        <w:insideV w:val="single" w:sz="4" w:space="0" w:color="FFC875"/>
      </w:tblBorders>
    </w:tblPr>
    <w:tcPr>
      <w:shd w:val="clear" w:color="auto" w:fill="auto"/>
    </w:tcPr>
    <w:tblStylePr w:type="firstRow">
      <w:rPr>
        <w:rFonts w:ascii="Arial" w:hAnsi="Arial"/>
        <w:b/>
        <w:color w:val="000000" w:themeColor="text1"/>
        <w:sz w:val="16"/>
      </w:rPr>
      <w:tblPr/>
      <w:trPr>
        <w:cantSplit w:val="0"/>
        <w:tblHeader/>
      </w:trPr>
      <w:tcPr>
        <w:shd w:val="clear" w:color="auto" w:fill="FFC875"/>
      </w:tcPr>
    </w:tblStylePr>
  </w:style>
  <w:style w:type="table" w:customStyle="1" w:styleId="VNGtabelrood">
    <w:name w:val="VNG tabel rood"/>
    <w:basedOn w:val="VNGtabelgroen"/>
    <w:uiPriority w:val="99"/>
    <w:rsid w:val="00076259"/>
    <w:tblPr>
      <w:tblBorders>
        <w:top w:val="single" w:sz="4" w:space="0" w:color="FF928C"/>
        <w:left w:val="single" w:sz="4" w:space="0" w:color="FF928C"/>
        <w:bottom w:val="single" w:sz="4" w:space="0" w:color="FF928C"/>
        <w:right w:val="single" w:sz="4" w:space="0" w:color="FF928C"/>
        <w:insideH w:val="single" w:sz="4" w:space="0" w:color="FF928C"/>
        <w:insideV w:val="single" w:sz="4" w:space="0" w:color="FF928C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FF928C"/>
      </w:tcPr>
    </w:tblStylePr>
  </w:style>
  <w:style w:type="table" w:customStyle="1" w:styleId="VNGtabellichtblauw">
    <w:name w:val="VNG tabel licht blauw"/>
    <w:basedOn w:val="VNGtabelgroen"/>
    <w:uiPriority w:val="99"/>
    <w:rsid w:val="00076259"/>
    <w:rPr>
      <w:color w:val="000000" w:themeColor="text1"/>
    </w:rPr>
    <w:tblPr>
      <w:tblBorders>
        <w:top w:val="single" w:sz="4" w:space="0" w:color="B9E1F0"/>
        <w:left w:val="single" w:sz="4" w:space="0" w:color="B9E1F0"/>
        <w:bottom w:val="single" w:sz="4" w:space="0" w:color="B9E1F0"/>
        <w:right w:val="single" w:sz="4" w:space="0" w:color="B9E1F0"/>
        <w:insideH w:val="single" w:sz="4" w:space="0" w:color="B9E1F0"/>
        <w:insideV w:val="single" w:sz="4" w:space="0" w:color="B9E1F0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B9E1F0"/>
      </w:tcPr>
    </w:tblStylePr>
  </w:style>
  <w:style w:type="table" w:customStyle="1" w:styleId="VNGtabelgeel">
    <w:name w:val="VNG tabel geel"/>
    <w:basedOn w:val="VNGtabelgroen"/>
    <w:uiPriority w:val="99"/>
    <w:rsid w:val="00076259"/>
    <w:tblPr>
      <w:tblBorders>
        <w:top w:val="single" w:sz="4" w:space="0" w:color="FCDE65"/>
        <w:left w:val="single" w:sz="4" w:space="0" w:color="FCDE65"/>
        <w:bottom w:val="single" w:sz="4" w:space="0" w:color="FCDE65"/>
        <w:right w:val="single" w:sz="4" w:space="0" w:color="FCDE65"/>
        <w:insideH w:val="single" w:sz="4" w:space="0" w:color="FCDE65"/>
        <w:insideV w:val="single" w:sz="4" w:space="0" w:color="FCDE65"/>
      </w:tblBorders>
    </w:tblPr>
    <w:tcPr>
      <w:shd w:val="clear" w:color="auto" w:fill="auto"/>
    </w:tcPr>
    <w:tblStylePr w:type="firstRow">
      <w:rPr>
        <w:rFonts w:ascii="Arial" w:hAnsi="Arial"/>
        <w:b/>
        <w:color w:val="000000" w:themeColor="text1"/>
        <w:sz w:val="16"/>
      </w:rPr>
      <w:tblPr/>
      <w:trPr>
        <w:cantSplit w:val="0"/>
        <w:tblHeader/>
      </w:trPr>
      <w:tcPr>
        <w:shd w:val="clear" w:color="auto" w:fill="FCDE65"/>
      </w:tcPr>
    </w:tblStylePr>
  </w:style>
  <w:style w:type="table" w:customStyle="1" w:styleId="VNGtabelmiddenblauw">
    <w:name w:val="VNG tabel midden blauw"/>
    <w:basedOn w:val="VNGtabelgroen"/>
    <w:uiPriority w:val="99"/>
    <w:rsid w:val="00076259"/>
    <w:tblPr>
      <w:tblBorders>
        <w:top w:val="single" w:sz="4" w:space="0" w:color="9BBDDE"/>
        <w:left w:val="single" w:sz="4" w:space="0" w:color="9BBDDE"/>
        <w:bottom w:val="single" w:sz="4" w:space="0" w:color="9BBDDE"/>
        <w:right w:val="single" w:sz="4" w:space="0" w:color="9BBDDE"/>
        <w:insideH w:val="single" w:sz="4" w:space="0" w:color="9BBDDE"/>
        <w:insideV w:val="single" w:sz="4" w:space="0" w:color="9BBDDE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9BBDDE"/>
      </w:tcPr>
    </w:tblStylePr>
  </w:style>
  <w:style w:type="paragraph" w:customStyle="1" w:styleId="Colofontekst">
    <w:name w:val="Colofontekst"/>
    <w:basedOn w:val="Standaard"/>
    <w:next w:val="Standaard"/>
    <w:uiPriority w:val="4"/>
    <w:qFormat/>
    <w:rsid w:val="00076259"/>
    <w:rPr>
      <w:sz w:val="18"/>
    </w:rPr>
  </w:style>
  <w:style w:type="character" w:customStyle="1" w:styleId="VoetnoottekstChar">
    <w:name w:val="Voetnoottekst Char"/>
    <w:basedOn w:val="Standaardalinea-lettertype"/>
    <w:link w:val="Voetnoottekst"/>
    <w:semiHidden/>
    <w:rsid w:val="00076259"/>
    <w:rPr>
      <w:rFonts w:ascii="Arial" w:hAnsi="Arial"/>
    </w:rPr>
  </w:style>
  <w:style w:type="character" w:customStyle="1" w:styleId="VoettekstChar">
    <w:name w:val="Voettekst Char"/>
    <w:basedOn w:val="Standaardalinea-lettertype"/>
    <w:link w:val="Voettekst"/>
    <w:rsid w:val="00076259"/>
    <w:rPr>
      <w:rFonts w:ascii="Arial" w:hAnsi="Arial"/>
    </w:rPr>
  </w:style>
  <w:style w:type="paragraph" w:styleId="Kopvaninhoudsopgave">
    <w:name w:val="TOC Heading"/>
    <w:basedOn w:val="Kop2"/>
    <w:next w:val="Standaard"/>
    <w:uiPriority w:val="39"/>
    <w:unhideWhenUsed/>
    <w:rsid w:val="00076259"/>
    <w:pPr>
      <w:keepLines/>
      <w:outlineLvl w:val="9"/>
    </w:pPr>
    <w:rPr>
      <w:rFonts w:eastAsiaTheme="majorEastAsia" w:cstheme="majorBidi"/>
      <w:bCs/>
    </w:rPr>
  </w:style>
  <w:style w:type="paragraph" w:customStyle="1" w:styleId="StijlKopvaninhoudsopgaveLatijnsArial30ptAangepastekl">
    <w:name w:val="Stijl Kop van inhoudsopgave + (Latijns) Arial 30 pt Aangepaste kl..."/>
    <w:basedOn w:val="Kopvaninhoudsopgave"/>
    <w:rsid w:val="00076259"/>
  </w:style>
  <w:style w:type="numbering" w:customStyle="1" w:styleId="Stijl1">
    <w:name w:val="Stijl1"/>
    <w:uiPriority w:val="99"/>
    <w:rsid w:val="00076259"/>
    <w:pPr>
      <w:numPr>
        <w:numId w:val="4"/>
      </w:numPr>
    </w:pPr>
  </w:style>
  <w:style w:type="character" w:customStyle="1" w:styleId="Kop7Char">
    <w:name w:val="Kop 7 Char"/>
    <w:basedOn w:val="Standaardalinea-lettertype"/>
    <w:link w:val="Kop7"/>
    <w:uiPriority w:val="1"/>
    <w:rsid w:val="00076259"/>
    <w:rPr>
      <w:rFonts w:ascii="Arial" w:eastAsiaTheme="majorEastAsia" w:hAnsi="Arial" w:cstheme="majorBidi"/>
      <w:iCs/>
      <w:color w:val="00A9F3"/>
    </w:rPr>
  </w:style>
  <w:style w:type="character" w:customStyle="1" w:styleId="Kop8Char">
    <w:name w:val="Kop 8 Char"/>
    <w:basedOn w:val="Standaardalinea-lettertype"/>
    <w:link w:val="Kop8"/>
    <w:uiPriority w:val="1"/>
    <w:rsid w:val="00076259"/>
    <w:rPr>
      <w:rFonts w:ascii="Arial" w:eastAsiaTheme="majorEastAsia" w:hAnsi="Arial" w:cstheme="majorBidi"/>
      <w:color w:val="00A9F3"/>
      <w:szCs w:val="21"/>
    </w:rPr>
  </w:style>
  <w:style w:type="character" w:customStyle="1" w:styleId="Kop9Char">
    <w:name w:val="Kop 9 Char"/>
    <w:basedOn w:val="Standaardalinea-lettertype"/>
    <w:link w:val="Kop9"/>
    <w:uiPriority w:val="1"/>
    <w:rsid w:val="00076259"/>
    <w:rPr>
      <w:rFonts w:ascii="Arial" w:eastAsiaTheme="majorEastAsia" w:hAnsi="Arial" w:cstheme="majorBidi"/>
      <w:iCs/>
      <w:color w:val="00A9F3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1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32857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33007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19227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05016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75855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55697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6688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6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9074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004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32484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81254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701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79165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71361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1022</Words>
  <Characters>6215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Leeg document</vt:lpstr>
    </vt:vector>
  </TitlesOfParts>
  <Company>KOOP</Company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Leeg document</dc:title>
  <dc:creator>Mathijs Kleijnen</dc:creator>
  <cp:lastModifiedBy>Irma Verlaan</cp:lastModifiedBy>
  <cp:revision>2</cp:revision>
  <cp:lastPrinted>2014-05-22T08:59:00Z</cp:lastPrinted>
  <dcterms:created xsi:type="dcterms:W3CDTF">2018-11-27T14:20:00Z</dcterms:created>
  <dcterms:modified xsi:type="dcterms:W3CDTF">2018-11-27T14:20:00Z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KoopTemplate">
    <vt:lpwstr>Waar</vt:lpwstr>
  </property>
</Properties>
</file>